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3B408" w14:textId="7992344A" w:rsidR="00CB2E62" w:rsidRPr="00FE78C3" w:rsidRDefault="00CB2E62" w:rsidP="00073BA7">
      <w:pPr>
        <w:widowControl/>
        <w:tabs>
          <w:tab w:val="left" w:pos="993"/>
        </w:tabs>
        <w:autoSpaceDE/>
        <w:autoSpaceDN/>
        <w:spacing w:line="273" w:lineRule="auto"/>
        <w:jc w:val="center"/>
        <w:rPr>
          <w:rFonts w:eastAsia="Calibri"/>
          <w:b/>
          <w:sz w:val="32"/>
          <w:szCs w:val="32"/>
          <w:lang w:eastAsia="ru-RU"/>
        </w:rPr>
      </w:pPr>
      <w:bookmarkStart w:id="0" w:name="_GoBack"/>
      <w:bookmarkEnd w:id="0"/>
    </w:p>
    <w:p w14:paraId="47264598" w14:textId="1D0F9578" w:rsidR="00CB2E62" w:rsidRDefault="00AA1F11">
      <w:pPr>
        <w:pStyle w:val="a3"/>
        <w:ind w:left="0" w:firstLine="0"/>
        <w:jc w:val="left"/>
        <w:rPr>
          <w:b/>
          <w:sz w:val="30"/>
        </w:rPr>
      </w:pPr>
      <w:r>
        <w:rPr>
          <w:b/>
          <w:sz w:val="30"/>
        </w:rPr>
        <w:pict w14:anchorId="05DFA2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689.4pt">
            <v:imagedata r:id="rId10" o:title="0001111"/>
          </v:shape>
        </w:pict>
      </w:r>
    </w:p>
    <w:p w14:paraId="006A5077" w14:textId="5F2F806E" w:rsidR="00FE78C3" w:rsidRDefault="00FE78C3" w:rsidP="00430758">
      <w:pPr>
        <w:pStyle w:val="a3"/>
        <w:ind w:left="0" w:firstLine="0"/>
        <w:jc w:val="left"/>
      </w:pPr>
    </w:p>
    <w:p w14:paraId="099DA5D3" w14:textId="77777777" w:rsidR="00FE78C3" w:rsidRDefault="00FE78C3">
      <w:pPr>
        <w:pStyle w:val="a3"/>
        <w:ind w:left="3808" w:firstLine="0"/>
        <w:jc w:val="left"/>
      </w:pPr>
    </w:p>
    <w:p w14:paraId="7FEF49CA" w14:textId="77777777" w:rsidR="00FE78C3" w:rsidRDefault="00FE78C3">
      <w:pPr>
        <w:pStyle w:val="a3"/>
        <w:ind w:left="3808" w:firstLine="0"/>
        <w:jc w:val="left"/>
      </w:pPr>
    </w:p>
    <w:p w14:paraId="19EEB5AA" w14:textId="77777777" w:rsidR="00FE78C3" w:rsidRDefault="00FE78C3">
      <w:pPr>
        <w:pStyle w:val="a3"/>
        <w:ind w:left="3808" w:firstLine="0"/>
        <w:jc w:val="left"/>
      </w:pPr>
    </w:p>
    <w:p w14:paraId="75BBFA5E" w14:textId="77777777" w:rsidR="00FE78C3" w:rsidRDefault="00FE78C3">
      <w:pPr>
        <w:pStyle w:val="a3"/>
        <w:ind w:left="3808" w:firstLine="0"/>
        <w:jc w:val="left"/>
      </w:pPr>
    </w:p>
    <w:p w14:paraId="3C5ED93F" w14:textId="77777777" w:rsidR="006A4E47" w:rsidRDefault="006A4E47" w:rsidP="006A4E47">
      <w:pPr>
        <w:pStyle w:val="a3"/>
        <w:jc w:val="left"/>
      </w:pPr>
    </w:p>
    <w:p w14:paraId="1DC12533" w14:textId="77777777" w:rsidR="006A4E47" w:rsidRDefault="006A4E47" w:rsidP="006A4E47">
      <w:pPr>
        <w:pStyle w:val="a3"/>
        <w:jc w:val="left"/>
      </w:pPr>
    </w:p>
    <w:p w14:paraId="3897E845" w14:textId="285BD85D" w:rsidR="00CB2E62" w:rsidRDefault="00AA1F11">
      <w:pPr>
        <w:sectPr w:rsidR="00CB2E62" w:rsidSect="007F1038">
          <w:type w:val="continuous"/>
          <w:pgSz w:w="11910" w:h="16840"/>
          <w:pgMar w:top="720" w:right="440" w:bottom="280" w:left="1440" w:header="720" w:footer="720" w:gutter="0"/>
          <w:cols w:space="720"/>
        </w:sectPr>
      </w:pPr>
      <w:r>
        <w:pict w14:anchorId="2F2DE423">
          <v:shape id="_x0000_i1026" type="#_x0000_t75" style="width:501pt;height:689.4pt">
            <v:imagedata r:id="rId11" o:title="001"/>
          </v:shape>
        </w:pict>
      </w:r>
    </w:p>
    <w:p w14:paraId="36B6839F" w14:textId="77777777" w:rsidR="00CB2E62" w:rsidRDefault="00FE78C3">
      <w:pPr>
        <w:pStyle w:val="a3"/>
        <w:spacing w:before="67"/>
        <w:ind w:left="1756" w:right="1905" w:firstLine="0"/>
        <w:jc w:val="center"/>
      </w:pPr>
      <w:r>
        <w:lastRenderedPageBreak/>
        <w:t>СОДЕРЖАНИЕ</w:t>
      </w:r>
    </w:p>
    <w:p w14:paraId="12E43B76" w14:textId="77777777" w:rsidR="00CB2E62" w:rsidRDefault="00CB2E62">
      <w:pPr>
        <w:pStyle w:val="a3"/>
        <w:spacing w:before="7"/>
        <w:ind w:left="0" w:firstLine="0"/>
        <w:jc w:val="left"/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7649"/>
        <w:gridCol w:w="658"/>
      </w:tblGrid>
      <w:tr w:rsidR="00CB2E62" w14:paraId="550BA520" w14:textId="77777777">
        <w:trPr>
          <w:trHeight w:val="277"/>
        </w:trPr>
        <w:tc>
          <w:tcPr>
            <w:tcW w:w="9575" w:type="dxa"/>
            <w:gridSpan w:val="3"/>
          </w:tcPr>
          <w:p w14:paraId="58C9E965" w14:textId="77777777" w:rsidR="00CB2E62" w:rsidRDefault="00FE78C3">
            <w:pPr>
              <w:pStyle w:val="TableParagraph"/>
              <w:spacing w:line="258" w:lineRule="exact"/>
              <w:ind w:left="2605" w:right="25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ЦЕЛЕВОЙ</w:t>
            </w:r>
          </w:p>
        </w:tc>
      </w:tr>
      <w:tr w:rsidR="00CB2E62" w14:paraId="2FF94871" w14:textId="77777777">
        <w:trPr>
          <w:trHeight w:val="277"/>
        </w:trPr>
        <w:tc>
          <w:tcPr>
            <w:tcW w:w="1268" w:type="dxa"/>
          </w:tcPr>
          <w:p w14:paraId="3ACAA9DF" w14:textId="77777777" w:rsidR="00CB2E62" w:rsidRDefault="00FE78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649" w:type="dxa"/>
          </w:tcPr>
          <w:p w14:paraId="0BE3A369" w14:textId="77777777" w:rsidR="00CB2E62" w:rsidRDefault="00FE78C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658" w:type="dxa"/>
          </w:tcPr>
          <w:p w14:paraId="3700ACFD" w14:textId="77777777" w:rsidR="00CB2E62" w:rsidRDefault="00FE78C3">
            <w:pPr>
              <w:pStyle w:val="TableParagraph"/>
              <w:spacing w:line="258" w:lineRule="exact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B2E62" w14:paraId="6C593140" w14:textId="77777777">
        <w:trPr>
          <w:trHeight w:val="273"/>
        </w:trPr>
        <w:tc>
          <w:tcPr>
            <w:tcW w:w="1268" w:type="dxa"/>
          </w:tcPr>
          <w:p w14:paraId="095CEB6C" w14:textId="77777777" w:rsidR="00CB2E62" w:rsidRDefault="00FE78C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649" w:type="dxa"/>
          </w:tcPr>
          <w:p w14:paraId="4CC055F1" w14:textId="77777777" w:rsidR="00CB2E62" w:rsidRDefault="00FE78C3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 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58" w:type="dxa"/>
          </w:tcPr>
          <w:p w14:paraId="09ADD1E0" w14:textId="33C8FF6C" w:rsidR="00CB2E62" w:rsidRDefault="00AD132D">
            <w:pPr>
              <w:pStyle w:val="TableParagraph"/>
              <w:spacing w:line="254" w:lineRule="exact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B2E62" w14:paraId="37FAD081" w14:textId="77777777">
        <w:trPr>
          <w:trHeight w:val="277"/>
        </w:trPr>
        <w:tc>
          <w:tcPr>
            <w:tcW w:w="1268" w:type="dxa"/>
          </w:tcPr>
          <w:p w14:paraId="34C34AE7" w14:textId="77777777" w:rsidR="00CB2E62" w:rsidRDefault="00FE78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649" w:type="dxa"/>
          </w:tcPr>
          <w:p w14:paraId="431D5410" w14:textId="77777777" w:rsidR="00CB2E62" w:rsidRDefault="00FE78C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58" w:type="dxa"/>
          </w:tcPr>
          <w:p w14:paraId="572EC2FA" w14:textId="77777777" w:rsidR="00CB2E62" w:rsidRDefault="00FE78C3">
            <w:pPr>
              <w:pStyle w:val="TableParagraph"/>
              <w:spacing w:line="258" w:lineRule="exact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B2E62" w14:paraId="423F6074" w14:textId="77777777">
        <w:trPr>
          <w:trHeight w:val="273"/>
        </w:trPr>
        <w:tc>
          <w:tcPr>
            <w:tcW w:w="1268" w:type="dxa"/>
          </w:tcPr>
          <w:p w14:paraId="2C1DBCFB" w14:textId="77777777" w:rsidR="00CB2E62" w:rsidRDefault="00FE78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7649" w:type="dxa"/>
          </w:tcPr>
          <w:p w14:paraId="0BE7B40A" w14:textId="77777777" w:rsidR="00CB2E62" w:rsidRDefault="00FE78C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Значимые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658" w:type="dxa"/>
          </w:tcPr>
          <w:p w14:paraId="52F2A8B7" w14:textId="77777777" w:rsidR="00CB2E62" w:rsidRDefault="00FE78C3">
            <w:pPr>
              <w:pStyle w:val="TableParagraph"/>
              <w:spacing w:line="253" w:lineRule="exact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B2E62" w14:paraId="2DE2EE47" w14:textId="77777777">
        <w:trPr>
          <w:trHeight w:val="830"/>
        </w:trPr>
        <w:tc>
          <w:tcPr>
            <w:tcW w:w="1268" w:type="dxa"/>
          </w:tcPr>
          <w:p w14:paraId="1464122B" w14:textId="77777777" w:rsidR="00CB2E62" w:rsidRDefault="00FE78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7649" w:type="dxa"/>
          </w:tcPr>
          <w:p w14:paraId="5E19AECC" w14:textId="77777777" w:rsidR="00CB2E62" w:rsidRDefault="00FE78C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целевым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ориентирам</w:t>
            </w:r>
          </w:p>
          <w:p w14:paraId="1A53A446" w14:textId="77777777" w:rsidR="00CB2E62" w:rsidRDefault="00FE78C3" w:rsidP="00DA3709">
            <w:pPr>
              <w:pStyle w:val="TableParagraph"/>
              <w:tabs>
                <w:tab w:val="left" w:pos="1875"/>
                <w:tab w:val="left" w:pos="2834"/>
                <w:tab w:val="left" w:pos="3357"/>
                <w:tab w:val="left" w:pos="4374"/>
                <w:tab w:val="left" w:pos="6173"/>
              </w:tabs>
              <w:spacing w:line="274" w:lineRule="exact"/>
              <w:ind w:left="109" w:right="101"/>
              <w:rPr>
                <w:i/>
                <w:sz w:val="24"/>
              </w:rPr>
            </w:pPr>
            <w:r>
              <w:rPr>
                <w:sz w:val="24"/>
              </w:rPr>
              <w:t>обязательной</w:t>
            </w:r>
            <w:r>
              <w:rPr>
                <w:sz w:val="24"/>
              </w:rPr>
              <w:tab/>
              <w:t>части</w:t>
            </w:r>
            <w:r>
              <w:rPr>
                <w:sz w:val="24"/>
              </w:rPr>
              <w:tab/>
            </w:r>
          </w:p>
        </w:tc>
        <w:tc>
          <w:tcPr>
            <w:tcW w:w="658" w:type="dxa"/>
          </w:tcPr>
          <w:p w14:paraId="15D1D4F1" w14:textId="72AFD408" w:rsidR="00CB2E62" w:rsidRDefault="00AD132D">
            <w:pPr>
              <w:pStyle w:val="TableParagraph"/>
              <w:spacing w:line="268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B2E62" w14:paraId="121E5F87" w14:textId="77777777">
        <w:trPr>
          <w:trHeight w:val="273"/>
        </w:trPr>
        <w:tc>
          <w:tcPr>
            <w:tcW w:w="9575" w:type="dxa"/>
            <w:gridSpan w:val="3"/>
          </w:tcPr>
          <w:p w14:paraId="75DBF3A1" w14:textId="77777777" w:rsidR="00CB2E62" w:rsidRDefault="00FE78C3">
            <w:pPr>
              <w:pStyle w:val="TableParagraph"/>
              <w:spacing w:line="254" w:lineRule="exact"/>
              <w:ind w:left="2605" w:right="25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</w:p>
        </w:tc>
      </w:tr>
      <w:tr w:rsidR="00CB2E62" w14:paraId="419C1A63" w14:textId="77777777">
        <w:trPr>
          <w:trHeight w:val="618"/>
        </w:trPr>
        <w:tc>
          <w:tcPr>
            <w:tcW w:w="1268" w:type="dxa"/>
          </w:tcPr>
          <w:p w14:paraId="32437138" w14:textId="77777777" w:rsidR="00CB2E62" w:rsidRDefault="00FE78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7649" w:type="dxa"/>
          </w:tcPr>
          <w:p w14:paraId="605B4D81" w14:textId="77777777" w:rsidR="00CB2E62" w:rsidRDefault="00FE78C3">
            <w:pPr>
              <w:pStyle w:val="TableParagraph"/>
              <w:tabs>
                <w:tab w:val="left" w:pos="1467"/>
                <w:tab w:val="left" w:pos="3543"/>
                <w:tab w:val="left" w:pos="5256"/>
                <w:tab w:val="left" w:pos="5722"/>
                <w:tab w:val="left" w:pos="7429"/>
              </w:tabs>
              <w:spacing w:line="237" w:lineRule="auto"/>
              <w:ind w:left="109" w:right="10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 ребенка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</w:p>
        </w:tc>
        <w:tc>
          <w:tcPr>
            <w:tcW w:w="658" w:type="dxa"/>
          </w:tcPr>
          <w:p w14:paraId="29B937BD" w14:textId="77777777" w:rsidR="00CB2E62" w:rsidRDefault="00FE78C3">
            <w:pPr>
              <w:pStyle w:val="TableParagraph"/>
              <w:spacing w:line="273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CB2E62" w14:paraId="2306C9E1" w14:textId="77777777">
        <w:trPr>
          <w:trHeight w:val="551"/>
        </w:trPr>
        <w:tc>
          <w:tcPr>
            <w:tcW w:w="1268" w:type="dxa"/>
          </w:tcPr>
          <w:p w14:paraId="1CAD21CE" w14:textId="77777777" w:rsidR="00CB2E62" w:rsidRDefault="00FE78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7649" w:type="dxa"/>
          </w:tcPr>
          <w:p w14:paraId="38F6AD82" w14:textId="77777777" w:rsidR="00CB2E62" w:rsidRDefault="00FE78C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способов,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6A6B2D9D" w14:textId="77777777" w:rsidR="00CB2E62" w:rsidRDefault="00FE78C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58" w:type="dxa"/>
          </w:tcPr>
          <w:p w14:paraId="2CC1D4A0" w14:textId="77777777" w:rsidR="00CB2E62" w:rsidRDefault="00FE78C3" w:rsidP="00D844DD">
            <w:pPr>
              <w:pStyle w:val="TableParagraph"/>
              <w:spacing w:line="268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D844DD">
              <w:rPr>
                <w:sz w:val="24"/>
              </w:rPr>
              <w:t>6</w:t>
            </w:r>
          </w:p>
        </w:tc>
      </w:tr>
      <w:tr w:rsidR="00CB2E62" w14:paraId="27142643" w14:textId="77777777">
        <w:trPr>
          <w:trHeight w:val="552"/>
        </w:trPr>
        <w:tc>
          <w:tcPr>
            <w:tcW w:w="1268" w:type="dxa"/>
          </w:tcPr>
          <w:p w14:paraId="567B88B7" w14:textId="77777777" w:rsidR="00CB2E62" w:rsidRDefault="00FE78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7649" w:type="dxa"/>
          </w:tcPr>
          <w:p w14:paraId="5C38B55D" w14:textId="77777777" w:rsidR="00CB2E62" w:rsidRDefault="00FE78C3">
            <w:pPr>
              <w:pStyle w:val="TableParagraph"/>
              <w:tabs>
                <w:tab w:val="left" w:pos="1404"/>
                <w:tab w:val="left" w:pos="3414"/>
                <w:tab w:val="left" w:pos="5069"/>
                <w:tab w:val="left" w:pos="5607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ab/>
              <w:t>профессиональной</w:t>
            </w:r>
          </w:p>
          <w:p w14:paraId="0692854F" w14:textId="77777777" w:rsidR="00CB2E62" w:rsidRDefault="00FE78C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коррекции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нарушений 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658" w:type="dxa"/>
          </w:tcPr>
          <w:p w14:paraId="3E10D6FB" w14:textId="77777777" w:rsidR="00CB2E62" w:rsidRDefault="00FE78C3" w:rsidP="00D844DD">
            <w:pPr>
              <w:pStyle w:val="TableParagraph"/>
              <w:spacing w:line="268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D844DD">
              <w:rPr>
                <w:sz w:val="24"/>
              </w:rPr>
              <w:t>0</w:t>
            </w:r>
          </w:p>
        </w:tc>
      </w:tr>
      <w:tr w:rsidR="00CB2E62" w14:paraId="3B63F6FE" w14:textId="77777777">
        <w:trPr>
          <w:trHeight w:val="551"/>
        </w:trPr>
        <w:tc>
          <w:tcPr>
            <w:tcW w:w="1268" w:type="dxa"/>
          </w:tcPr>
          <w:p w14:paraId="4B0CB254" w14:textId="77777777" w:rsidR="00CB2E62" w:rsidRDefault="00FE78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7649" w:type="dxa"/>
          </w:tcPr>
          <w:p w14:paraId="41222020" w14:textId="77777777" w:rsidR="00CB2E62" w:rsidRDefault="00FE78C3">
            <w:pPr>
              <w:pStyle w:val="TableParagraph"/>
              <w:tabs>
                <w:tab w:val="left" w:pos="1762"/>
                <w:tab w:val="left" w:pos="3795"/>
                <w:tab w:val="left" w:pos="5470"/>
                <w:tab w:val="left" w:pos="6506"/>
                <w:tab w:val="left" w:pos="7407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  <w:t>и</w:t>
            </w:r>
          </w:p>
          <w:p w14:paraId="55373CC5" w14:textId="77777777" w:rsidR="00CB2E62" w:rsidRDefault="00FE78C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культурных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658" w:type="dxa"/>
          </w:tcPr>
          <w:p w14:paraId="432346E7" w14:textId="77777777" w:rsidR="00CB2E62" w:rsidRDefault="00FE78C3">
            <w:pPr>
              <w:pStyle w:val="TableParagraph"/>
              <w:spacing w:line="268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D844DD">
              <w:rPr>
                <w:sz w:val="24"/>
              </w:rPr>
              <w:t>5</w:t>
            </w:r>
          </w:p>
        </w:tc>
      </w:tr>
      <w:tr w:rsidR="00CB2E62" w14:paraId="0C156EF4" w14:textId="77777777">
        <w:trPr>
          <w:trHeight w:val="273"/>
        </w:trPr>
        <w:tc>
          <w:tcPr>
            <w:tcW w:w="1268" w:type="dxa"/>
          </w:tcPr>
          <w:p w14:paraId="05073768" w14:textId="77777777" w:rsidR="00CB2E62" w:rsidRDefault="00FE78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7649" w:type="dxa"/>
          </w:tcPr>
          <w:p w14:paraId="00E54F0D" w14:textId="77777777" w:rsidR="00CB2E62" w:rsidRDefault="00FE78C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</w:p>
        </w:tc>
        <w:tc>
          <w:tcPr>
            <w:tcW w:w="658" w:type="dxa"/>
          </w:tcPr>
          <w:p w14:paraId="78165706" w14:textId="61859C92" w:rsidR="00CB2E62" w:rsidRDefault="00AD132D">
            <w:pPr>
              <w:pStyle w:val="TableParagraph"/>
              <w:spacing w:line="253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CB2E62" w14:paraId="52D6F85C" w14:textId="77777777">
        <w:trPr>
          <w:trHeight w:val="556"/>
        </w:trPr>
        <w:tc>
          <w:tcPr>
            <w:tcW w:w="1268" w:type="dxa"/>
          </w:tcPr>
          <w:p w14:paraId="2D4E49B4" w14:textId="77777777" w:rsidR="00CB2E62" w:rsidRDefault="00FE78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7649" w:type="dxa"/>
          </w:tcPr>
          <w:p w14:paraId="2F6E47AC" w14:textId="77777777" w:rsidR="00CB2E62" w:rsidRDefault="00FE78C3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658" w:type="dxa"/>
          </w:tcPr>
          <w:p w14:paraId="34C05DB0" w14:textId="0FBB95BB" w:rsidR="00CB2E62" w:rsidRDefault="00AD132D" w:rsidP="00D844DD">
            <w:pPr>
              <w:pStyle w:val="TableParagraph"/>
              <w:spacing w:line="273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CB2E62" w14:paraId="0F2F573E" w14:textId="77777777">
        <w:trPr>
          <w:trHeight w:val="551"/>
        </w:trPr>
        <w:tc>
          <w:tcPr>
            <w:tcW w:w="1268" w:type="dxa"/>
          </w:tcPr>
          <w:p w14:paraId="1C02CFF2" w14:textId="77777777" w:rsidR="00CB2E62" w:rsidRDefault="00FE78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7649" w:type="dxa"/>
          </w:tcPr>
          <w:p w14:paraId="32F02752" w14:textId="77777777" w:rsidR="00CB2E62" w:rsidRDefault="00FE78C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14:paraId="4221354D" w14:textId="77777777" w:rsidR="00CB2E62" w:rsidRDefault="00FE78C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658" w:type="dxa"/>
          </w:tcPr>
          <w:p w14:paraId="0F06B3E0" w14:textId="692F6336" w:rsidR="00CB2E62" w:rsidRDefault="00AD132D">
            <w:pPr>
              <w:pStyle w:val="TableParagraph"/>
              <w:spacing w:line="268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CB2E62" w14:paraId="5535D1C3" w14:textId="77777777">
        <w:trPr>
          <w:trHeight w:val="273"/>
        </w:trPr>
        <w:tc>
          <w:tcPr>
            <w:tcW w:w="1268" w:type="dxa"/>
          </w:tcPr>
          <w:p w14:paraId="2632A836" w14:textId="77777777" w:rsidR="00CB2E62" w:rsidRDefault="00FE78C3" w:rsidP="00D844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2.7</w:t>
            </w:r>
            <w:r w:rsidR="00D844DD">
              <w:rPr>
                <w:sz w:val="24"/>
              </w:rPr>
              <w:t>.</w:t>
            </w:r>
            <w:r>
              <w:rPr>
                <w:sz w:val="24"/>
              </w:rPr>
              <w:t>1.</w:t>
            </w:r>
          </w:p>
        </w:tc>
        <w:tc>
          <w:tcPr>
            <w:tcW w:w="7649" w:type="dxa"/>
          </w:tcPr>
          <w:p w14:paraId="006BEC6C" w14:textId="77777777" w:rsidR="00CB2E62" w:rsidRDefault="00FE78C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658" w:type="dxa"/>
          </w:tcPr>
          <w:p w14:paraId="4759A5AE" w14:textId="0910B529" w:rsidR="00CB2E62" w:rsidRDefault="00AD132D">
            <w:pPr>
              <w:pStyle w:val="TableParagraph"/>
              <w:spacing w:line="253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CB2E62" w14:paraId="1757C8D2" w14:textId="77777777">
        <w:trPr>
          <w:trHeight w:val="277"/>
        </w:trPr>
        <w:tc>
          <w:tcPr>
            <w:tcW w:w="1268" w:type="dxa"/>
            <w:vMerge w:val="restart"/>
          </w:tcPr>
          <w:p w14:paraId="0CBD0B12" w14:textId="77777777" w:rsidR="00CB2E62" w:rsidRDefault="00FE78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2.7.2.</w:t>
            </w:r>
          </w:p>
        </w:tc>
        <w:tc>
          <w:tcPr>
            <w:tcW w:w="7649" w:type="dxa"/>
          </w:tcPr>
          <w:p w14:paraId="4B5E743A" w14:textId="77777777" w:rsidR="00CB2E62" w:rsidRDefault="00FE78C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658" w:type="dxa"/>
          </w:tcPr>
          <w:p w14:paraId="019DA1E0" w14:textId="30740385" w:rsidR="00CB2E62" w:rsidRDefault="00AD132D">
            <w:pPr>
              <w:pStyle w:val="TableParagraph"/>
              <w:spacing w:line="258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CB2E62" w14:paraId="1DDF033F" w14:textId="77777777">
        <w:trPr>
          <w:trHeight w:val="273"/>
        </w:trPr>
        <w:tc>
          <w:tcPr>
            <w:tcW w:w="1268" w:type="dxa"/>
            <w:vMerge/>
            <w:tcBorders>
              <w:top w:val="nil"/>
            </w:tcBorders>
          </w:tcPr>
          <w:p w14:paraId="1DBFEDD8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14:paraId="6714365E" w14:textId="77777777" w:rsidR="00CB2E62" w:rsidRDefault="00FE78C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658" w:type="dxa"/>
          </w:tcPr>
          <w:p w14:paraId="0D76B3DE" w14:textId="18B65A13" w:rsidR="00CB2E62" w:rsidRDefault="00AD132D">
            <w:pPr>
              <w:pStyle w:val="TableParagraph"/>
              <w:spacing w:line="253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CB2E62" w14:paraId="1C96BD1F" w14:textId="77777777">
        <w:trPr>
          <w:trHeight w:val="275"/>
        </w:trPr>
        <w:tc>
          <w:tcPr>
            <w:tcW w:w="1268" w:type="dxa"/>
            <w:vMerge/>
            <w:tcBorders>
              <w:top w:val="nil"/>
            </w:tcBorders>
          </w:tcPr>
          <w:p w14:paraId="0F8C5930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  <w:tcBorders>
              <w:bottom w:val="single" w:sz="6" w:space="0" w:color="000000"/>
            </w:tcBorders>
          </w:tcPr>
          <w:p w14:paraId="16463CFD" w14:textId="77777777" w:rsidR="00CB2E62" w:rsidRDefault="00FE78C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658" w:type="dxa"/>
            <w:tcBorders>
              <w:bottom w:val="single" w:sz="6" w:space="0" w:color="000000"/>
            </w:tcBorders>
          </w:tcPr>
          <w:p w14:paraId="1F9E7261" w14:textId="0BBF2B07" w:rsidR="00CB2E62" w:rsidRDefault="00AD132D">
            <w:pPr>
              <w:pStyle w:val="TableParagraph"/>
              <w:spacing w:line="256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CB2E62" w14:paraId="2CA1966E" w14:textId="77777777">
        <w:trPr>
          <w:trHeight w:val="270"/>
        </w:trPr>
        <w:tc>
          <w:tcPr>
            <w:tcW w:w="1268" w:type="dxa"/>
            <w:vMerge/>
            <w:tcBorders>
              <w:top w:val="nil"/>
            </w:tcBorders>
          </w:tcPr>
          <w:p w14:paraId="5DE2057B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  <w:tcBorders>
              <w:top w:val="single" w:sz="6" w:space="0" w:color="000000"/>
            </w:tcBorders>
          </w:tcPr>
          <w:p w14:paraId="42F93ADE" w14:textId="77777777" w:rsidR="00CB2E62" w:rsidRDefault="00FE78C3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658" w:type="dxa"/>
            <w:tcBorders>
              <w:top w:val="single" w:sz="6" w:space="0" w:color="000000"/>
            </w:tcBorders>
          </w:tcPr>
          <w:p w14:paraId="6E5421CD" w14:textId="45F7E267" w:rsidR="00CB2E62" w:rsidRDefault="00AD132D">
            <w:pPr>
              <w:pStyle w:val="TableParagraph"/>
              <w:spacing w:line="251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CB2E62" w14:paraId="1F2C0B79" w14:textId="77777777">
        <w:trPr>
          <w:trHeight w:val="277"/>
        </w:trPr>
        <w:tc>
          <w:tcPr>
            <w:tcW w:w="1268" w:type="dxa"/>
            <w:vMerge/>
            <w:tcBorders>
              <w:top w:val="nil"/>
            </w:tcBorders>
          </w:tcPr>
          <w:p w14:paraId="4E14D599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14:paraId="10532E0B" w14:textId="77777777" w:rsidR="00CB2E62" w:rsidRDefault="00FE78C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658" w:type="dxa"/>
          </w:tcPr>
          <w:p w14:paraId="621A1F34" w14:textId="0A3E136A" w:rsidR="00CB2E62" w:rsidRDefault="00AD132D">
            <w:pPr>
              <w:pStyle w:val="TableParagraph"/>
              <w:spacing w:line="258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CB2E62" w14:paraId="73FFC61D" w14:textId="77777777">
        <w:trPr>
          <w:trHeight w:val="277"/>
        </w:trPr>
        <w:tc>
          <w:tcPr>
            <w:tcW w:w="1268" w:type="dxa"/>
            <w:vMerge/>
            <w:tcBorders>
              <w:top w:val="nil"/>
            </w:tcBorders>
          </w:tcPr>
          <w:p w14:paraId="77C0E4EA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14:paraId="3E1ADB8B" w14:textId="77777777" w:rsidR="00CB2E62" w:rsidRDefault="00FE78C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658" w:type="dxa"/>
          </w:tcPr>
          <w:p w14:paraId="27654B20" w14:textId="3D8D0AE6" w:rsidR="00CB2E62" w:rsidRDefault="00AD132D">
            <w:pPr>
              <w:pStyle w:val="TableParagraph"/>
              <w:spacing w:line="258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CB2E62" w14:paraId="2D5B664D" w14:textId="77777777">
        <w:trPr>
          <w:trHeight w:val="273"/>
        </w:trPr>
        <w:tc>
          <w:tcPr>
            <w:tcW w:w="1268" w:type="dxa"/>
            <w:vMerge/>
            <w:tcBorders>
              <w:top w:val="nil"/>
            </w:tcBorders>
          </w:tcPr>
          <w:p w14:paraId="36604F48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14:paraId="27CE43AA" w14:textId="77777777" w:rsidR="00CB2E62" w:rsidRDefault="00FE78C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658" w:type="dxa"/>
          </w:tcPr>
          <w:p w14:paraId="2F06A7AD" w14:textId="5325CAC4" w:rsidR="00CB2E62" w:rsidRDefault="00AD132D">
            <w:pPr>
              <w:pStyle w:val="TableParagraph"/>
              <w:spacing w:line="253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CB2E62" w14:paraId="113A0F4D" w14:textId="77777777">
        <w:trPr>
          <w:trHeight w:val="277"/>
        </w:trPr>
        <w:tc>
          <w:tcPr>
            <w:tcW w:w="1268" w:type="dxa"/>
            <w:vMerge/>
            <w:tcBorders>
              <w:top w:val="nil"/>
            </w:tcBorders>
          </w:tcPr>
          <w:p w14:paraId="26705245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14:paraId="3E10E0AE" w14:textId="77777777" w:rsidR="00CB2E62" w:rsidRDefault="00FE78C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 воспитания</w:t>
            </w:r>
          </w:p>
        </w:tc>
        <w:tc>
          <w:tcPr>
            <w:tcW w:w="658" w:type="dxa"/>
          </w:tcPr>
          <w:p w14:paraId="28885538" w14:textId="680374CE" w:rsidR="00CB2E62" w:rsidRDefault="00AD132D">
            <w:pPr>
              <w:pStyle w:val="TableParagraph"/>
              <w:spacing w:line="258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CB2E62" w14:paraId="7B8432B6" w14:textId="77777777">
        <w:trPr>
          <w:trHeight w:val="273"/>
        </w:trPr>
        <w:tc>
          <w:tcPr>
            <w:tcW w:w="1268" w:type="dxa"/>
            <w:vMerge/>
            <w:tcBorders>
              <w:top w:val="nil"/>
            </w:tcBorders>
          </w:tcPr>
          <w:p w14:paraId="7B69BB29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14:paraId="223E0AF5" w14:textId="77777777" w:rsidR="00CB2E62" w:rsidRDefault="00FE78C3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658" w:type="dxa"/>
          </w:tcPr>
          <w:p w14:paraId="4137249B" w14:textId="2DD11AB9" w:rsidR="00CB2E62" w:rsidRDefault="00AD132D">
            <w:pPr>
              <w:pStyle w:val="TableParagraph"/>
              <w:spacing w:line="254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CB2E62" w14:paraId="5FFD68A4" w14:textId="77777777">
        <w:trPr>
          <w:trHeight w:val="278"/>
        </w:trPr>
        <w:tc>
          <w:tcPr>
            <w:tcW w:w="1268" w:type="dxa"/>
            <w:vMerge/>
            <w:tcBorders>
              <w:top w:val="nil"/>
            </w:tcBorders>
          </w:tcPr>
          <w:p w14:paraId="199A593F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14:paraId="515E735E" w14:textId="77777777" w:rsidR="00CB2E62" w:rsidRDefault="00FE78C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658" w:type="dxa"/>
          </w:tcPr>
          <w:p w14:paraId="2F7CC0CE" w14:textId="3E100F87" w:rsidR="00CB2E62" w:rsidRDefault="00AD132D">
            <w:pPr>
              <w:pStyle w:val="TableParagraph"/>
              <w:spacing w:line="258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CB2E62" w14:paraId="137D65F9" w14:textId="77777777">
        <w:trPr>
          <w:trHeight w:val="277"/>
        </w:trPr>
        <w:tc>
          <w:tcPr>
            <w:tcW w:w="1268" w:type="dxa"/>
            <w:vMerge/>
            <w:tcBorders>
              <w:top w:val="nil"/>
            </w:tcBorders>
          </w:tcPr>
          <w:p w14:paraId="17A43233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14:paraId="1126811B" w14:textId="77777777" w:rsidR="00CB2E62" w:rsidRDefault="00FE78C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658" w:type="dxa"/>
          </w:tcPr>
          <w:p w14:paraId="0D33B397" w14:textId="60D2018A" w:rsidR="00CB2E62" w:rsidRDefault="00AD132D">
            <w:pPr>
              <w:pStyle w:val="TableParagraph"/>
              <w:spacing w:line="258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CB2E62" w14:paraId="33C2887E" w14:textId="77777777">
        <w:trPr>
          <w:trHeight w:val="273"/>
        </w:trPr>
        <w:tc>
          <w:tcPr>
            <w:tcW w:w="1268" w:type="dxa"/>
            <w:vMerge w:val="restart"/>
          </w:tcPr>
          <w:p w14:paraId="4CBDCB30" w14:textId="77777777" w:rsidR="00CB2E62" w:rsidRDefault="00FE78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2.7.3.</w:t>
            </w:r>
          </w:p>
        </w:tc>
        <w:tc>
          <w:tcPr>
            <w:tcW w:w="7649" w:type="dxa"/>
          </w:tcPr>
          <w:p w14:paraId="2828C017" w14:textId="77777777" w:rsidR="00CB2E62" w:rsidRDefault="00FE78C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658" w:type="dxa"/>
          </w:tcPr>
          <w:p w14:paraId="3E5DE90E" w14:textId="2CEEFF73" w:rsidR="00CB2E62" w:rsidRDefault="00AD132D">
            <w:pPr>
              <w:pStyle w:val="TableParagraph"/>
              <w:spacing w:line="253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CB2E62" w14:paraId="0405642D" w14:textId="77777777">
        <w:trPr>
          <w:trHeight w:val="278"/>
        </w:trPr>
        <w:tc>
          <w:tcPr>
            <w:tcW w:w="1268" w:type="dxa"/>
            <w:vMerge/>
            <w:tcBorders>
              <w:top w:val="nil"/>
            </w:tcBorders>
          </w:tcPr>
          <w:p w14:paraId="48FB0B69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14:paraId="61F1997A" w14:textId="77777777" w:rsidR="00CB2E62" w:rsidRDefault="00FE78C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658" w:type="dxa"/>
          </w:tcPr>
          <w:p w14:paraId="0C99D176" w14:textId="79D82169" w:rsidR="00CB2E62" w:rsidRDefault="00AD132D">
            <w:pPr>
              <w:pStyle w:val="TableParagraph"/>
              <w:spacing w:line="258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CB2E62" w14:paraId="15405E20" w14:textId="77777777">
        <w:trPr>
          <w:trHeight w:val="273"/>
        </w:trPr>
        <w:tc>
          <w:tcPr>
            <w:tcW w:w="1268" w:type="dxa"/>
            <w:vMerge/>
            <w:tcBorders>
              <w:top w:val="nil"/>
            </w:tcBorders>
          </w:tcPr>
          <w:p w14:paraId="5DE0D0B0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14:paraId="14B2CE93" w14:textId="77777777" w:rsidR="00CB2E62" w:rsidRDefault="00FE78C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Воспитывающая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658" w:type="dxa"/>
          </w:tcPr>
          <w:p w14:paraId="2AABA0B1" w14:textId="569CCB9B" w:rsidR="00CB2E62" w:rsidRDefault="00AD132D">
            <w:pPr>
              <w:pStyle w:val="TableParagraph"/>
              <w:spacing w:line="253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CB2E62" w14:paraId="22CD7691" w14:textId="77777777">
        <w:trPr>
          <w:trHeight w:val="278"/>
        </w:trPr>
        <w:tc>
          <w:tcPr>
            <w:tcW w:w="1268" w:type="dxa"/>
            <w:vMerge/>
            <w:tcBorders>
              <w:top w:val="nil"/>
            </w:tcBorders>
          </w:tcPr>
          <w:p w14:paraId="6167B176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14:paraId="620FF2C7" w14:textId="77777777" w:rsidR="00CB2E62" w:rsidRDefault="00FE78C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658" w:type="dxa"/>
          </w:tcPr>
          <w:p w14:paraId="18E1A040" w14:textId="329CAD09" w:rsidR="00CB2E62" w:rsidRDefault="00AD132D">
            <w:pPr>
              <w:pStyle w:val="TableParagraph"/>
              <w:spacing w:line="258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CB2E62" w14:paraId="6B7E32D9" w14:textId="77777777">
        <w:trPr>
          <w:trHeight w:val="273"/>
        </w:trPr>
        <w:tc>
          <w:tcPr>
            <w:tcW w:w="1268" w:type="dxa"/>
            <w:vMerge/>
            <w:tcBorders>
              <w:top w:val="nil"/>
            </w:tcBorders>
          </w:tcPr>
          <w:p w14:paraId="3F4A5ECF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14:paraId="232405A4" w14:textId="77777777" w:rsidR="00CB2E62" w:rsidRDefault="00FE78C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Задачи 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</w:p>
        </w:tc>
        <w:tc>
          <w:tcPr>
            <w:tcW w:w="658" w:type="dxa"/>
          </w:tcPr>
          <w:p w14:paraId="37F92145" w14:textId="32DED474" w:rsidR="00CB2E62" w:rsidRDefault="00AD132D">
            <w:pPr>
              <w:pStyle w:val="TableParagraph"/>
              <w:spacing w:line="253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CB2E62" w14:paraId="4D47A775" w14:textId="77777777">
        <w:trPr>
          <w:trHeight w:val="278"/>
        </w:trPr>
        <w:tc>
          <w:tcPr>
            <w:tcW w:w="1268" w:type="dxa"/>
            <w:vMerge/>
            <w:tcBorders>
              <w:top w:val="nil"/>
            </w:tcBorders>
          </w:tcPr>
          <w:p w14:paraId="6371A66A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14:paraId="1A0A2CD1" w14:textId="77777777" w:rsidR="00CB2E62" w:rsidRDefault="00FE78C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658" w:type="dxa"/>
          </w:tcPr>
          <w:p w14:paraId="13660E84" w14:textId="07B87ADF" w:rsidR="00CB2E62" w:rsidRDefault="00AD132D">
            <w:pPr>
              <w:pStyle w:val="TableParagraph"/>
              <w:spacing w:line="258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CB2E62" w14:paraId="54BCA1FC" w14:textId="77777777">
        <w:trPr>
          <w:trHeight w:val="277"/>
        </w:trPr>
        <w:tc>
          <w:tcPr>
            <w:tcW w:w="1268" w:type="dxa"/>
            <w:vMerge/>
            <w:tcBorders>
              <w:top w:val="nil"/>
            </w:tcBorders>
          </w:tcPr>
          <w:p w14:paraId="50F0149C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14:paraId="25538E19" w14:textId="77777777" w:rsidR="00CB2E62" w:rsidRDefault="00FE78C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658" w:type="dxa"/>
          </w:tcPr>
          <w:p w14:paraId="117F1E5D" w14:textId="1A08C197" w:rsidR="00CB2E62" w:rsidRDefault="00AD132D" w:rsidP="007F1038">
            <w:pPr>
              <w:pStyle w:val="TableParagraph"/>
              <w:spacing w:line="258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CB2E62" w14:paraId="46AFF351" w14:textId="77777777">
        <w:trPr>
          <w:trHeight w:val="273"/>
        </w:trPr>
        <w:tc>
          <w:tcPr>
            <w:tcW w:w="1268" w:type="dxa"/>
            <w:vMerge/>
            <w:tcBorders>
              <w:top w:val="nil"/>
            </w:tcBorders>
          </w:tcPr>
          <w:p w14:paraId="639F3655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14:paraId="6DF44965" w14:textId="77777777" w:rsidR="00CB2E62" w:rsidRDefault="00FE78C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  <w:tc>
          <w:tcPr>
            <w:tcW w:w="658" w:type="dxa"/>
          </w:tcPr>
          <w:p w14:paraId="4FB0A4D2" w14:textId="36466461" w:rsidR="00CB2E62" w:rsidRDefault="00AD132D">
            <w:pPr>
              <w:pStyle w:val="TableParagraph"/>
              <w:spacing w:line="253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CB2E62" w14:paraId="16BA8796" w14:textId="77777777">
        <w:trPr>
          <w:trHeight w:val="277"/>
        </w:trPr>
        <w:tc>
          <w:tcPr>
            <w:tcW w:w="1268" w:type="dxa"/>
            <w:vMerge w:val="restart"/>
          </w:tcPr>
          <w:p w14:paraId="67163AE6" w14:textId="77777777" w:rsidR="00CB2E62" w:rsidRDefault="00FE78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2.7.4.</w:t>
            </w:r>
          </w:p>
        </w:tc>
        <w:tc>
          <w:tcPr>
            <w:tcW w:w="7649" w:type="dxa"/>
          </w:tcPr>
          <w:p w14:paraId="5ADE668A" w14:textId="77777777" w:rsidR="00CB2E62" w:rsidRDefault="00FE78C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658" w:type="dxa"/>
          </w:tcPr>
          <w:p w14:paraId="2110A5EF" w14:textId="47A4785A" w:rsidR="00CB2E62" w:rsidRDefault="00AD132D">
            <w:pPr>
              <w:pStyle w:val="TableParagraph"/>
              <w:spacing w:line="258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CB2E62" w14:paraId="0D2D5399" w14:textId="77777777">
        <w:trPr>
          <w:trHeight w:val="273"/>
        </w:trPr>
        <w:tc>
          <w:tcPr>
            <w:tcW w:w="1268" w:type="dxa"/>
            <w:vMerge/>
            <w:tcBorders>
              <w:top w:val="nil"/>
            </w:tcBorders>
          </w:tcPr>
          <w:p w14:paraId="0CF03D18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14:paraId="77646CA6" w14:textId="77777777" w:rsidR="00CB2E62" w:rsidRDefault="00FE78C3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658" w:type="dxa"/>
          </w:tcPr>
          <w:p w14:paraId="62A91F94" w14:textId="344B7A4C" w:rsidR="00CB2E62" w:rsidRDefault="00AD132D">
            <w:pPr>
              <w:pStyle w:val="TableParagraph"/>
              <w:spacing w:line="254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CB2E62" w14:paraId="5F978885" w14:textId="77777777">
        <w:trPr>
          <w:trHeight w:val="278"/>
        </w:trPr>
        <w:tc>
          <w:tcPr>
            <w:tcW w:w="1268" w:type="dxa"/>
            <w:vMerge/>
            <w:tcBorders>
              <w:top w:val="nil"/>
            </w:tcBorders>
          </w:tcPr>
          <w:p w14:paraId="1EECDE77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14:paraId="001F3275" w14:textId="77777777" w:rsidR="00CB2E62" w:rsidRDefault="00FE78C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Нормативно-методическое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658" w:type="dxa"/>
          </w:tcPr>
          <w:p w14:paraId="47DF60F6" w14:textId="769D3A69" w:rsidR="00CB2E62" w:rsidRDefault="00AD132D">
            <w:pPr>
              <w:pStyle w:val="TableParagraph"/>
              <w:spacing w:line="258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</w:tbl>
    <w:p w14:paraId="751A2A54" w14:textId="77777777" w:rsidR="00CB2E62" w:rsidRDefault="00CB2E62">
      <w:pPr>
        <w:spacing w:line="268" w:lineRule="exact"/>
        <w:jc w:val="right"/>
        <w:rPr>
          <w:sz w:val="24"/>
        </w:rPr>
        <w:sectPr w:rsidR="00CB2E62" w:rsidSect="007F1038">
          <w:footerReference w:type="default" r:id="rId12"/>
          <w:pgSz w:w="11910" w:h="16840"/>
          <w:pgMar w:top="1040" w:right="440" w:bottom="1120" w:left="1440" w:header="0" w:footer="937" w:gutter="0"/>
          <w:pgNumType w:start="2"/>
          <w:cols w:space="720"/>
        </w:sect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7230"/>
        <w:gridCol w:w="419"/>
        <w:gridCol w:w="658"/>
      </w:tblGrid>
      <w:tr w:rsidR="00CB2E62" w14:paraId="565F1285" w14:textId="77777777">
        <w:trPr>
          <w:trHeight w:val="277"/>
        </w:trPr>
        <w:tc>
          <w:tcPr>
            <w:tcW w:w="9575" w:type="dxa"/>
            <w:gridSpan w:val="4"/>
          </w:tcPr>
          <w:p w14:paraId="07D6CC0F" w14:textId="77777777" w:rsidR="00CB2E62" w:rsidRDefault="00FE78C3">
            <w:pPr>
              <w:pStyle w:val="TableParagraph"/>
              <w:spacing w:line="258" w:lineRule="exact"/>
              <w:ind w:left="2605" w:right="25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</w:p>
        </w:tc>
      </w:tr>
      <w:tr w:rsidR="00CB2E62" w14:paraId="2D393AE6" w14:textId="77777777">
        <w:trPr>
          <w:trHeight w:val="273"/>
        </w:trPr>
        <w:tc>
          <w:tcPr>
            <w:tcW w:w="1268" w:type="dxa"/>
          </w:tcPr>
          <w:p w14:paraId="18566591" w14:textId="77777777" w:rsidR="00CB2E62" w:rsidRDefault="00FE78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7649" w:type="dxa"/>
            <w:gridSpan w:val="2"/>
          </w:tcPr>
          <w:p w14:paraId="458318B5" w14:textId="77777777" w:rsidR="00CB2E62" w:rsidRDefault="00FE78C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и/или режимы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658" w:type="dxa"/>
          </w:tcPr>
          <w:p w14:paraId="5157B7F6" w14:textId="7469AAF5" w:rsidR="00CB2E62" w:rsidRDefault="00AD132D">
            <w:pPr>
              <w:pStyle w:val="TableParagraph"/>
              <w:spacing w:line="253" w:lineRule="exact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CB2E62" w14:paraId="693B35C5" w14:textId="77777777">
        <w:trPr>
          <w:trHeight w:val="277"/>
        </w:trPr>
        <w:tc>
          <w:tcPr>
            <w:tcW w:w="1268" w:type="dxa"/>
          </w:tcPr>
          <w:p w14:paraId="07955DED" w14:textId="77777777" w:rsidR="00CB2E62" w:rsidRDefault="00FE78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7649" w:type="dxa"/>
            <w:gridSpan w:val="2"/>
          </w:tcPr>
          <w:p w14:paraId="084114CF" w14:textId="77777777" w:rsidR="00CB2E62" w:rsidRDefault="00FE78C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658" w:type="dxa"/>
          </w:tcPr>
          <w:p w14:paraId="43C7F628" w14:textId="1F7721A7" w:rsidR="00CB2E62" w:rsidRDefault="00AD132D">
            <w:pPr>
              <w:pStyle w:val="TableParagraph"/>
              <w:spacing w:line="258" w:lineRule="exact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CB2E62" w14:paraId="157AF7B5" w14:textId="77777777">
        <w:trPr>
          <w:trHeight w:val="552"/>
        </w:trPr>
        <w:tc>
          <w:tcPr>
            <w:tcW w:w="1268" w:type="dxa"/>
          </w:tcPr>
          <w:p w14:paraId="1F8AAD38" w14:textId="77777777" w:rsidR="00CB2E62" w:rsidRDefault="00FE78C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7649" w:type="dxa"/>
            <w:gridSpan w:val="2"/>
          </w:tcPr>
          <w:p w14:paraId="26241157" w14:textId="77777777" w:rsidR="00CB2E62" w:rsidRDefault="00FE78C3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</w:p>
          <w:p w14:paraId="50BA01D5" w14:textId="77777777" w:rsidR="00CB2E62" w:rsidRDefault="00FE78C3">
            <w:pPr>
              <w:pStyle w:val="TableParagraph"/>
              <w:spacing w:before="3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  <w:tc>
          <w:tcPr>
            <w:tcW w:w="658" w:type="dxa"/>
          </w:tcPr>
          <w:p w14:paraId="0AE5304F" w14:textId="39195A5D" w:rsidR="00CB2E62" w:rsidRDefault="00AD132D">
            <w:pPr>
              <w:pStyle w:val="TableParagraph"/>
              <w:spacing w:line="263" w:lineRule="exact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CB2E62" w14:paraId="5DC6E542" w14:textId="77777777">
        <w:trPr>
          <w:trHeight w:val="551"/>
        </w:trPr>
        <w:tc>
          <w:tcPr>
            <w:tcW w:w="1268" w:type="dxa"/>
          </w:tcPr>
          <w:p w14:paraId="297D864A" w14:textId="77777777" w:rsidR="00CB2E62" w:rsidRDefault="00FE78C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7649" w:type="dxa"/>
            <w:gridSpan w:val="2"/>
          </w:tcPr>
          <w:p w14:paraId="4F958CD0" w14:textId="77777777" w:rsidR="00CB2E62" w:rsidRDefault="00FE78C3" w:rsidP="00232FC4">
            <w:pPr>
              <w:pStyle w:val="TableParagraph"/>
              <w:spacing w:line="263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58" w:type="dxa"/>
          </w:tcPr>
          <w:p w14:paraId="3747EFCA" w14:textId="7726C841" w:rsidR="00CB2E62" w:rsidRDefault="00AD132D">
            <w:pPr>
              <w:pStyle w:val="TableParagraph"/>
              <w:spacing w:line="263" w:lineRule="exact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CB2E62" w14:paraId="27CE418B" w14:textId="77777777">
        <w:trPr>
          <w:trHeight w:val="277"/>
        </w:trPr>
        <w:tc>
          <w:tcPr>
            <w:tcW w:w="9575" w:type="dxa"/>
            <w:gridSpan w:val="4"/>
          </w:tcPr>
          <w:p w14:paraId="3255FCC1" w14:textId="77777777" w:rsidR="00CB2E62" w:rsidRDefault="00FE78C3">
            <w:pPr>
              <w:pStyle w:val="TableParagraph"/>
              <w:spacing w:line="258" w:lineRule="exact"/>
              <w:ind w:left="2605" w:right="2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КРАТКАЯ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ПРЕЗЕНТАЦИЯ</w:t>
            </w:r>
          </w:p>
        </w:tc>
      </w:tr>
      <w:tr w:rsidR="00CB2E62" w14:paraId="0FA6252B" w14:textId="77777777" w:rsidTr="00073BA7">
        <w:trPr>
          <w:trHeight w:val="273"/>
        </w:trPr>
        <w:tc>
          <w:tcPr>
            <w:tcW w:w="1268" w:type="dxa"/>
          </w:tcPr>
          <w:p w14:paraId="2EB54BA3" w14:textId="77777777" w:rsidR="00CB2E62" w:rsidRDefault="00FE78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7230" w:type="dxa"/>
          </w:tcPr>
          <w:p w14:paraId="7C237365" w14:textId="77777777" w:rsidR="00CB2E62" w:rsidRDefault="00FE78C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Возрастные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ориентирована Программа</w:t>
            </w:r>
          </w:p>
        </w:tc>
        <w:tc>
          <w:tcPr>
            <w:tcW w:w="1077" w:type="dxa"/>
            <w:gridSpan w:val="2"/>
          </w:tcPr>
          <w:p w14:paraId="770ED8F5" w14:textId="3D680E17" w:rsidR="00CB2E62" w:rsidRDefault="00AD132D">
            <w:pPr>
              <w:pStyle w:val="TableParagraph"/>
              <w:spacing w:line="253" w:lineRule="exact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CB2E62" w14:paraId="483AC0B9" w14:textId="77777777" w:rsidTr="00073BA7">
        <w:trPr>
          <w:trHeight w:val="278"/>
        </w:trPr>
        <w:tc>
          <w:tcPr>
            <w:tcW w:w="1268" w:type="dxa"/>
          </w:tcPr>
          <w:p w14:paraId="73ECA754" w14:textId="77777777" w:rsidR="00CB2E62" w:rsidRDefault="00FE78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7230" w:type="dxa"/>
          </w:tcPr>
          <w:p w14:paraId="58DC3102" w14:textId="77777777" w:rsidR="00CB2E62" w:rsidRDefault="00FE78C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077" w:type="dxa"/>
            <w:gridSpan w:val="2"/>
          </w:tcPr>
          <w:p w14:paraId="1250FE5C" w14:textId="531C5C9A" w:rsidR="00CB2E62" w:rsidRDefault="00AD132D">
            <w:pPr>
              <w:pStyle w:val="TableParagraph"/>
              <w:spacing w:line="258" w:lineRule="exact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CB2E62" w14:paraId="0DA1B7A7" w14:textId="77777777" w:rsidTr="00073BA7">
        <w:trPr>
          <w:trHeight w:val="551"/>
        </w:trPr>
        <w:tc>
          <w:tcPr>
            <w:tcW w:w="1268" w:type="dxa"/>
          </w:tcPr>
          <w:p w14:paraId="110066FB" w14:textId="77777777" w:rsidR="00CB2E62" w:rsidRDefault="00FE78C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7230" w:type="dxa"/>
          </w:tcPr>
          <w:p w14:paraId="577B62A1" w14:textId="77777777" w:rsidR="00CB2E62" w:rsidRDefault="00FE78C3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</w:p>
          <w:p w14:paraId="3383A437" w14:textId="77777777" w:rsidR="00CB2E62" w:rsidRDefault="00FE78C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</w:p>
        </w:tc>
        <w:tc>
          <w:tcPr>
            <w:tcW w:w="1077" w:type="dxa"/>
            <w:gridSpan w:val="2"/>
          </w:tcPr>
          <w:p w14:paraId="5C3F90C5" w14:textId="3A70A918" w:rsidR="00CB2E62" w:rsidRDefault="00073BA7">
            <w:pPr>
              <w:pStyle w:val="TableParagraph"/>
              <w:spacing w:line="263" w:lineRule="exact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CB2E62" w14:paraId="31208D81" w14:textId="77777777">
        <w:trPr>
          <w:trHeight w:val="278"/>
        </w:trPr>
        <w:tc>
          <w:tcPr>
            <w:tcW w:w="9575" w:type="dxa"/>
            <w:gridSpan w:val="4"/>
          </w:tcPr>
          <w:p w14:paraId="100F2C3B" w14:textId="77777777" w:rsidR="00CB2E62" w:rsidRDefault="00FE78C3">
            <w:pPr>
              <w:pStyle w:val="TableParagraph"/>
              <w:spacing w:line="258" w:lineRule="exact"/>
              <w:ind w:left="2605" w:right="25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ПРИЛОЖЕНИЯ</w:t>
            </w:r>
          </w:p>
        </w:tc>
      </w:tr>
      <w:tr w:rsidR="00CB2E62" w14:paraId="757C77FE" w14:textId="77777777" w:rsidTr="00073BA7">
        <w:trPr>
          <w:trHeight w:val="273"/>
        </w:trPr>
        <w:tc>
          <w:tcPr>
            <w:tcW w:w="8498" w:type="dxa"/>
            <w:gridSpan w:val="2"/>
          </w:tcPr>
          <w:p w14:paraId="48E15EEF" w14:textId="77777777" w:rsidR="00CB2E62" w:rsidRDefault="00FE78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Приложение 1</w:t>
            </w:r>
          </w:p>
        </w:tc>
        <w:tc>
          <w:tcPr>
            <w:tcW w:w="1077" w:type="dxa"/>
            <w:gridSpan w:val="2"/>
          </w:tcPr>
          <w:p w14:paraId="0903E533" w14:textId="2907CD5D" w:rsidR="00CB2E62" w:rsidRDefault="00073BA7">
            <w:pPr>
              <w:pStyle w:val="TableParagraph"/>
              <w:spacing w:line="253" w:lineRule="exact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72-74</w:t>
            </w:r>
          </w:p>
        </w:tc>
      </w:tr>
      <w:tr w:rsidR="00CB2E62" w14:paraId="77CF7276" w14:textId="77777777" w:rsidTr="00073BA7">
        <w:trPr>
          <w:trHeight w:val="277"/>
        </w:trPr>
        <w:tc>
          <w:tcPr>
            <w:tcW w:w="8498" w:type="dxa"/>
            <w:gridSpan w:val="2"/>
          </w:tcPr>
          <w:p w14:paraId="43143A64" w14:textId="77777777" w:rsidR="00CB2E62" w:rsidRDefault="00FE78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Приложение 2</w:t>
            </w:r>
          </w:p>
        </w:tc>
        <w:tc>
          <w:tcPr>
            <w:tcW w:w="1077" w:type="dxa"/>
            <w:gridSpan w:val="2"/>
          </w:tcPr>
          <w:p w14:paraId="7A10F68D" w14:textId="1C60DF29" w:rsidR="00CB2E62" w:rsidRDefault="00AD132D">
            <w:pPr>
              <w:pStyle w:val="TableParagraph"/>
              <w:spacing w:line="258" w:lineRule="exact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 w:rsidR="00073BA7">
              <w:rPr>
                <w:sz w:val="24"/>
              </w:rPr>
              <w:t>-77</w:t>
            </w:r>
          </w:p>
        </w:tc>
      </w:tr>
      <w:tr w:rsidR="00CB2E62" w14:paraId="0D9C6161" w14:textId="77777777" w:rsidTr="00073BA7">
        <w:trPr>
          <w:trHeight w:val="273"/>
        </w:trPr>
        <w:tc>
          <w:tcPr>
            <w:tcW w:w="8498" w:type="dxa"/>
            <w:gridSpan w:val="2"/>
          </w:tcPr>
          <w:p w14:paraId="6C6700CA" w14:textId="77777777" w:rsidR="00CB2E62" w:rsidRDefault="00FE78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Приложение 3</w:t>
            </w:r>
          </w:p>
        </w:tc>
        <w:tc>
          <w:tcPr>
            <w:tcW w:w="1077" w:type="dxa"/>
            <w:gridSpan w:val="2"/>
          </w:tcPr>
          <w:p w14:paraId="46964330" w14:textId="586E59F8" w:rsidR="00CB2E62" w:rsidRDefault="00073BA7">
            <w:pPr>
              <w:pStyle w:val="TableParagraph"/>
              <w:spacing w:line="253" w:lineRule="exact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78-80</w:t>
            </w:r>
          </w:p>
        </w:tc>
      </w:tr>
      <w:tr w:rsidR="00CB2E62" w14:paraId="73F3DC8D" w14:textId="77777777" w:rsidTr="00073BA7">
        <w:trPr>
          <w:trHeight w:val="278"/>
        </w:trPr>
        <w:tc>
          <w:tcPr>
            <w:tcW w:w="8498" w:type="dxa"/>
            <w:gridSpan w:val="2"/>
          </w:tcPr>
          <w:p w14:paraId="43509104" w14:textId="77777777" w:rsidR="00CB2E62" w:rsidRDefault="00FE78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Приложение 4</w:t>
            </w:r>
          </w:p>
        </w:tc>
        <w:tc>
          <w:tcPr>
            <w:tcW w:w="1077" w:type="dxa"/>
            <w:gridSpan w:val="2"/>
          </w:tcPr>
          <w:p w14:paraId="04D82AF0" w14:textId="1C7E758F" w:rsidR="00CB2E62" w:rsidRDefault="00073BA7">
            <w:pPr>
              <w:pStyle w:val="TableParagraph"/>
              <w:spacing w:line="259" w:lineRule="exact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81-100</w:t>
            </w:r>
          </w:p>
        </w:tc>
      </w:tr>
    </w:tbl>
    <w:p w14:paraId="262554EB" w14:textId="77777777" w:rsidR="00CB2E62" w:rsidRDefault="00CB2E62">
      <w:pPr>
        <w:pStyle w:val="a3"/>
        <w:ind w:left="0" w:firstLine="0"/>
        <w:jc w:val="left"/>
        <w:rPr>
          <w:sz w:val="20"/>
        </w:rPr>
      </w:pPr>
    </w:p>
    <w:p w14:paraId="01376FC0" w14:textId="77777777" w:rsidR="00CB2E62" w:rsidRDefault="00CB2E62">
      <w:pPr>
        <w:pStyle w:val="a3"/>
        <w:ind w:left="0" w:firstLine="0"/>
        <w:jc w:val="left"/>
        <w:rPr>
          <w:sz w:val="20"/>
        </w:rPr>
      </w:pPr>
    </w:p>
    <w:p w14:paraId="46C6CAF4" w14:textId="77777777" w:rsidR="00CB2E62" w:rsidRDefault="00CB2E62">
      <w:pPr>
        <w:pStyle w:val="a3"/>
        <w:ind w:left="0" w:firstLine="0"/>
        <w:jc w:val="left"/>
        <w:rPr>
          <w:sz w:val="20"/>
        </w:rPr>
      </w:pPr>
    </w:p>
    <w:p w14:paraId="5364C0F1" w14:textId="77777777" w:rsidR="00CB2E62" w:rsidRDefault="00CB2E62">
      <w:pPr>
        <w:pStyle w:val="a3"/>
        <w:ind w:left="0" w:firstLine="0"/>
        <w:jc w:val="left"/>
        <w:rPr>
          <w:sz w:val="20"/>
        </w:rPr>
      </w:pPr>
    </w:p>
    <w:p w14:paraId="5B4ABBBC" w14:textId="77777777" w:rsidR="00CB2E62" w:rsidRDefault="00CB2E62">
      <w:pPr>
        <w:pStyle w:val="a3"/>
        <w:ind w:left="0" w:firstLine="0"/>
        <w:jc w:val="left"/>
        <w:rPr>
          <w:sz w:val="20"/>
        </w:rPr>
      </w:pPr>
    </w:p>
    <w:p w14:paraId="5D11017F" w14:textId="77777777" w:rsidR="00CB2E62" w:rsidRDefault="00CB2E62">
      <w:pPr>
        <w:pStyle w:val="a3"/>
        <w:ind w:left="0" w:firstLine="0"/>
        <w:jc w:val="left"/>
        <w:rPr>
          <w:sz w:val="20"/>
        </w:rPr>
      </w:pPr>
    </w:p>
    <w:p w14:paraId="70735C0C" w14:textId="77777777" w:rsidR="00CB2E62" w:rsidRDefault="00CB2E62">
      <w:pPr>
        <w:pStyle w:val="a3"/>
        <w:ind w:left="0" w:firstLine="0"/>
        <w:jc w:val="left"/>
        <w:rPr>
          <w:sz w:val="20"/>
        </w:rPr>
      </w:pPr>
    </w:p>
    <w:p w14:paraId="149F1C51" w14:textId="77777777" w:rsidR="00CB2E62" w:rsidRDefault="00CB2E62">
      <w:pPr>
        <w:pStyle w:val="a3"/>
        <w:ind w:left="0" w:firstLine="0"/>
        <w:jc w:val="left"/>
        <w:rPr>
          <w:sz w:val="20"/>
        </w:rPr>
      </w:pPr>
    </w:p>
    <w:p w14:paraId="370E0EE4" w14:textId="77777777" w:rsidR="00CB2E62" w:rsidRDefault="00CB2E62">
      <w:pPr>
        <w:pStyle w:val="a3"/>
        <w:ind w:left="0" w:firstLine="0"/>
        <w:jc w:val="left"/>
        <w:rPr>
          <w:sz w:val="20"/>
        </w:rPr>
      </w:pPr>
    </w:p>
    <w:p w14:paraId="315E14E6" w14:textId="77777777" w:rsidR="00CB2E62" w:rsidRDefault="00CB2E62">
      <w:pPr>
        <w:pStyle w:val="a3"/>
        <w:ind w:left="0" w:firstLine="0"/>
        <w:jc w:val="left"/>
        <w:rPr>
          <w:sz w:val="20"/>
        </w:rPr>
      </w:pPr>
    </w:p>
    <w:p w14:paraId="01548DC1" w14:textId="77777777" w:rsidR="00CB2E62" w:rsidRDefault="00CB2E62">
      <w:pPr>
        <w:pStyle w:val="a3"/>
        <w:ind w:left="0" w:firstLine="0"/>
        <w:jc w:val="left"/>
        <w:rPr>
          <w:sz w:val="20"/>
        </w:rPr>
      </w:pPr>
    </w:p>
    <w:p w14:paraId="23CEE28E" w14:textId="77777777" w:rsidR="00CB2E62" w:rsidRDefault="00CB2E62">
      <w:pPr>
        <w:pStyle w:val="a3"/>
        <w:ind w:left="0" w:firstLine="0"/>
        <w:jc w:val="left"/>
        <w:rPr>
          <w:sz w:val="20"/>
        </w:rPr>
      </w:pPr>
    </w:p>
    <w:p w14:paraId="52D63954" w14:textId="77777777" w:rsidR="00CB2E62" w:rsidRDefault="00CB2E62">
      <w:pPr>
        <w:pStyle w:val="a3"/>
        <w:ind w:left="0" w:firstLine="0"/>
        <w:jc w:val="left"/>
        <w:rPr>
          <w:sz w:val="20"/>
        </w:rPr>
      </w:pPr>
    </w:p>
    <w:p w14:paraId="7F622563" w14:textId="77777777" w:rsidR="00CB2E62" w:rsidRDefault="00CB2E62">
      <w:pPr>
        <w:pStyle w:val="a3"/>
        <w:ind w:left="0" w:firstLine="0"/>
        <w:jc w:val="left"/>
        <w:rPr>
          <w:sz w:val="20"/>
        </w:rPr>
      </w:pPr>
    </w:p>
    <w:p w14:paraId="734155A0" w14:textId="77777777" w:rsidR="00CB2E62" w:rsidRDefault="00CB2E62">
      <w:pPr>
        <w:pStyle w:val="a3"/>
        <w:ind w:left="0" w:firstLine="0"/>
        <w:jc w:val="left"/>
        <w:rPr>
          <w:sz w:val="20"/>
        </w:rPr>
      </w:pPr>
    </w:p>
    <w:p w14:paraId="2C7ED556" w14:textId="77777777" w:rsidR="00CB2E62" w:rsidRDefault="00CB2E62">
      <w:pPr>
        <w:pStyle w:val="a3"/>
        <w:ind w:left="0" w:firstLine="0"/>
        <w:jc w:val="left"/>
        <w:rPr>
          <w:sz w:val="20"/>
        </w:rPr>
      </w:pPr>
    </w:p>
    <w:p w14:paraId="18CB019C" w14:textId="77777777" w:rsidR="00CB2E62" w:rsidRDefault="00CB2E62">
      <w:pPr>
        <w:pStyle w:val="a3"/>
        <w:ind w:left="0" w:firstLine="0"/>
        <w:jc w:val="left"/>
        <w:rPr>
          <w:sz w:val="20"/>
        </w:rPr>
      </w:pPr>
    </w:p>
    <w:p w14:paraId="3F098E72" w14:textId="77777777" w:rsidR="00CB2E62" w:rsidRDefault="00CB2E62">
      <w:pPr>
        <w:pStyle w:val="a3"/>
        <w:ind w:left="0" w:firstLine="0"/>
        <w:jc w:val="left"/>
        <w:rPr>
          <w:sz w:val="20"/>
        </w:rPr>
      </w:pPr>
    </w:p>
    <w:p w14:paraId="6CAA7DE8" w14:textId="77777777" w:rsidR="00CB2E62" w:rsidRDefault="00CB2E62">
      <w:pPr>
        <w:pStyle w:val="a3"/>
        <w:ind w:left="0" w:firstLine="0"/>
        <w:jc w:val="left"/>
        <w:rPr>
          <w:sz w:val="20"/>
        </w:rPr>
      </w:pPr>
    </w:p>
    <w:p w14:paraId="63AD2CF5" w14:textId="77777777" w:rsidR="00CB2E62" w:rsidRDefault="00CB2E62">
      <w:pPr>
        <w:pStyle w:val="a3"/>
        <w:ind w:left="0" w:firstLine="0"/>
        <w:jc w:val="left"/>
        <w:rPr>
          <w:sz w:val="20"/>
        </w:rPr>
      </w:pPr>
    </w:p>
    <w:p w14:paraId="05A2A0A1" w14:textId="77777777" w:rsidR="00CB2E62" w:rsidRDefault="00CB2E62">
      <w:pPr>
        <w:pStyle w:val="a3"/>
        <w:ind w:left="0" w:firstLine="0"/>
        <w:jc w:val="left"/>
        <w:rPr>
          <w:sz w:val="20"/>
        </w:rPr>
      </w:pPr>
    </w:p>
    <w:p w14:paraId="4AF8EA00" w14:textId="77777777" w:rsidR="00CB2E62" w:rsidRDefault="00CB2E62">
      <w:pPr>
        <w:pStyle w:val="a3"/>
        <w:ind w:left="0" w:firstLine="0"/>
        <w:jc w:val="left"/>
        <w:rPr>
          <w:sz w:val="20"/>
        </w:rPr>
      </w:pPr>
    </w:p>
    <w:p w14:paraId="4A35CD9A" w14:textId="77777777" w:rsidR="00CB2E62" w:rsidRDefault="00CB2E62">
      <w:pPr>
        <w:pStyle w:val="a3"/>
        <w:ind w:left="0" w:firstLine="0"/>
        <w:jc w:val="left"/>
        <w:rPr>
          <w:sz w:val="20"/>
        </w:rPr>
      </w:pPr>
    </w:p>
    <w:p w14:paraId="0D1D715A" w14:textId="77777777" w:rsidR="00CB2E62" w:rsidRDefault="00CB2E62">
      <w:pPr>
        <w:pStyle w:val="a3"/>
        <w:ind w:left="0" w:firstLine="0"/>
        <w:jc w:val="left"/>
        <w:rPr>
          <w:sz w:val="20"/>
        </w:rPr>
      </w:pPr>
    </w:p>
    <w:p w14:paraId="3D924C75" w14:textId="77777777" w:rsidR="00CB2E62" w:rsidRDefault="00CB2E62">
      <w:pPr>
        <w:pStyle w:val="a3"/>
        <w:ind w:left="0" w:firstLine="0"/>
        <w:jc w:val="left"/>
        <w:rPr>
          <w:sz w:val="20"/>
        </w:rPr>
      </w:pPr>
    </w:p>
    <w:p w14:paraId="308BF846" w14:textId="77777777" w:rsidR="00CB2E62" w:rsidRDefault="00CB2E62">
      <w:pPr>
        <w:pStyle w:val="a3"/>
        <w:ind w:left="0" w:firstLine="0"/>
        <w:jc w:val="left"/>
        <w:rPr>
          <w:sz w:val="20"/>
        </w:rPr>
      </w:pPr>
    </w:p>
    <w:p w14:paraId="04C0721F" w14:textId="77777777" w:rsidR="00CB2E62" w:rsidRDefault="00CB2E62">
      <w:pPr>
        <w:pStyle w:val="a3"/>
        <w:ind w:left="0" w:firstLine="0"/>
        <w:jc w:val="left"/>
        <w:rPr>
          <w:sz w:val="20"/>
        </w:rPr>
      </w:pPr>
    </w:p>
    <w:p w14:paraId="65E6B6D2" w14:textId="77777777" w:rsidR="00CB2E62" w:rsidRDefault="00CB2E62">
      <w:pPr>
        <w:pStyle w:val="a3"/>
        <w:ind w:left="0" w:firstLine="0"/>
        <w:jc w:val="left"/>
        <w:rPr>
          <w:sz w:val="20"/>
        </w:rPr>
      </w:pPr>
    </w:p>
    <w:p w14:paraId="5F0092E5" w14:textId="77777777" w:rsidR="00CB2E62" w:rsidRDefault="00CB2E62">
      <w:pPr>
        <w:pStyle w:val="a3"/>
        <w:ind w:left="0" w:firstLine="0"/>
        <w:jc w:val="left"/>
        <w:rPr>
          <w:sz w:val="20"/>
        </w:rPr>
      </w:pPr>
    </w:p>
    <w:p w14:paraId="341037A7" w14:textId="77777777" w:rsidR="00CB2E62" w:rsidRDefault="00CB2E62">
      <w:pPr>
        <w:pStyle w:val="a3"/>
        <w:ind w:left="0" w:firstLine="0"/>
        <w:jc w:val="left"/>
        <w:rPr>
          <w:sz w:val="20"/>
        </w:rPr>
      </w:pPr>
    </w:p>
    <w:p w14:paraId="6D33E10D" w14:textId="77777777" w:rsidR="00CB2E62" w:rsidRDefault="00CB2E62">
      <w:pPr>
        <w:pStyle w:val="a3"/>
        <w:ind w:left="0" w:firstLine="0"/>
        <w:jc w:val="left"/>
        <w:rPr>
          <w:sz w:val="20"/>
        </w:rPr>
      </w:pPr>
    </w:p>
    <w:p w14:paraId="7A4D9253" w14:textId="77777777" w:rsidR="00CB2E62" w:rsidRDefault="00CB2E62">
      <w:pPr>
        <w:pStyle w:val="a3"/>
        <w:ind w:left="0" w:firstLine="0"/>
        <w:jc w:val="left"/>
        <w:rPr>
          <w:sz w:val="20"/>
        </w:rPr>
      </w:pPr>
    </w:p>
    <w:p w14:paraId="0CF37BDB" w14:textId="77777777" w:rsidR="00CB2E62" w:rsidRDefault="00CB2E62">
      <w:pPr>
        <w:pStyle w:val="a3"/>
        <w:ind w:left="0" w:firstLine="0"/>
        <w:jc w:val="left"/>
        <w:rPr>
          <w:sz w:val="20"/>
        </w:rPr>
      </w:pPr>
    </w:p>
    <w:p w14:paraId="73E34437" w14:textId="77777777" w:rsidR="00FE78C3" w:rsidRDefault="00FE78C3">
      <w:pPr>
        <w:pStyle w:val="a3"/>
        <w:ind w:left="0" w:firstLine="0"/>
        <w:jc w:val="left"/>
        <w:rPr>
          <w:sz w:val="20"/>
        </w:rPr>
      </w:pPr>
    </w:p>
    <w:p w14:paraId="70BCF301" w14:textId="77777777" w:rsidR="00FE78C3" w:rsidRDefault="00FE78C3">
      <w:pPr>
        <w:pStyle w:val="a3"/>
        <w:ind w:left="0" w:firstLine="0"/>
        <w:jc w:val="left"/>
        <w:rPr>
          <w:sz w:val="20"/>
        </w:rPr>
      </w:pPr>
    </w:p>
    <w:p w14:paraId="1BC3657A" w14:textId="77777777" w:rsidR="00CB2E62" w:rsidRDefault="00CB2E62">
      <w:pPr>
        <w:pStyle w:val="a3"/>
        <w:ind w:left="0" w:firstLine="0"/>
        <w:jc w:val="left"/>
        <w:rPr>
          <w:sz w:val="20"/>
        </w:rPr>
      </w:pPr>
    </w:p>
    <w:p w14:paraId="3218B364" w14:textId="77777777" w:rsidR="00CB2E62" w:rsidRDefault="00CB2E62">
      <w:pPr>
        <w:pStyle w:val="a3"/>
        <w:ind w:left="0" w:firstLine="0"/>
        <w:jc w:val="left"/>
        <w:rPr>
          <w:sz w:val="20"/>
        </w:rPr>
      </w:pPr>
    </w:p>
    <w:p w14:paraId="78A6D466" w14:textId="77777777" w:rsidR="00CB2E62" w:rsidRDefault="00CB2E62">
      <w:pPr>
        <w:pStyle w:val="a3"/>
        <w:ind w:left="0" w:firstLine="0"/>
        <w:jc w:val="left"/>
        <w:rPr>
          <w:sz w:val="20"/>
        </w:rPr>
      </w:pPr>
    </w:p>
    <w:p w14:paraId="332F3B6D" w14:textId="77777777" w:rsidR="00CB2E62" w:rsidRDefault="00CB2E62">
      <w:pPr>
        <w:pStyle w:val="a3"/>
        <w:spacing w:before="4"/>
        <w:ind w:left="0" w:firstLine="0"/>
        <w:jc w:val="left"/>
      </w:pPr>
    </w:p>
    <w:p w14:paraId="36078D81" w14:textId="77777777" w:rsidR="00CB2E62" w:rsidRDefault="00CB2E62">
      <w:pPr>
        <w:jc w:val="center"/>
        <w:sectPr w:rsidR="00CB2E62" w:rsidSect="007F1038">
          <w:pgSz w:w="11910" w:h="16840"/>
          <w:pgMar w:top="1120" w:right="440" w:bottom="1200" w:left="1440" w:header="0" w:footer="937" w:gutter="0"/>
          <w:cols w:space="720"/>
        </w:sectPr>
      </w:pPr>
    </w:p>
    <w:p w14:paraId="5ACC5D96" w14:textId="77777777" w:rsidR="00CB2E62" w:rsidRDefault="00FE78C3">
      <w:pPr>
        <w:pStyle w:val="a4"/>
        <w:numPr>
          <w:ilvl w:val="1"/>
          <w:numId w:val="1"/>
        </w:numPr>
        <w:tabs>
          <w:tab w:val="left" w:pos="971"/>
        </w:tabs>
        <w:spacing w:before="72" w:line="319" w:lineRule="exact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14:paraId="6D2F2785" w14:textId="77777777" w:rsidR="00A96FAE" w:rsidRPr="00A96FAE" w:rsidRDefault="00A96FAE" w:rsidP="00A96FAE">
      <w:pPr>
        <w:widowControl/>
        <w:autoSpaceDE/>
        <w:autoSpaceDN/>
        <w:spacing w:line="273" w:lineRule="auto"/>
        <w:jc w:val="center"/>
        <w:rPr>
          <w:rFonts w:eastAsia="Calibri"/>
          <w:sz w:val="28"/>
          <w:szCs w:val="28"/>
          <w:lang w:eastAsia="ru-RU"/>
        </w:rPr>
      </w:pPr>
      <w:r w:rsidRPr="00A96FAE">
        <w:rPr>
          <w:rFonts w:eastAsia="Calibri"/>
          <w:sz w:val="28"/>
          <w:szCs w:val="28"/>
          <w:lang w:eastAsia="ru-RU"/>
        </w:rPr>
        <w:t xml:space="preserve">Структурное подразделение </w:t>
      </w:r>
      <w:proofErr w:type="gramStart"/>
      <w:r w:rsidRPr="00A96FAE">
        <w:rPr>
          <w:rFonts w:eastAsia="Calibri"/>
          <w:sz w:val="28"/>
          <w:szCs w:val="28"/>
          <w:lang w:eastAsia="ru-RU"/>
        </w:rPr>
        <w:t>муниципального</w:t>
      </w:r>
      <w:proofErr w:type="gramEnd"/>
      <w:r w:rsidRPr="00A96FAE">
        <w:rPr>
          <w:rFonts w:eastAsia="Calibri"/>
          <w:sz w:val="28"/>
          <w:szCs w:val="28"/>
          <w:lang w:eastAsia="ru-RU"/>
        </w:rPr>
        <w:t xml:space="preserve"> бюджетного дошкольного</w:t>
      </w:r>
    </w:p>
    <w:p w14:paraId="450C05F6" w14:textId="173B1E9A" w:rsidR="003F0AA9" w:rsidRDefault="00A96FAE" w:rsidP="00A96FAE">
      <w:pPr>
        <w:widowControl/>
        <w:autoSpaceDE/>
        <w:autoSpaceDN/>
        <w:spacing w:line="273" w:lineRule="auto"/>
        <w:jc w:val="center"/>
        <w:rPr>
          <w:rFonts w:eastAsia="Calibri"/>
          <w:sz w:val="28"/>
          <w:szCs w:val="28"/>
          <w:lang w:eastAsia="ru-RU"/>
        </w:rPr>
      </w:pPr>
      <w:r w:rsidRPr="00A96FAE">
        <w:rPr>
          <w:rFonts w:eastAsia="Calibri"/>
          <w:sz w:val="28"/>
          <w:szCs w:val="28"/>
          <w:lang w:eastAsia="ru-RU"/>
        </w:rPr>
        <w:t>образовательного учреждени</w:t>
      </w:r>
      <w:r w:rsidR="00430758">
        <w:rPr>
          <w:rFonts w:eastAsia="Calibri"/>
          <w:sz w:val="28"/>
          <w:szCs w:val="28"/>
          <w:lang w:eastAsia="ru-RU"/>
        </w:rPr>
        <w:t>я «Детский сад №7» г. Алагира (Детский сад №6</w:t>
      </w:r>
      <w:r w:rsidRPr="00A96FAE">
        <w:rPr>
          <w:rFonts w:eastAsia="Calibri"/>
          <w:sz w:val="28"/>
          <w:szCs w:val="28"/>
          <w:lang w:eastAsia="ru-RU"/>
        </w:rPr>
        <w:t>)</w:t>
      </w:r>
      <w:r w:rsidR="003F0AA9">
        <w:rPr>
          <w:rFonts w:eastAsia="Calibri"/>
          <w:sz w:val="28"/>
          <w:szCs w:val="28"/>
          <w:lang w:eastAsia="ru-RU"/>
        </w:rPr>
        <w:t xml:space="preserve"> </w:t>
      </w:r>
    </w:p>
    <w:p w14:paraId="794D96E4" w14:textId="77777777" w:rsidR="00CB2E62" w:rsidRDefault="003F0AA9" w:rsidP="003F0AA9">
      <w:pPr>
        <w:widowControl/>
        <w:autoSpaceDE/>
        <w:autoSpaceDN/>
        <w:spacing w:line="273" w:lineRule="auto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(Далее Организация) </w:t>
      </w:r>
      <w:r w:rsidR="00FE78C3" w:rsidRPr="003F0AA9">
        <w:rPr>
          <w:sz w:val="28"/>
          <w:szCs w:val="28"/>
        </w:rPr>
        <w:t>осуществляет</w:t>
      </w:r>
      <w:r w:rsidR="00FE78C3" w:rsidRPr="003F0AA9">
        <w:rPr>
          <w:spacing w:val="1"/>
          <w:sz w:val="28"/>
          <w:szCs w:val="28"/>
        </w:rPr>
        <w:t xml:space="preserve"> </w:t>
      </w:r>
      <w:r w:rsidR="00FE78C3" w:rsidRPr="003F0AA9">
        <w:rPr>
          <w:sz w:val="28"/>
          <w:szCs w:val="28"/>
        </w:rPr>
        <w:t>образовательную деятельнос</w:t>
      </w:r>
      <w:r w:rsidR="00A96FAE" w:rsidRPr="003F0AA9">
        <w:rPr>
          <w:sz w:val="28"/>
          <w:szCs w:val="28"/>
        </w:rPr>
        <w:t>ть на основании лицензии № 2194 от 04 августа</w:t>
      </w:r>
      <w:r w:rsidR="00FE78C3" w:rsidRPr="003F0AA9">
        <w:rPr>
          <w:spacing w:val="1"/>
          <w:sz w:val="28"/>
          <w:szCs w:val="28"/>
        </w:rPr>
        <w:t xml:space="preserve"> </w:t>
      </w:r>
      <w:r w:rsidR="00A96FAE" w:rsidRPr="003F0AA9">
        <w:rPr>
          <w:sz w:val="28"/>
          <w:szCs w:val="28"/>
        </w:rPr>
        <w:t>2015</w:t>
      </w:r>
      <w:r w:rsidR="00FE78C3" w:rsidRPr="003F0AA9">
        <w:rPr>
          <w:spacing w:val="1"/>
          <w:sz w:val="28"/>
          <w:szCs w:val="28"/>
        </w:rPr>
        <w:t xml:space="preserve"> </w:t>
      </w:r>
      <w:r w:rsidR="00FE78C3" w:rsidRPr="003F0AA9">
        <w:rPr>
          <w:sz w:val="28"/>
          <w:szCs w:val="28"/>
        </w:rPr>
        <w:t>г.</w:t>
      </w:r>
      <w:r w:rsidR="00FE78C3" w:rsidRPr="003F0AA9">
        <w:rPr>
          <w:spacing w:val="1"/>
          <w:sz w:val="28"/>
          <w:szCs w:val="28"/>
        </w:rPr>
        <w:t xml:space="preserve"> </w:t>
      </w:r>
      <w:r w:rsidR="00FE78C3" w:rsidRPr="003F0AA9">
        <w:rPr>
          <w:sz w:val="28"/>
          <w:szCs w:val="28"/>
        </w:rPr>
        <w:t>(серия</w:t>
      </w:r>
      <w:r w:rsidR="00FE78C3" w:rsidRPr="003F0AA9">
        <w:rPr>
          <w:spacing w:val="1"/>
          <w:sz w:val="28"/>
          <w:szCs w:val="28"/>
        </w:rPr>
        <w:t xml:space="preserve"> </w:t>
      </w:r>
      <w:r w:rsidR="00A96FAE" w:rsidRPr="003F0AA9">
        <w:rPr>
          <w:sz w:val="28"/>
          <w:szCs w:val="28"/>
        </w:rPr>
        <w:t>15П</w:t>
      </w:r>
      <w:r w:rsidR="00FE78C3" w:rsidRPr="003F0AA9">
        <w:rPr>
          <w:sz w:val="28"/>
          <w:szCs w:val="28"/>
        </w:rPr>
        <w:t>01</w:t>
      </w:r>
      <w:r w:rsidR="00FE78C3" w:rsidRPr="003F0AA9">
        <w:rPr>
          <w:spacing w:val="1"/>
          <w:sz w:val="28"/>
          <w:szCs w:val="28"/>
        </w:rPr>
        <w:t xml:space="preserve"> </w:t>
      </w:r>
      <w:r w:rsidR="00FE78C3" w:rsidRPr="003F0AA9">
        <w:rPr>
          <w:sz w:val="28"/>
          <w:szCs w:val="28"/>
        </w:rPr>
        <w:t>№</w:t>
      </w:r>
      <w:r w:rsidR="00FE78C3" w:rsidRPr="003F0AA9">
        <w:rPr>
          <w:spacing w:val="1"/>
          <w:sz w:val="28"/>
          <w:szCs w:val="28"/>
        </w:rPr>
        <w:t xml:space="preserve"> </w:t>
      </w:r>
      <w:r w:rsidR="00A96FAE" w:rsidRPr="003F0AA9">
        <w:rPr>
          <w:sz w:val="28"/>
          <w:szCs w:val="28"/>
        </w:rPr>
        <w:t>0001123</w:t>
      </w:r>
      <w:r w:rsidR="00FE78C3" w:rsidRPr="003F0AA9">
        <w:rPr>
          <w:sz w:val="28"/>
          <w:szCs w:val="28"/>
        </w:rPr>
        <w:t>)</w:t>
      </w:r>
      <w:r w:rsidR="00FE78C3" w:rsidRPr="003F0AA9">
        <w:rPr>
          <w:spacing w:val="1"/>
          <w:sz w:val="28"/>
          <w:szCs w:val="28"/>
        </w:rPr>
        <w:t xml:space="preserve"> </w:t>
      </w:r>
      <w:r w:rsidR="00FE78C3" w:rsidRPr="003F0AA9">
        <w:rPr>
          <w:sz w:val="28"/>
          <w:szCs w:val="28"/>
        </w:rPr>
        <w:t>и</w:t>
      </w:r>
      <w:r w:rsidR="00FE78C3" w:rsidRPr="003F0AA9">
        <w:rPr>
          <w:spacing w:val="1"/>
          <w:sz w:val="28"/>
          <w:szCs w:val="28"/>
        </w:rPr>
        <w:t xml:space="preserve"> </w:t>
      </w:r>
      <w:r w:rsidR="00FE78C3" w:rsidRPr="003F0AA9">
        <w:rPr>
          <w:sz w:val="28"/>
          <w:szCs w:val="28"/>
        </w:rPr>
        <w:t>реализует</w:t>
      </w:r>
      <w:r w:rsidR="00FE78C3" w:rsidRPr="003F0AA9">
        <w:rPr>
          <w:spacing w:val="1"/>
          <w:sz w:val="28"/>
          <w:szCs w:val="28"/>
        </w:rPr>
        <w:t xml:space="preserve"> </w:t>
      </w:r>
      <w:r w:rsidR="00FE78C3" w:rsidRPr="003F0AA9">
        <w:rPr>
          <w:sz w:val="28"/>
          <w:szCs w:val="28"/>
        </w:rPr>
        <w:t>Программу</w:t>
      </w:r>
      <w:r w:rsidR="00FE78C3" w:rsidRPr="003F0AA9">
        <w:rPr>
          <w:spacing w:val="1"/>
          <w:sz w:val="28"/>
          <w:szCs w:val="28"/>
        </w:rPr>
        <w:t xml:space="preserve"> </w:t>
      </w:r>
      <w:r w:rsidR="00FE78C3" w:rsidRPr="003F0AA9">
        <w:rPr>
          <w:sz w:val="28"/>
          <w:szCs w:val="28"/>
        </w:rPr>
        <w:t>в</w:t>
      </w:r>
      <w:r w:rsidR="00FE78C3" w:rsidRPr="003F0AA9">
        <w:rPr>
          <w:spacing w:val="1"/>
          <w:sz w:val="28"/>
          <w:szCs w:val="28"/>
        </w:rPr>
        <w:t xml:space="preserve"> </w:t>
      </w:r>
      <w:r w:rsidR="00FE78C3" w:rsidRPr="003F0AA9">
        <w:rPr>
          <w:sz w:val="28"/>
          <w:szCs w:val="28"/>
        </w:rPr>
        <w:t>группах</w:t>
      </w:r>
      <w:r w:rsidR="00FE78C3" w:rsidRPr="003F0AA9">
        <w:rPr>
          <w:spacing w:val="1"/>
          <w:sz w:val="28"/>
          <w:szCs w:val="28"/>
        </w:rPr>
        <w:t xml:space="preserve"> </w:t>
      </w:r>
      <w:r w:rsidR="00FE78C3" w:rsidRPr="003F0AA9">
        <w:rPr>
          <w:sz w:val="28"/>
          <w:szCs w:val="28"/>
        </w:rPr>
        <w:t>общеразвивающей направленности.</w:t>
      </w:r>
    </w:p>
    <w:p w14:paraId="30A29194" w14:textId="77777777" w:rsidR="0034668F" w:rsidRDefault="0034668F" w:rsidP="0034668F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             </w:t>
      </w:r>
      <w:r w:rsidRPr="0034668F">
        <w:rPr>
          <w:sz w:val="28"/>
          <w:szCs w:val="28"/>
        </w:rPr>
        <w:t xml:space="preserve">Основная общеобразовательная программа - образовательная программа дошкольного образования разработана в соответствии с основными нормативно-правовыми документами дошкольного образования: </w:t>
      </w:r>
    </w:p>
    <w:p w14:paraId="67B7B234" w14:textId="77777777" w:rsidR="0034668F" w:rsidRDefault="0034668F" w:rsidP="0034668F">
      <w:pPr>
        <w:pStyle w:val="a4"/>
        <w:numPr>
          <w:ilvl w:val="2"/>
          <w:numId w:val="1"/>
        </w:numPr>
        <w:tabs>
          <w:tab w:val="left" w:pos="981"/>
        </w:tabs>
        <w:ind w:right="748" w:firstLine="360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2"/>
          <w:sz w:val="28"/>
        </w:rPr>
        <w:t xml:space="preserve"> </w:t>
      </w:r>
      <w:r>
        <w:rPr>
          <w:sz w:val="28"/>
        </w:rPr>
        <w:t>с</w:t>
      </w:r>
      <w:r>
        <w:rPr>
          <w:spacing w:val="63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62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63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Стандарт, ФГОС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);</w:t>
      </w:r>
    </w:p>
    <w:p w14:paraId="0D3C741F" w14:textId="77777777" w:rsidR="0034668F" w:rsidRDefault="0034668F" w:rsidP="0034668F">
      <w:pPr>
        <w:pStyle w:val="a4"/>
        <w:numPr>
          <w:ilvl w:val="2"/>
          <w:numId w:val="1"/>
        </w:numPr>
        <w:tabs>
          <w:tab w:val="left" w:pos="981"/>
        </w:tabs>
        <w:spacing w:after="44"/>
        <w:ind w:right="748" w:firstLine="360"/>
        <w:rPr>
          <w:sz w:val="28"/>
          <w:szCs w:val="28"/>
        </w:rPr>
      </w:pPr>
      <w:r w:rsidRPr="0034668F">
        <w:rPr>
          <w:sz w:val="28"/>
        </w:rPr>
        <w:t>Законом</w:t>
      </w:r>
      <w:r w:rsidRPr="0034668F">
        <w:rPr>
          <w:sz w:val="28"/>
          <w:szCs w:val="28"/>
        </w:rPr>
        <w:t xml:space="preserve"> «Об образовании в Российской Федерации» от РФ от 29.12.2012 г. № 273-ФЗ; </w:t>
      </w:r>
    </w:p>
    <w:p w14:paraId="633F8D12" w14:textId="77777777" w:rsidR="0034668F" w:rsidRDefault="0034668F" w:rsidP="0034668F">
      <w:pPr>
        <w:pStyle w:val="a4"/>
        <w:numPr>
          <w:ilvl w:val="2"/>
          <w:numId w:val="1"/>
        </w:numPr>
        <w:tabs>
          <w:tab w:val="left" w:pos="981"/>
        </w:tabs>
        <w:spacing w:after="44"/>
        <w:ind w:right="748" w:firstLine="360"/>
        <w:rPr>
          <w:sz w:val="28"/>
          <w:szCs w:val="28"/>
        </w:rPr>
      </w:pPr>
      <w:r w:rsidRPr="0034668F">
        <w:rPr>
          <w:sz w:val="28"/>
          <w:szCs w:val="28"/>
        </w:rPr>
        <w:t>Приказом Министерства просвещения Российской Федерации от 25.11.22 №1028 «Об утверждении федеральной образовательной программы дошкольного образования»</w:t>
      </w:r>
      <w:r>
        <w:rPr>
          <w:sz w:val="28"/>
          <w:szCs w:val="28"/>
        </w:rPr>
        <w:t>;</w:t>
      </w:r>
    </w:p>
    <w:p w14:paraId="1813D424" w14:textId="77777777" w:rsidR="0034668F" w:rsidRPr="0034668F" w:rsidRDefault="0034668F" w:rsidP="0034668F">
      <w:pPr>
        <w:pStyle w:val="a4"/>
        <w:numPr>
          <w:ilvl w:val="2"/>
          <w:numId w:val="1"/>
        </w:numPr>
        <w:tabs>
          <w:tab w:val="left" w:pos="981"/>
        </w:tabs>
        <w:spacing w:after="44"/>
        <w:ind w:right="748" w:firstLine="360"/>
      </w:pPr>
      <w:r w:rsidRPr="0034668F">
        <w:rPr>
          <w:sz w:val="28"/>
          <w:szCs w:val="28"/>
        </w:rPr>
        <w:t xml:space="preserve">В соответствии с Порядком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</w:t>
      </w:r>
    </w:p>
    <w:p w14:paraId="4BBE326F" w14:textId="77777777" w:rsidR="0034668F" w:rsidRDefault="0034668F" w:rsidP="0034668F">
      <w:pPr>
        <w:pStyle w:val="a4"/>
        <w:numPr>
          <w:ilvl w:val="2"/>
          <w:numId w:val="1"/>
        </w:numPr>
        <w:tabs>
          <w:tab w:val="left" w:pos="981"/>
        </w:tabs>
        <w:spacing w:after="45"/>
        <w:ind w:right="748" w:firstLine="360"/>
        <w:rPr>
          <w:sz w:val="28"/>
          <w:szCs w:val="28"/>
        </w:rPr>
      </w:pPr>
      <w:proofErr w:type="spellStart"/>
      <w:r w:rsidRPr="0034668F">
        <w:rPr>
          <w:sz w:val="28"/>
          <w:szCs w:val="28"/>
        </w:rPr>
        <w:t>СанПин</w:t>
      </w:r>
      <w:proofErr w:type="spellEnd"/>
      <w:r w:rsidRPr="0034668F">
        <w:rPr>
          <w:sz w:val="28"/>
          <w:szCs w:val="28"/>
        </w:rPr>
        <w:t xml:space="preserve"> 1.2.3685-21 – Санитарные правила и нормы СанПиН 1.2.3685- 21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28.01.2021 № 2</w:t>
      </w:r>
      <w:proofErr w:type="gramStart"/>
      <w:r w:rsidRPr="0034668F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14:paraId="5AA19F7E" w14:textId="77777777" w:rsidR="0034668F" w:rsidRPr="0034668F" w:rsidRDefault="0034668F" w:rsidP="0034668F">
      <w:pPr>
        <w:pStyle w:val="a4"/>
        <w:numPr>
          <w:ilvl w:val="2"/>
          <w:numId w:val="1"/>
        </w:numPr>
        <w:tabs>
          <w:tab w:val="left" w:pos="981"/>
        </w:tabs>
        <w:spacing w:after="45"/>
        <w:ind w:right="748" w:firstLine="360"/>
        <w:rPr>
          <w:sz w:val="28"/>
          <w:szCs w:val="28"/>
        </w:rPr>
      </w:pPr>
      <w:proofErr w:type="spellStart"/>
      <w:r w:rsidRPr="0034668F">
        <w:rPr>
          <w:sz w:val="28"/>
          <w:szCs w:val="28"/>
        </w:rPr>
        <w:t>СанПин</w:t>
      </w:r>
      <w:proofErr w:type="spellEnd"/>
      <w:r w:rsidRPr="0034668F">
        <w:rPr>
          <w:sz w:val="28"/>
          <w:szCs w:val="28"/>
        </w:rPr>
        <w:t xml:space="preserve"> 2.3/2.4.3590-20 – СанПиН 2.3/2.4.3590-20 «Санитарн</w:t>
      </w:r>
      <w:proofErr w:type="gramStart"/>
      <w:r w:rsidRPr="0034668F">
        <w:rPr>
          <w:sz w:val="28"/>
          <w:szCs w:val="28"/>
        </w:rPr>
        <w:t>о-</w:t>
      </w:r>
      <w:proofErr w:type="gramEnd"/>
      <w:r w:rsidRPr="0034668F">
        <w:rPr>
          <w:sz w:val="28"/>
          <w:szCs w:val="28"/>
        </w:rPr>
        <w:t xml:space="preserve"> эпидемиологические требования к организации общественного питания населения», утвержденные постановлением Главного государственного санитарного врача Российской Федерации от 27.10.2020 № 32 </w:t>
      </w:r>
    </w:p>
    <w:p w14:paraId="05709672" w14:textId="77777777" w:rsidR="00CB2E62" w:rsidRDefault="0034668F">
      <w:pPr>
        <w:pStyle w:val="a4"/>
        <w:numPr>
          <w:ilvl w:val="2"/>
          <w:numId w:val="1"/>
        </w:numPr>
        <w:tabs>
          <w:tab w:val="left" w:pos="981"/>
        </w:tabs>
        <w:ind w:right="2003" w:firstLine="360"/>
        <w:rPr>
          <w:sz w:val="28"/>
        </w:rPr>
      </w:pPr>
      <w:r>
        <w:rPr>
          <w:sz w:val="28"/>
        </w:rPr>
        <w:t>Ф</w:t>
      </w:r>
      <w:r w:rsidR="00FE78C3">
        <w:rPr>
          <w:sz w:val="28"/>
        </w:rPr>
        <w:t>едеральной</w:t>
      </w:r>
      <w:r w:rsidR="00FE78C3">
        <w:rPr>
          <w:spacing w:val="59"/>
          <w:sz w:val="28"/>
        </w:rPr>
        <w:t xml:space="preserve"> </w:t>
      </w:r>
      <w:r w:rsidR="00FE78C3">
        <w:rPr>
          <w:sz w:val="28"/>
        </w:rPr>
        <w:t>образовательной</w:t>
      </w:r>
      <w:r w:rsidR="00FE78C3">
        <w:rPr>
          <w:spacing w:val="60"/>
          <w:sz w:val="28"/>
        </w:rPr>
        <w:t xml:space="preserve"> </w:t>
      </w:r>
      <w:r w:rsidR="00FE78C3">
        <w:rPr>
          <w:sz w:val="28"/>
        </w:rPr>
        <w:t>программой</w:t>
      </w:r>
      <w:r w:rsidR="00FE78C3">
        <w:rPr>
          <w:spacing w:val="59"/>
          <w:sz w:val="28"/>
        </w:rPr>
        <w:t xml:space="preserve"> </w:t>
      </w:r>
      <w:r w:rsidR="00FE78C3">
        <w:rPr>
          <w:sz w:val="28"/>
        </w:rPr>
        <w:t>дошкольного</w:t>
      </w:r>
      <w:r w:rsidR="00FE78C3">
        <w:rPr>
          <w:spacing w:val="-67"/>
          <w:sz w:val="28"/>
        </w:rPr>
        <w:t xml:space="preserve"> </w:t>
      </w:r>
      <w:r w:rsidR="00FE78C3">
        <w:rPr>
          <w:sz w:val="28"/>
        </w:rPr>
        <w:t>Образования</w:t>
      </w:r>
      <w:r w:rsidR="00FE78C3">
        <w:rPr>
          <w:spacing w:val="3"/>
          <w:sz w:val="28"/>
        </w:rPr>
        <w:t xml:space="preserve"> </w:t>
      </w:r>
      <w:r w:rsidR="00FE78C3">
        <w:rPr>
          <w:sz w:val="28"/>
        </w:rPr>
        <w:t>(далее</w:t>
      </w:r>
      <w:r w:rsidR="00FE78C3">
        <w:rPr>
          <w:spacing w:val="4"/>
          <w:sz w:val="28"/>
        </w:rPr>
        <w:t xml:space="preserve"> </w:t>
      </w:r>
      <w:r w:rsidR="00FE78C3">
        <w:rPr>
          <w:sz w:val="28"/>
        </w:rPr>
        <w:t>–</w:t>
      </w:r>
      <w:r w:rsidR="00FE78C3">
        <w:rPr>
          <w:spacing w:val="1"/>
          <w:sz w:val="28"/>
        </w:rPr>
        <w:t xml:space="preserve"> </w:t>
      </w:r>
      <w:r w:rsidR="00FE78C3">
        <w:rPr>
          <w:sz w:val="28"/>
        </w:rPr>
        <w:t>ФОП</w:t>
      </w:r>
      <w:r w:rsidR="00FE78C3">
        <w:rPr>
          <w:spacing w:val="-2"/>
          <w:sz w:val="28"/>
        </w:rPr>
        <w:t xml:space="preserve"> </w:t>
      </w:r>
      <w:proofErr w:type="gramStart"/>
      <w:r w:rsidR="00FE78C3">
        <w:rPr>
          <w:sz w:val="28"/>
        </w:rPr>
        <w:t>ДО</w:t>
      </w:r>
      <w:proofErr w:type="gramEnd"/>
      <w:r w:rsidR="00FE78C3">
        <w:rPr>
          <w:sz w:val="28"/>
        </w:rPr>
        <w:t>);</w:t>
      </w:r>
    </w:p>
    <w:p w14:paraId="4B483595" w14:textId="77777777" w:rsidR="00CB2E62" w:rsidRDefault="00FE78C3">
      <w:pPr>
        <w:pStyle w:val="a4"/>
        <w:numPr>
          <w:ilvl w:val="2"/>
          <w:numId w:val="1"/>
        </w:numPr>
        <w:tabs>
          <w:tab w:val="left" w:pos="981"/>
          <w:tab w:val="left" w:pos="1880"/>
          <w:tab w:val="left" w:pos="2288"/>
          <w:tab w:val="left" w:pos="3688"/>
          <w:tab w:val="left" w:pos="5458"/>
          <w:tab w:val="left" w:pos="6120"/>
          <w:tab w:val="left" w:pos="7991"/>
          <w:tab w:val="left" w:pos="8476"/>
        </w:tabs>
        <w:ind w:right="415" w:firstLine="360"/>
        <w:rPr>
          <w:sz w:val="28"/>
        </w:rPr>
      </w:pPr>
      <w:r>
        <w:rPr>
          <w:sz w:val="28"/>
        </w:rPr>
        <w:t>с учетом нормативных правовых актов, содержащих 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z w:val="28"/>
        </w:rPr>
        <w:tab/>
        <w:t>к</w:t>
      </w:r>
      <w:r>
        <w:rPr>
          <w:sz w:val="28"/>
        </w:rPr>
        <w:tab/>
        <w:t>условиям</w:t>
      </w:r>
      <w:r>
        <w:rPr>
          <w:sz w:val="28"/>
        </w:rPr>
        <w:tab/>
        <w:t>организации</w:t>
      </w:r>
      <w:r>
        <w:rPr>
          <w:sz w:val="28"/>
        </w:rPr>
        <w:tab/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ab/>
        <w:t>(Приложение</w:t>
      </w:r>
      <w:r>
        <w:rPr>
          <w:sz w:val="28"/>
        </w:rPr>
        <w:tab/>
        <w:t>1</w:t>
      </w:r>
      <w:r w:rsidR="00244C02"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ab/>
      </w:r>
      <w:proofErr w:type="gramStart"/>
      <w:r>
        <w:rPr>
          <w:spacing w:val="-1"/>
          <w:sz w:val="28"/>
        </w:rPr>
        <w:t>Перечень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 правовых 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программа);</w:t>
      </w:r>
      <w:proofErr w:type="gramEnd"/>
    </w:p>
    <w:p w14:paraId="2C3C6860" w14:textId="6444EB00" w:rsidR="00EB20AC" w:rsidRPr="00DA3709" w:rsidRDefault="00FE78C3" w:rsidP="00DA3709">
      <w:pPr>
        <w:pStyle w:val="a4"/>
        <w:numPr>
          <w:ilvl w:val="2"/>
          <w:numId w:val="1"/>
        </w:numPr>
        <w:tabs>
          <w:tab w:val="left" w:pos="981"/>
          <w:tab w:val="left" w:pos="1392"/>
          <w:tab w:val="left" w:pos="2519"/>
          <w:tab w:val="left" w:pos="4442"/>
          <w:tab w:val="left" w:pos="6734"/>
          <w:tab w:val="left" w:pos="8599"/>
        </w:tabs>
        <w:spacing w:before="4" w:line="242" w:lineRule="auto"/>
        <w:ind w:left="0" w:right="412" w:firstLine="0"/>
      </w:pPr>
      <w:r>
        <w:rPr>
          <w:sz w:val="28"/>
        </w:rPr>
        <w:t>с</w:t>
      </w:r>
      <w:r>
        <w:rPr>
          <w:sz w:val="28"/>
        </w:rPr>
        <w:tab/>
        <w:t>учетом</w:t>
      </w:r>
      <w:r>
        <w:rPr>
          <w:sz w:val="28"/>
        </w:rPr>
        <w:tab/>
        <w:t>особенностей</w:t>
      </w:r>
      <w:r>
        <w:rPr>
          <w:sz w:val="28"/>
        </w:rPr>
        <w:tab/>
        <w:t>образовательной</w:t>
      </w:r>
      <w:r>
        <w:rPr>
          <w:sz w:val="28"/>
        </w:rPr>
        <w:tab/>
        <w:t>организации,</w:t>
      </w:r>
      <w:r>
        <w:rPr>
          <w:sz w:val="28"/>
        </w:rPr>
        <w:tab/>
      </w:r>
      <w:r w:rsidRPr="00DA3709">
        <w:rPr>
          <w:spacing w:val="-1"/>
          <w:sz w:val="28"/>
        </w:rPr>
        <w:t>региона,</w:t>
      </w:r>
      <w:r w:rsidRPr="00DA3709"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 w:rsidRPr="00DA3709">
        <w:rPr>
          <w:spacing w:val="-7"/>
          <w:sz w:val="28"/>
        </w:rPr>
        <w:t xml:space="preserve"> </w:t>
      </w:r>
      <w:r>
        <w:rPr>
          <w:sz w:val="28"/>
        </w:rPr>
        <w:t>потребностей</w:t>
      </w:r>
      <w:r w:rsidRPr="00DA3709">
        <w:rPr>
          <w:spacing w:val="-3"/>
          <w:sz w:val="28"/>
        </w:rPr>
        <w:t xml:space="preserve"> </w:t>
      </w:r>
      <w:r>
        <w:rPr>
          <w:sz w:val="28"/>
        </w:rPr>
        <w:t>и</w:t>
      </w:r>
      <w:r w:rsidRPr="00DA3709">
        <w:rPr>
          <w:spacing w:val="-3"/>
          <w:sz w:val="28"/>
        </w:rPr>
        <w:t xml:space="preserve"> </w:t>
      </w:r>
      <w:r>
        <w:rPr>
          <w:sz w:val="28"/>
        </w:rPr>
        <w:t>запросов</w:t>
      </w:r>
      <w:r w:rsidRPr="00DA3709"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 w:rsidRPr="00DA3709">
        <w:rPr>
          <w:spacing w:val="-3"/>
          <w:sz w:val="28"/>
        </w:rPr>
        <w:t xml:space="preserve"> </w:t>
      </w:r>
      <w:r>
        <w:rPr>
          <w:sz w:val="28"/>
        </w:rPr>
        <w:t>воспитанников</w:t>
      </w:r>
      <w:r w:rsidR="0034668F">
        <w:rPr>
          <w:sz w:val="28"/>
        </w:rPr>
        <w:t xml:space="preserve">, образовательная деятельность ведется на </w:t>
      </w:r>
      <w:r w:rsidR="0096173D">
        <w:rPr>
          <w:sz w:val="28"/>
        </w:rPr>
        <w:t>русском и осетинском языках.</w:t>
      </w:r>
    </w:p>
    <w:p w14:paraId="247CFD26" w14:textId="77777777" w:rsidR="00DA3709" w:rsidRDefault="00DA3709" w:rsidP="00DA3709">
      <w:pPr>
        <w:tabs>
          <w:tab w:val="left" w:pos="981"/>
          <w:tab w:val="left" w:pos="1392"/>
          <w:tab w:val="left" w:pos="2519"/>
          <w:tab w:val="left" w:pos="4442"/>
          <w:tab w:val="left" w:pos="6734"/>
          <w:tab w:val="left" w:pos="8599"/>
        </w:tabs>
        <w:spacing w:before="4" w:line="242" w:lineRule="auto"/>
        <w:ind w:right="412"/>
      </w:pPr>
    </w:p>
    <w:p w14:paraId="438A10E9" w14:textId="77777777" w:rsidR="0096173D" w:rsidRPr="0096173D" w:rsidRDefault="0096173D" w:rsidP="0096173D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96173D">
        <w:rPr>
          <w:color w:val="000000"/>
          <w:sz w:val="28"/>
          <w:szCs w:val="28"/>
          <w:lang w:eastAsia="ru-RU"/>
        </w:rPr>
        <w:t>Образовательная программа дошкольного образования (далее – Программа) структурного подразделения муниципального бюджетного дошкольного образовательного учреждения «Детский сад</w:t>
      </w:r>
      <w:r>
        <w:rPr>
          <w:color w:val="000000"/>
          <w:sz w:val="28"/>
          <w:szCs w:val="28"/>
          <w:lang w:eastAsia="ru-RU"/>
        </w:rPr>
        <w:t xml:space="preserve"> №7» (Детский сад №6</w:t>
      </w:r>
      <w:r w:rsidRPr="0096173D">
        <w:rPr>
          <w:color w:val="000000"/>
          <w:sz w:val="28"/>
          <w:szCs w:val="28"/>
          <w:lang w:eastAsia="ru-RU"/>
        </w:rPr>
        <w:t>) (далее - ДО</w:t>
      </w:r>
      <w:r w:rsidRPr="0096173D">
        <w:rPr>
          <w:sz w:val="28"/>
          <w:szCs w:val="28"/>
          <w:lang w:eastAsia="ru-RU"/>
        </w:rPr>
        <w:t>О</w:t>
      </w:r>
      <w:r w:rsidRPr="0096173D">
        <w:rPr>
          <w:color w:val="000000"/>
          <w:sz w:val="28"/>
          <w:szCs w:val="28"/>
          <w:lang w:eastAsia="ru-RU"/>
        </w:rPr>
        <w:t xml:space="preserve">), разработана в соответствии с </w:t>
      </w:r>
      <w:proofErr w:type="gramStart"/>
      <w:r w:rsidRPr="0096173D">
        <w:rPr>
          <w:color w:val="000000"/>
          <w:sz w:val="28"/>
          <w:szCs w:val="28"/>
          <w:lang w:eastAsia="ru-RU"/>
        </w:rPr>
        <w:t>Федеральным</w:t>
      </w:r>
      <w:proofErr w:type="gramEnd"/>
      <w:r w:rsidRPr="0096173D">
        <w:rPr>
          <w:color w:val="000000"/>
          <w:sz w:val="28"/>
          <w:szCs w:val="28"/>
          <w:lang w:eastAsia="ru-RU"/>
        </w:rPr>
        <w:t xml:space="preserve"> государственным образовательным </w:t>
      </w:r>
    </w:p>
    <w:tbl>
      <w:tblPr>
        <w:tblStyle w:val="7"/>
        <w:tblpPr w:leftFromText="180" w:rightFromText="180" w:vertAnchor="page" w:horzAnchor="margin" w:tblpXSpec="center" w:tblpY="1381"/>
        <w:tblW w:w="8256" w:type="dxa"/>
        <w:tblLook w:val="04A0" w:firstRow="1" w:lastRow="0" w:firstColumn="1" w:lastColumn="0" w:noHBand="0" w:noVBand="1"/>
      </w:tblPr>
      <w:tblGrid>
        <w:gridCol w:w="2943"/>
        <w:gridCol w:w="5313"/>
      </w:tblGrid>
      <w:tr w:rsidR="0096173D" w:rsidRPr="0096173D" w14:paraId="5867D5F9" w14:textId="77777777" w:rsidTr="0096173D">
        <w:tc>
          <w:tcPr>
            <w:tcW w:w="2943" w:type="dxa"/>
          </w:tcPr>
          <w:p w14:paraId="779A2CC9" w14:textId="77777777" w:rsidR="0096173D" w:rsidRPr="0096173D" w:rsidRDefault="0096173D" w:rsidP="0096173D">
            <w:pPr>
              <w:widowControl/>
              <w:autoSpaceDE/>
              <w:autoSpaceDN/>
              <w:ind w:right="-144"/>
              <w:jc w:val="both"/>
              <w:rPr>
                <w:rFonts w:eastAsia="SimSun"/>
                <w:b/>
                <w:color w:val="000000"/>
                <w:sz w:val="28"/>
                <w:szCs w:val="28"/>
                <w:lang w:eastAsia="ru-RU"/>
              </w:rPr>
            </w:pPr>
            <w:r w:rsidRPr="0096173D">
              <w:rPr>
                <w:rFonts w:eastAsia="SimSun"/>
                <w:b/>
                <w:color w:val="000000"/>
                <w:sz w:val="28"/>
                <w:szCs w:val="28"/>
                <w:lang w:eastAsia="ru-RU"/>
              </w:rPr>
              <w:lastRenderedPageBreak/>
              <w:t>Обязательная часть</w:t>
            </w:r>
          </w:p>
        </w:tc>
        <w:tc>
          <w:tcPr>
            <w:tcW w:w="5313" w:type="dxa"/>
          </w:tcPr>
          <w:p w14:paraId="70B50FFB" w14:textId="77777777" w:rsidR="0096173D" w:rsidRPr="0096173D" w:rsidRDefault="0096173D" w:rsidP="0096173D">
            <w:pPr>
              <w:widowControl/>
              <w:autoSpaceDE/>
              <w:autoSpaceDN/>
              <w:jc w:val="both"/>
              <w:rPr>
                <w:rFonts w:eastAsia="SimSun"/>
                <w:color w:val="000000"/>
                <w:sz w:val="28"/>
                <w:szCs w:val="28"/>
                <w:lang w:eastAsia="ru-RU"/>
              </w:rPr>
            </w:pPr>
            <w:r w:rsidRPr="0096173D">
              <w:rPr>
                <w:b/>
                <w:i/>
                <w:color w:val="000000"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96173D" w:rsidRPr="0096173D" w14:paraId="7E6D9FDB" w14:textId="77777777" w:rsidTr="003D1186">
        <w:trPr>
          <w:trHeight w:val="959"/>
        </w:trPr>
        <w:tc>
          <w:tcPr>
            <w:tcW w:w="2943" w:type="dxa"/>
            <w:vMerge w:val="restart"/>
          </w:tcPr>
          <w:p w14:paraId="6D1ADFD8" w14:textId="77777777" w:rsidR="0096173D" w:rsidRPr="0096173D" w:rsidRDefault="0096173D" w:rsidP="0096173D">
            <w:pPr>
              <w:widowControl/>
              <w:autoSpaceDE/>
              <w:autoSpaceDN/>
              <w:jc w:val="both"/>
              <w:rPr>
                <w:rFonts w:eastAsia="SimSun"/>
                <w:color w:val="000000"/>
                <w:sz w:val="28"/>
                <w:szCs w:val="28"/>
                <w:lang w:eastAsia="ru-RU"/>
              </w:rPr>
            </w:pPr>
            <w:r w:rsidRPr="0096173D">
              <w:rPr>
                <w:color w:val="000000"/>
                <w:sz w:val="28"/>
                <w:szCs w:val="28"/>
                <w:lang w:eastAsia="ru-RU"/>
              </w:rPr>
              <w:t xml:space="preserve">ФОП ДО – </w:t>
            </w:r>
            <w:proofErr w:type="gramStart"/>
            <w:r w:rsidRPr="0096173D">
              <w:rPr>
                <w:color w:val="000000"/>
                <w:sz w:val="28"/>
                <w:szCs w:val="28"/>
                <w:lang w:eastAsia="ru-RU"/>
              </w:rPr>
              <w:t>утверждена</w:t>
            </w:r>
            <w:proofErr w:type="gramEnd"/>
            <w:r w:rsidRPr="0096173D">
              <w:rPr>
                <w:color w:val="000000"/>
                <w:sz w:val="28"/>
                <w:szCs w:val="28"/>
                <w:lang w:eastAsia="ru-RU"/>
              </w:rPr>
              <w:t xml:space="preserve"> Приказом Министерства просвещения Российской федерации №1028 от 25 ноября 2022г.</w:t>
            </w:r>
          </w:p>
          <w:p w14:paraId="3B0A6245" w14:textId="77777777" w:rsidR="0096173D" w:rsidRPr="0096173D" w:rsidRDefault="0096173D" w:rsidP="0096173D">
            <w:pPr>
              <w:widowControl/>
              <w:autoSpaceDE/>
              <w:autoSpaceDN/>
              <w:jc w:val="both"/>
              <w:rPr>
                <w:rFonts w:eastAsia="SimSun"/>
                <w:color w:val="000000"/>
                <w:sz w:val="28"/>
                <w:szCs w:val="28"/>
                <w:lang w:eastAsia="ru-RU"/>
              </w:rPr>
            </w:pPr>
            <w:r w:rsidRPr="0096173D">
              <w:rPr>
                <w:sz w:val="28"/>
                <w:szCs w:val="28"/>
                <w:lang w:eastAsia="ru-RU"/>
              </w:rPr>
              <w:t>Реализуется педагогическими работниками ДОО во всех помещениях и на территории детского сада, со всеми детьми</w:t>
            </w:r>
          </w:p>
          <w:p w14:paraId="1868D433" w14:textId="77777777" w:rsidR="0096173D" w:rsidRPr="0096173D" w:rsidRDefault="0096173D" w:rsidP="0096173D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6173D">
              <w:rPr>
                <w:sz w:val="28"/>
                <w:szCs w:val="28"/>
                <w:lang w:eastAsia="ru-RU"/>
              </w:rPr>
              <w:t xml:space="preserve"> ДОО. </w:t>
            </w:r>
          </w:p>
          <w:p w14:paraId="08A167EC" w14:textId="77777777" w:rsidR="0096173D" w:rsidRPr="0096173D" w:rsidRDefault="0096173D" w:rsidP="0096173D">
            <w:pPr>
              <w:widowControl/>
              <w:autoSpaceDE/>
              <w:autoSpaceDN/>
              <w:ind w:right="36"/>
              <w:jc w:val="both"/>
              <w:rPr>
                <w:rFonts w:eastAsia="SimSu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3" w:type="dxa"/>
          </w:tcPr>
          <w:p w14:paraId="331C6F79" w14:textId="03AC0094" w:rsidR="0096173D" w:rsidRPr="0096173D" w:rsidRDefault="0096173D" w:rsidP="0096173D">
            <w:pPr>
              <w:widowControl/>
              <w:autoSpaceDE/>
              <w:autoSpaceDN/>
              <w:rPr>
                <w:rFonts w:eastAsia="Andale Sans UI" w:cs="Tahoma"/>
                <w:kern w:val="3"/>
                <w:sz w:val="28"/>
                <w:szCs w:val="28"/>
                <w:highlight w:val="yellow"/>
                <w:lang w:eastAsia="ja-JP" w:bidi="fa-IR"/>
              </w:rPr>
            </w:pPr>
            <w:r w:rsidRPr="0096173D"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Парциа</w:t>
            </w:r>
            <w:r w:rsidRPr="003D1186"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льная программа «Праздник каждый день</w:t>
            </w:r>
            <w:r w:rsidRPr="0096173D"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 xml:space="preserve">», </w:t>
            </w:r>
            <w:r w:rsidRPr="003D1186"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 xml:space="preserve">(Ладушки) И.М. </w:t>
            </w:r>
            <w:proofErr w:type="spellStart"/>
            <w:r w:rsidRPr="003D1186"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Каплунова</w:t>
            </w:r>
            <w:proofErr w:type="spellEnd"/>
            <w:r w:rsidRPr="003D1186"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 xml:space="preserve">, </w:t>
            </w:r>
            <w:proofErr w:type="spellStart"/>
            <w:r w:rsidRPr="003D1186"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И.А.</w:t>
            </w:r>
            <w:r w:rsidR="003D1186" w:rsidRPr="003D1186"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Новоскольцева</w:t>
            </w:r>
            <w:proofErr w:type="spellEnd"/>
            <w:r w:rsidR="003D1186" w:rsidRPr="003D1186"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</w:tr>
      <w:tr w:rsidR="0096173D" w:rsidRPr="0096173D" w14:paraId="3419877E" w14:textId="77777777" w:rsidTr="003D1186">
        <w:trPr>
          <w:trHeight w:val="725"/>
        </w:trPr>
        <w:tc>
          <w:tcPr>
            <w:tcW w:w="2943" w:type="dxa"/>
            <w:vMerge/>
          </w:tcPr>
          <w:p w14:paraId="1B806C35" w14:textId="77777777" w:rsidR="0096173D" w:rsidRPr="0096173D" w:rsidRDefault="0096173D" w:rsidP="0096173D">
            <w:pPr>
              <w:widowControl/>
              <w:autoSpaceDE/>
              <w:autoSpaceDN/>
              <w:ind w:right="36"/>
              <w:jc w:val="both"/>
              <w:rPr>
                <w:rFonts w:eastAsia="SimSu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3" w:type="dxa"/>
          </w:tcPr>
          <w:p w14:paraId="7F5A430A" w14:textId="687D0997" w:rsidR="0096173D" w:rsidRPr="0096173D" w:rsidRDefault="0096173D" w:rsidP="003D1186">
            <w:pPr>
              <w:widowControl/>
              <w:autoSpaceDE/>
              <w:autoSpaceDN/>
              <w:rPr>
                <w:rFonts w:eastAsia="SimSun"/>
                <w:sz w:val="28"/>
                <w:szCs w:val="28"/>
                <w:lang w:eastAsia="ru-RU"/>
              </w:rPr>
            </w:pPr>
            <w:r w:rsidRPr="0096173D"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Парциальная программа «</w:t>
            </w:r>
            <w:r w:rsidR="003D1186" w:rsidRPr="003D1186"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 xml:space="preserve">Обучение грамоте» </w:t>
            </w:r>
            <w:proofErr w:type="spellStart"/>
            <w:r w:rsidR="003D1186" w:rsidRPr="003D1186"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Л.Е.Журова</w:t>
            </w:r>
            <w:proofErr w:type="spellEnd"/>
          </w:p>
        </w:tc>
      </w:tr>
      <w:tr w:rsidR="003D1186" w:rsidRPr="0096173D" w14:paraId="48C656D5" w14:textId="77777777" w:rsidTr="003D1186">
        <w:trPr>
          <w:trHeight w:val="990"/>
        </w:trPr>
        <w:tc>
          <w:tcPr>
            <w:tcW w:w="2943" w:type="dxa"/>
            <w:vMerge/>
          </w:tcPr>
          <w:p w14:paraId="0165DB92" w14:textId="77777777" w:rsidR="003D1186" w:rsidRPr="003D1186" w:rsidRDefault="003D1186" w:rsidP="0096173D">
            <w:pPr>
              <w:widowControl/>
              <w:autoSpaceDE/>
              <w:autoSpaceDN/>
              <w:ind w:right="36"/>
              <w:jc w:val="both"/>
              <w:rPr>
                <w:rFonts w:eastAsia="SimSu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3" w:type="dxa"/>
          </w:tcPr>
          <w:p w14:paraId="3BA51FEB" w14:textId="21059700" w:rsidR="003D1186" w:rsidRPr="003D1186" w:rsidRDefault="003D1186" w:rsidP="003D1186">
            <w:pPr>
              <w:widowControl/>
              <w:autoSpaceDE/>
              <w:autoSpaceDN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 w:rsidRPr="003D1186"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 xml:space="preserve">Парциальная программа «Музыкальные шедевры» </w:t>
            </w:r>
            <w:proofErr w:type="spellStart"/>
            <w:r w:rsidRPr="003D1186"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Р.П.Радынова</w:t>
            </w:r>
            <w:proofErr w:type="spellEnd"/>
          </w:p>
        </w:tc>
      </w:tr>
      <w:tr w:rsidR="0096173D" w:rsidRPr="0096173D" w14:paraId="7FFF1792" w14:textId="77777777" w:rsidTr="0096173D">
        <w:trPr>
          <w:trHeight w:val="781"/>
        </w:trPr>
        <w:tc>
          <w:tcPr>
            <w:tcW w:w="2943" w:type="dxa"/>
            <w:vMerge/>
          </w:tcPr>
          <w:p w14:paraId="2559E440" w14:textId="77777777" w:rsidR="0096173D" w:rsidRPr="0096173D" w:rsidRDefault="0096173D" w:rsidP="0096173D">
            <w:pPr>
              <w:widowControl/>
              <w:autoSpaceDE/>
              <w:autoSpaceDN/>
              <w:ind w:right="36"/>
              <w:jc w:val="both"/>
              <w:rPr>
                <w:rFonts w:eastAsia="SimSu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3" w:type="dxa"/>
          </w:tcPr>
          <w:p w14:paraId="5FAF42A8" w14:textId="77777777" w:rsidR="0096173D" w:rsidRPr="003D1186" w:rsidRDefault="0096173D" w:rsidP="0096173D">
            <w:pPr>
              <w:pStyle w:val="TableParagraph"/>
              <w:spacing w:line="308" w:lineRule="exact"/>
              <w:ind w:left="105"/>
              <w:rPr>
                <w:sz w:val="28"/>
                <w:szCs w:val="28"/>
              </w:rPr>
            </w:pPr>
            <w:proofErr w:type="gramStart"/>
            <w:r w:rsidRPr="003D1186">
              <w:rPr>
                <w:sz w:val="28"/>
                <w:szCs w:val="28"/>
              </w:rPr>
              <w:t xml:space="preserve">Региональная парциальная  Программа «Осетия – мой край родной!» разработана в соответствии с Федеральной образовательной  программой дошкольного образования (ФОП ДО), федеральным государственным образовательным стандартом дошкольного образования (ФГОС ДО) и  ориентирована на специфику национальных, социокультурных и региональных условий.  </w:t>
            </w:r>
            <w:proofErr w:type="gramEnd"/>
          </w:p>
          <w:p w14:paraId="1397B886" w14:textId="2DA682D5" w:rsidR="0096173D" w:rsidRPr="0096173D" w:rsidRDefault="0096173D" w:rsidP="0096173D">
            <w:pPr>
              <w:widowControl/>
              <w:autoSpaceDE/>
              <w:autoSpaceDN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</w:p>
        </w:tc>
      </w:tr>
    </w:tbl>
    <w:p w14:paraId="7B72592B" w14:textId="5B6EC50B" w:rsidR="0096173D" w:rsidRPr="0096173D" w:rsidRDefault="0096173D" w:rsidP="0096173D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96173D">
        <w:rPr>
          <w:color w:val="000000"/>
          <w:sz w:val="28"/>
          <w:szCs w:val="28"/>
          <w:lang w:eastAsia="ru-RU"/>
        </w:rPr>
        <w:t xml:space="preserve">стандартом дошкольного образования (далее – Стандарт), и Федеральной образовательной программой дошкольного образования (далее – ФОП </w:t>
      </w:r>
      <w:proofErr w:type="gramStart"/>
      <w:r w:rsidRPr="0096173D">
        <w:rPr>
          <w:color w:val="000000"/>
          <w:sz w:val="28"/>
          <w:szCs w:val="28"/>
          <w:lang w:eastAsia="ru-RU"/>
        </w:rPr>
        <w:t>ДО</w:t>
      </w:r>
      <w:proofErr w:type="gramEnd"/>
      <w:r w:rsidRPr="0096173D">
        <w:rPr>
          <w:color w:val="000000"/>
          <w:sz w:val="28"/>
          <w:szCs w:val="28"/>
          <w:lang w:eastAsia="ru-RU"/>
        </w:rPr>
        <w:t>).</w:t>
      </w:r>
    </w:p>
    <w:p w14:paraId="6206A6B1" w14:textId="0D5A02D0" w:rsidR="00DA3709" w:rsidRPr="003D1186" w:rsidRDefault="0096173D" w:rsidP="003D1186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96173D">
        <w:rPr>
          <w:color w:val="000000"/>
          <w:sz w:val="28"/>
          <w:szCs w:val="28"/>
          <w:lang w:eastAsia="ru-RU"/>
        </w:rPr>
        <w:t>Программа состоит из обязательной части и части, формируемой участни</w:t>
      </w:r>
      <w:r>
        <w:rPr>
          <w:color w:val="000000"/>
          <w:sz w:val="28"/>
          <w:szCs w:val="28"/>
          <w:lang w:eastAsia="ru-RU"/>
        </w:rPr>
        <w:t>ками образовательных отношений</w:t>
      </w:r>
      <w:r w:rsidRPr="0096173D">
        <w:rPr>
          <w:i/>
          <w:color w:val="000000"/>
          <w:sz w:val="28"/>
          <w:szCs w:val="28"/>
          <w:lang w:eastAsia="ru-RU"/>
        </w:rPr>
        <w:t>.</w:t>
      </w:r>
      <w:r w:rsidRPr="0096173D">
        <w:rPr>
          <w:color w:val="000000"/>
          <w:sz w:val="28"/>
          <w:szCs w:val="28"/>
          <w:lang w:eastAsia="ru-RU"/>
        </w:rPr>
        <w:t xml:space="preserve"> Обе части являются взаимодополняющими и необходимыми с точки зрения реализации Стандарта:</w:t>
      </w:r>
    </w:p>
    <w:p w14:paraId="0E0E3B1C" w14:textId="77777777" w:rsidR="00CB2E62" w:rsidRDefault="00CB2E62">
      <w:pPr>
        <w:pStyle w:val="a3"/>
        <w:spacing w:before="4"/>
        <w:ind w:left="0" w:firstLine="0"/>
        <w:jc w:val="left"/>
        <w:rPr>
          <w:sz w:val="27"/>
        </w:rPr>
      </w:pPr>
    </w:p>
    <w:p w14:paraId="52FE6342" w14:textId="77777777" w:rsidR="00CB2E62" w:rsidRDefault="00FE78C3">
      <w:pPr>
        <w:pStyle w:val="1"/>
        <w:numPr>
          <w:ilvl w:val="1"/>
          <w:numId w:val="1"/>
        </w:numPr>
        <w:tabs>
          <w:tab w:val="left" w:pos="1677"/>
        </w:tabs>
        <w:spacing w:line="320" w:lineRule="exact"/>
        <w:ind w:left="1676" w:hanging="707"/>
        <w:jc w:val="both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</w:p>
    <w:p w14:paraId="0432BCC3" w14:textId="77777777" w:rsidR="00CB2E62" w:rsidRDefault="00FE78C3">
      <w:pPr>
        <w:pStyle w:val="a3"/>
        <w:ind w:right="411"/>
      </w:pPr>
      <w:r>
        <w:rPr>
          <w:b/>
        </w:rPr>
        <w:t xml:space="preserve">Цель: </w:t>
      </w:r>
      <w:r>
        <w:t>Разностороннее развитие ребенка в период дошкольного детства</w:t>
      </w:r>
      <w:r>
        <w:rPr>
          <w:spacing w:val="1"/>
        </w:rPr>
        <w:t xml:space="preserve"> </w:t>
      </w:r>
      <w:r>
        <w:t>с учетом возрастных и индивидуальных особенностей на основе духовно-</w:t>
      </w:r>
      <w:r>
        <w:rPr>
          <w:spacing w:val="1"/>
        </w:rPr>
        <w:t xml:space="preserve"> </w:t>
      </w:r>
      <w:r>
        <w:t>нравственных ценностей российского народа, исторических и национальн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культурных традиций</w:t>
      </w:r>
      <w:r w:rsidR="00244C02">
        <w:t xml:space="preserve"> осетинского народа</w:t>
      </w:r>
      <w:r>
        <w:t>.</w:t>
      </w:r>
    </w:p>
    <w:p w14:paraId="298039E4" w14:textId="77777777" w:rsidR="00CB2E62" w:rsidRDefault="00FE78C3">
      <w:pPr>
        <w:pStyle w:val="a3"/>
        <w:spacing w:before="1"/>
        <w:ind w:right="413"/>
      </w:pPr>
      <w:proofErr w:type="gramStart"/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относятся,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70"/>
        </w:rPr>
        <w:t xml:space="preserve"> </w:t>
      </w:r>
      <w:r>
        <w:t>Отечеству и ответственность 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-67"/>
        </w:rPr>
        <w:t xml:space="preserve"> </w:t>
      </w:r>
      <w:r>
        <w:t>труд,</w:t>
      </w:r>
      <w:r>
        <w:rPr>
          <w:spacing w:val="7"/>
        </w:rPr>
        <w:t xml:space="preserve"> </w:t>
      </w:r>
      <w:r>
        <w:t>приоритет</w:t>
      </w:r>
      <w:r>
        <w:rPr>
          <w:spacing w:val="3"/>
        </w:rPr>
        <w:t xml:space="preserve"> </w:t>
      </w:r>
      <w:r>
        <w:t>духовного</w:t>
      </w:r>
      <w:r>
        <w:rPr>
          <w:spacing w:val="5"/>
        </w:rPr>
        <w:t xml:space="preserve"> </w:t>
      </w:r>
      <w:r>
        <w:t>над</w:t>
      </w:r>
      <w:r>
        <w:rPr>
          <w:spacing w:val="7"/>
        </w:rPr>
        <w:t xml:space="preserve"> </w:t>
      </w:r>
      <w:r>
        <w:t>материальным,</w:t>
      </w:r>
      <w:r>
        <w:rPr>
          <w:spacing w:val="7"/>
        </w:rPr>
        <w:t xml:space="preserve"> </w:t>
      </w:r>
      <w:r>
        <w:t>гуманизм,</w:t>
      </w:r>
      <w:r>
        <w:rPr>
          <w:spacing w:val="7"/>
        </w:rPr>
        <w:t xml:space="preserve"> </w:t>
      </w:r>
      <w:r>
        <w:t>милосердие,</w:t>
      </w:r>
      <w:proofErr w:type="gramEnd"/>
    </w:p>
    <w:p w14:paraId="3739AA62" w14:textId="77777777" w:rsidR="009028B4" w:rsidRDefault="00FE78C3" w:rsidP="003E0B55">
      <w:pPr>
        <w:pStyle w:val="a3"/>
        <w:spacing w:before="67"/>
        <w:ind w:right="419" w:firstLine="0"/>
      </w:pP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 w:rsidR="00244C02">
        <w:t>России, этнокультурное воспитание.</w:t>
      </w:r>
    </w:p>
    <w:p w14:paraId="3A4A412D" w14:textId="77777777" w:rsidR="00CB2E62" w:rsidRDefault="00FE78C3">
      <w:pPr>
        <w:pStyle w:val="1"/>
        <w:spacing w:line="319" w:lineRule="exact"/>
        <w:jc w:val="left"/>
      </w:pPr>
      <w:r>
        <w:t>Цель</w:t>
      </w:r>
      <w:r>
        <w:rPr>
          <w:spacing w:val="-6"/>
        </w:rPr>
        <w:t xml:space="preserve"> </w:t>
      </w:r>
      <w:r>
        <w:t>достигается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задач:</w:t>
      </w:r>
    </w:p>
    <w:p w14:paraId="4DB33171" w14:textId="77777777" w:rsidR="00CB2E62" w:rsidRDefault="00FE78C3">
      <w:pPr>
        <w:pStyle w:val="a4"/>
        <w:numPr>
          <w:ilvl w:val="0"/>
          <w:numId w:val="2"/>
        </w:numPr>
        <w:tabs>
          <w:tab w:val="left" w:pos="981"/>
        </w:tabs>
        <w:ind w:right="1078" w:firstLine="360"/>
        <w:rPr>
          <w:sz w:val="28"/>
        </w:rPr>
      </w:pPr>
      <w:proofErr w:type="gramStart"/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планируемых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Программы;</w:t>
      </w:r>
      <w:proofErr w:type="gramEnd"/>
    </w:p>
    <w:p w14:paraId="6E7C8A93" w14:textId="77777777" w:rsidR="00CB2E62" w:rsidRDefault="00FE78C3">
      <w:pPr>
        <w:pStyle w:val="a4"/>
        <w:numPr>
          <w:ilvl w:val="0"/>
          <w:numId w:val="2"/>
        </w:numPr>
        <w:tabs>
          <w:tab w:val="left" w:pos="981"/>
          <w:tab w:val="left" w:pos="1405"/>
          <w:tab w:val="left" w:pos="2369"/>
          <w:tab w:val="left" w:pos="2546"/>
          <w:tab w:val="left" w:pos="3505"/>
          <w:tab w:val="left" w:pos="3874"/>
          <w:tab w:val="left" w:pos="5495"/>
          <w:tab w:val="left" w:pos="5643"/>
          <w:tab w:val="left" w:pos="6311"/>
          <w:tab w:val="left" w:pos="7750"/>
          <w:tab w:val="left" w:pos="7878"/>
          <w:tab w:val="left" w:pos="9188"/>
        </w:tabs>
        <w:ind w:right="412" w:firstLine="360"/>
        <w:rPr>
          <w:sz w:val="28"/>
        </w:rPr>
      </w:pPr>
      <w:proofErr w:type="gramStart"/>
      <w:r>
        <w:rPr>
          <w:sz w:val="28"/>
        </w:rPr>
        <w:t>приобщение детей (в соответствии с возрастными особенностями) к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42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42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4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51"/>
          <w:sz w:val="28"/>
        </w:rPr>
        <w:t xml:space="preserve"> </w:t>
      </w:r>
      <w:r>
        <w:rPr>
          <w:sz w:val="28"/>
        </w:rPr>
        <w:t>-</w:t>
      </w:r>
      <w:r>
        <w:rPr>
          <w:spacing w:val="40"/>
          <w:sz w:val="28"/>
        </w:rPr>
        <w:t xml:space="preserve"> </w:t>
      </w:r>
      <w:r>
        <w:rPr>
          <w:sz w:val="28"/>
        </w:rPr>
        <w:t>жизнь,</w:t>
      </w:r>
      <w:r>
        <w:rPr>
          <w:spacing w:val="44"/>
          <w:sz w:val="28"/>
        </w:rPr>
        <w:t xml:space="preserve"> </w:t>
      </w:r>
      <w:r>
        <w:rPr>
          <w:sz w:val="28"/>
        </w:rPr>
        <w:t>достоинство,</w:t>
      </w:r>
      <w:r>
        <w:rPr>
          <w:spacing w:val="44"/>
          <w:sz w:val="28"/>
        </w:rPr>
        <w:t xml:space="preserve"> </w:t>
      </w:r>
      <w:r>
        <w:rPr>
          <w:sz w:val="28"/>
        </w:rPr>
        <w:t>права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идеалы,</w:t>
      </w:r>
      <w:r>
        <w:rPr>
          <w:sz w:val="28"/>
        </w:rPr>
        <w:tab/>
        <w:t>крепкая</w:t>
      </w:r>
      <w:r>
        <w:rPr>
          <w:sz w:val="28"/>
        </w:rPr>
        <w:tab/>
      </w:r>
      <w:r>
        <w:rPr>
          <w:sz w:val="28"/>
        </w:rPr>
        <w:tab/>
        <w:t>семья,</w:t>
      </w:r>
      <w:r>
        <w:rPr>
          <w:sz w:val="28"/>
        </w:rPr>
        <w:tab/>
        <w:t>созидательный</w:t>
      </w:r>
      <w:r>
        <w:rPr>
          <w:sz w:val="28"/>
        </w:rPr>
        <w:tab/>
        <w:t>труд,</w:t>
      </w:r>
      <w:r>
        <w:rPr>
          <w:sz w:val="28"/>
        </w:rPr>
        <w:tab/>
        <w:t>приоритет</w:t>
      </w:r>
      <w:r>
        <w:rPr>
          <w:sz w:val="28"/>
        </w:rPr>
        <w:tab/>
        <w:t>духовного</w:t>
      </w:r>
      <w:r>
        <w:rPr>
          <w:sz w:val="28"/>
        </w:rPr>
        <w:tab/>
        <w:t>над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материальным,</w:t>
      </w:r>
      <w:r>
        <w:rPr>
          <w:sz w:val="28"/>
        </w:rPr>
        <w:tab/>
        <w:t>гуманизм,</w:t>
      </w:r>
      <w:r>
        <w:rPr>
          <w:sz w:val="28"/>
        </w:rPr>
        <w:tab/>
        <w:t>милосердие,</w:t>
      </w:r>
      <w:r>
        <w:rPr>
          <w:sz w:val="28"/>
        </w:rPr>
        <w:tab/>
      </w:r>
      <w:r>
        <w:rPr>
          <w:sz w:val="28"/>
        </w:rPr>
        <w:tab/>
        <w:t>справедливость,</w:t>
      </w:r>
      <w:r>
        <w:rPr>
          <w:sz w:val="28"/>
        </w:rPr>
        <w:tab/>
      </w:r>
      <w:r>
        <w:rPr>
          <w:sz w:val="28"/>
        </w:rPr>
        <w:tab/>
        <w:t>коллективизм,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взаимопомощь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взаимоуважение,</w:t>
      </w:r>
      <w:r>
        <w:rPr>
          <w:spacing w:val="52"/>
          <w:sz w:val="28"/>
        </w:rPr>
        <w:t xml:space="preserve"> </w:t>
      </w:r>
      <w:r>
        <w:rPr>
          <w:sz w:val="28"/>
        </w:rPr>
        <w:t>историческая</w:t>
      </w:r>
      <w:r>
        <w:rPr>
          <w:spacing w:val="5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2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  <w:proofErr w:type="gramEnd"/>
    </w:p>
    <w:p w14:paraId="3ADD1107" w14:textId="77777777" w:rsidR="00CB2E62" w:rsidRDefault="00FE78C3">
      <w:pPr>
        <w:pStyle w:val="a4"/>
        <w:numPr>
          <w:ilvl w:val="0"/>
          <w:numId w:val="2"/>
        </w:numPr>
        <w:tabs>
          <w:tab w:val="left" w:pos="981"/>
        </w:tabs>
        <w:spacing w:line="320" w:lineRule="exact"/>
        <w:ind w:left="980" w:hanging="361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</w:p>
    <w:p w14:paraId="4DE31B79" w14:textId="77777777" w:rsidR="00CB2E62" w:rsidRDefault="00FE78C3">
      <w:pPr>
        <w:pStyle w:val="a3"/>
        <w:ind w:firstLine="0"/>
        <w:jc w:val="left"/>
      </w:pPr>
      <w:r>
        <w:t>окружающему</w:t>
      </w:r>
      <w:r>
        <w:rPr>
          <w:spacing w:val="65"/>
        </w:rPr>
        <w:t xml:space="preserve"> </w:t>
      </w:r>
      <w:r>
        <w:t>миру,</w:t>
      </w:r>
      <w:r>
        <w:rPr>
          <w:spacing w:val="3"/>
        </w:rPr>
        <w:t xml:space="preserve"> </w:t>
      </w:r>
      <w:r>
        <w:t>становления</w:t>
      </w:r>
      <w:r>
        <w:rPr>
          <w:spacing w:val="2"/>
        </w:rPr>
        <w:t xml:space="preserve"> </w:t>
      </w:r>
      <w:r>
        <w:t>опыта</w:t>
      </w:r>
      <w:r>
        <w:rPr>
          <w:spacing w:val="2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69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ценностей;</w:t>
      </w:r>
    </w:p>
    <w:p w14:paraId="1CA1DA4F" w14:textId="77777777" w:rsidR="00CB2E62" w:rsidRDefault="00FE78C3">
      <w:pPr>
        <w:pStyle w:val="a4"/>
        <w:numPr>
          <w:ilvl w:val="0"/>
          <w:numId w:val="2"/>
        </w:numPr>
        <w:tabs>
          <w:tab w:val="left" w:pos="981"/>
        </w:tabs>
        <w:spacing w:before="1"/>
        <w:ind w:right="421" w:firstLine="360"/>
        <w:rPr>
          <w:sz w:val="28"/>
        </w:rPr>
      </w:pPr>
      <w:r>
        <w:rPr>
          <w:sz w:val="28"/>
        </w:rPr>
        <w:t>построение (структурирование) содержания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7"/>
          <w:sz w:val="28"/>
        </w:rPr>
        <w:t xml:space="preserve"> </w:t>
      </w:r>
      <w:r>
        <w:rPr>
          <w:sz w:val="28"/>
        </w:rPr>
        <w:t>учёта</w:t>
      </w:r>
      <w:r>
        <w:rPr>
          <w:spacing w:val="46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4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развития;</w:t>
      </w:r>
    </w:p>
    <w:p w14:paraId="0840CB04" w14:textId="77777777" w:rsidR="00CB2E62" w:rsidRDefault="00FE78C3">
      <w:pPr>
        <w:pStyle w:val="a4"/>
        <w:numPr>
          <w:ilvl w:val="0"/>
          <w:numId w:val="2"/>
        </w:numPr>
        <w:tabs>
          <w:tab w:val="left" w:pos="981"/>
        </w:tabs>
        <w:ind w:right="421" w:firstLine="360"/>
        <w:rPr>
          <w:sz w:val="28"/>
        </w:rPr>
      </w:pPr>
      <w:r>
        <w:rPr>
          <w:sz w:val="28"/>
        </w:rPr>
        <w:t>создание условий для равного доступа к образованию для всех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9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и 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возможностей;</w:t>
      </w:r>
    </w:p>
    <w:p w14:paraId="38B9026A" w14:textId="77777777" w:rsidR="00CB2E62" w:rsidRDefault="00FE78C3">
      <w:pPr>
        <w:pStyle w:val="a4"/>
        <w:numPr>
          <w:ilvl w:val="0"/>
          <w:numId w:val="2"/>
        </w:numPr>
        <w:tabs>
          <w:tab w:val="left" w:pos="981"/>
        </w:tabs>
        <w:ind w:right="921" w:firstLine="360"/>
        <w:rPr>
          <w:sz w:val="28"/>
        </w:rPr>
      </w:pPr>
      <w:r>
        <w:rPr>
          <w:sz w:val="28"/>
        </w:rPr>
        <w:t>охрана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благополучия;</w:t>
      </w:r>
    </w:p>
    <w:p w14:paraId="2C9E6B8F" w14:textId="77777777" w:rsidR="00CB2E62" w:rsidRDefault="00FE78C3">
      <w:pPr>
        <w:pStyle w:val="a4"/>
        <w:numPr>
          <w:ilvl w:val="0"/>
          <w:numId w:val="2"/>
        </w:numPr>
        <w:tabs>
          <w:tab w:val="left" w:pos="672"/>
          <w:tab w:val="left" w:pos="981"/>
          <w:tab w:val="left" w:pos="1616"/>
          <w:tab w:val="left" w:pos="2258"/>
          <w:tab w:val="left" w:pos="3458"/>
          <w:tab w:val="left" w:pos="3644"/>
          <w:tab w:val="left" w:pos="4396"/>
          <w:tab w:val="left" w:pos="5927"/>
          <w:tab w:val="left" w:pos="6340"/>
          <w:tab w:val="left" w:pos="6800"/>
          <w:tab w:val="left" w:pos="9451"/>
        </w:tabs>
        <w:ind w:right="404" w:firstLine="360"/>
        <w:rPr>
          <w:sz w:val="28"/>
        </w:rPr>
      </w:pPr>
      <w:r>
        <w:rPr>
          <w:sz w:val="28"/>
        </w:rPr>
        <w:t>обеспечение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5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5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3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основ</w:t>
      </w:r>
      <w:r>
        <w:rPr>
          <w:sz w:val="28"/>
        </w:rPr>
        <w:tab/>
        <w:t>патриотизма,</w:t>
      </w:r>
      <w:r>
        <w:rPr>
          <w:sz w:val="28"/>
        </w:rPr>
        <w:tab/>
        <w:t>интеллектуальных</w:t>
      </w:r>
      <w:r>
        <w:rPr>
          <w:sz w:val="28"/>
        </w:rPr>
        <w:tab/>
        <w:t>и</w:t>
      </w:r>
      <w:r>
        <w:rPr>
          <w:sz w:val="28"/>
        </w:rPr>
        <w:tab/>
        <w:t>художественно-творческих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</w:t>
      </w:r>
      <w:r>
        <w:rPr>
          <w:sz w:val="28"/>
        </w:rPr>
        <w:tab/>
        <w:t>ребёнка,</w:t>
      </w:r>
      <w:r>
        <w:rPr>
          <w:sz w:val="28"/>
        </w:rPr>
        <w:tab/>
      </w:r>
      <w:r>
        <w:rPr>
          <w:sz w:val="28"/>
        </w:rPr>
        <w:tab/>
        <w:t>его</w:t>
      </w:r>
      <w:r>
        <w:rPr>
          <w:sz w:val="28"/>
        </w:rPr>
        <w:tab/>
        <w:t>инициативности,</w:t>
      </w:r>
      <w:r>
        <w:rPr>
          <w:sz w:val="28"/>
        </w:rPr>
        <w:tab/>
        <w:t>самостоятельности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ответственности;</w:t>
      </w:r>
    </w:p>
    <w:p w14:paraId="549118A0" w14:textId="77777777" w:rsidR="00CB2E62" w:rsidRDefault="00FE78C3">
      <w:pPr>
        <w:pStyle w:val="a4"/>
        <w:numPr>
          <w:ilvl w:val="0"/>
          <w:numId w:val="2"/>
        </w:numPr>
        <w:tabs>
          <w:tab w:val="left" w:pos="981"/>
        </w:tabs>
        <w:spacing w:before="1"/>
        <w:ind w:right="414" w:firstLine="360"/>
        <w:jc w:val="both"/>
        <w:rPr>
          <w:sz w:val="28"/>
        </w:rPr>
      </w:pPr>
      <w:r>
        <w:rPr>
          <w:sz w:val="28"/>
        </w:rPr>
        <w:t>обеспечение психолого-педагогической поддержки семьи и повышение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14:paraId="5D6A9D7F" w14:textId="77777777" w:rsidR="00CB2E62" w:rsidRDefault="00FE78C3">
      <w:pPr>
        <w:pStyle w:val="a4"/>
        <w:numPr>
          <w:ilvl w:val="0"/>
          <w:numId w:val="2"/>
        </w:numPr>
        <w:tabs>
          <w:tab w:val="left" w:pos="981"/>
        </w:tabs>
        <w:ind w:right="418" w:firstLine="360"/>
        <w:rPr>
          <w:sz w:val="28"/>
        </w:rPr>
      </w:pPr>
      <w:r>
        <w:rPr>
          <w:sz w:val="28"/>
        </w:rPr>
        <w:t>достижение 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этапе завершения</w:t>
      </w:r>
      <w:r>
        <w:rPr>
          <w:spacing w:val="4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 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достаточного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8"/>
          <w:sz w:val="28"/>
        </w:rPr>
        <w:t xml:space="preserve"> </w:t>
      </w:r>
      <w:r>
        <w:rPr>
          <w:sz w:val="28"/>
        </w:rPr>
        <w:t>ими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образования;</w:t>
      </w:r>
    </w:p>
    <w:p w14:paraId="5E28F623" w14:textId="77777777" w:rsidR="00CB2E62" w:rsidRDefault="00FE78C3">
      <w:pPr>
        <w:pStyle w:val="1"/>
        <w:numPr>
          <w:ilvl w:val="1"/>
          <w:numId w:val="1"/>
        </w:numPr>
        <w:tabs>
          <w:tab w:val="left" w:pos="1676"/>
          <w:tab w:val="left" w:pos="1677"/>
        </w:tabs>
        <w:ind w:left="1676" w:hanging="707"/>
        <w:jc w:val="left"/>
      </w:pP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Программы</w:t>
      </w:r>
    </w:p>
    <w:p w14:paraId="64779738" w14:textId="77777777" w:rsidR="00CB2E62" w:rsidRDefault="00FE78C3" w:rsidP="009028B4">
      <w:pPr>
        <w:pStyle w:val="a3"/>
        <w:tabs>
          <w:tab w:val="left" w:pos="2617"/>
          <w:tab w:val="left" w:pos="4137"/>
          <w:tab w:val="left" w:pos="4722"/>
          <w:tab w:val="left" w:pos="6405"/>
          <w:tab w:val="left" w:pos="8024"/>
        </w:tabs>
        <w:spacing w:before="67"/>
        <w:ind w:left="965" w:right="409" w:firstLine="0"/>
        <w:jc w:val="left"/>
      </w:pPr>
      <w:r>
        <w:t>Программа</w:t>
      </w:r>
      <w:r>
        <w:tab/>
        <w:t>построена</w:t>
      </w:r>
      <w:r>
        <w:tab/>
        <w:t>на</w:t>
      </w:r>
      <w:r>
        <w:tab/>
        <w:t>следующих</w:t>
      </w:r>
      <w:r>
        <w:tab/>
        <w:t>принципах</w:t>
      </w:r>
      <w:r>
        <w:tab/>
        <w:t>дошкольного</w:t>
      </w:r>
      <w:r>
        <w:rPr>
          <w:spacing w:val="-67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установленных</w:t>
      </w:r>
      <w:r w:rsidR="009028B4">
        <w:t xml:space="preserve">   </w:t>
      </w:r>
      <w:r>
        <w:t xml:space="preserve">ФГОС </w:t>
      </w:r>
      <w:proofErr w:type="gramStart"/>
      <w:r>
        <w:t>ДО</w:t>
      </w:r>
      <w:proofErr w:type="gramEnd"/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ФОП</w:t>
      </w:r>
      <w:r>
        <w:rPr>
          <w:spacing w:val="-4"/>
        </w:rPr>
        <w:t xml:space="preserve"> </w:t>
      </w:r>
      <w:r>
        <w:t>ДО:</w:t>
      </w:r>
    </w:p>
    <w:p w14:paraId="5AF13EDF" w14:textId="77777777" w:rsidR="00CB2E62" w:rsidRDefault="00FE78C3">
      <w:pPr>
        <w:pStyle w:val="a4"/>
        <w:numPr>
          <w:ilvl w:val="0"/>
          <w:numId w:val="3"/>
        </w:numPr>
        <w:tabs>
          <w:tab w:val="left" w:pos="1263"/>
        </w:tabs>
        <w:ind w:right="412" w:firstLine="706"/>
        <w:jc w:val="both"/>
        <w:rPr>
          <w:sz w:val="28"/>
        </w:rPr>
      </w:pPr>
      <w:r>
        <w:rPr>
          <w:b/>
          <w:sz w:val="28"/>
        </w:rPr>
        <w:t>Поддержка разнообразия детства</w:t>
      </w:r>
      <w:r>
        <w:rPr>
          <w:sz w:val="28"/>
        </w:rPr>
        <w:t>. Принимая вызовы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71"/>
          <w:sz w:val="28"/>
        </w:rPr>
        <w:t xml:space="preserve"> </w:t>
      </w:r>
      <w:r>
        <w:rPr>
          <w:sz w:val="28"/>
        </w:rPr>
        <w:t>ценность,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выражения.</w:t>
      </w:r>
    </w:p>
    <w:p w14:paraId="7405D0B1" w14:textId="77777777" w:rsidR="00CB2E62" w:rsidRDefault="00FE78C3">
      <w:pPr>
        <w:pStyle w:val="a4"/>
        <w:numPr>
          <w:ilvl w:val="0"/>
          <w:numId w:val="3"/>
        </w:numPr>
        <w:tabs>
          <w:tab w:val="left" w:pos="1302"/>
        </w:tabs>
        <w:spacing w:before="3"/>
        <w:ind w:right="409" w:firstLine="706"/>
        <w:jc w:val="both"/>
        <w:rPr>
          <w:sz w:val="28"/>
        </w:rPr>
      </w:pPr>
      <w:r>
        <w:rPr>
          <w:b/>
          <w:sz w:val="28"/>
        </w:rPr>
        <w:t xml:space="preserve">Сохранение уникальности и </w:t>
      </w:r>
      <w:proofErr w:type="spellStart"/>
      <w:r>
        <w:rPr>
          <w:b/>
          <w:sz w:val="28"/>
        </w:rPr>
        <w:t>самоценности</w:t>
      </w:r>
      <w:proofErr w:type="spellEnd"/>
      <w:r>
        <w:rPr>
          <w:b/>
          <w:sz w:val="28"/>
        </w:rPr>
        <w:t xml:space="preserve"> детства </w:t>
      </w:r>
      <w:r>
        <w:rPr>
          <w:sz w:val="28"/>
        </w:rPr>
        <w:t>как важного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 в общем развитии человека. Этот принцип подразумевает полноценное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proofErr w:type="gramStart"/>
      <w:r w:rsidR="003F0AA9">
        <w:rPr>
          <w:sz w:val="28"/>
        </w:rPr>
        <w:t>(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детства), обогащение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(амплификацию)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развития.</w:t>
      </w:r>
    </w:p>
    <w:p w14:paraId="1E2414C8" w14:textId="77777777" w:rsidR="00CB2E62" w:rsidRDefault="00FE78C3">
      <w:pPr>
        <w:pStyle w:val="a4"/>
        <w:numPr>
          <w:ilvl w:val="0"/>
          <w:numId w:val="3"/>
        </w:numPr>
        <w:tabs>
          <w:tab w:val="left" w:pos="1350"/>
        </w:tabs>
        <w:ind w:right="408" w:firstLine="706"/>
        <w:jc w:val="both"/>
        <w:rPr>
          <w:sz w:val="28"/>
        </w:rPr>
      </w:pPr>
      <w:r>
        <w:rPr>
          <w:b/>
          <w:sz w:val="28"/>
        </w:rPr>
        <w:lastRenderedPageBreak/>
        <w:t>Позитивная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социализация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 культурных норм, средств и способов деятельности, 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 поведения и общения с другими людьми, приобщение к 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полноценной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изменяющемся</w:t>
      </w:r>
      <w:r>
        <w:rPr>
          <w:spacing w:val="2"/>
          <w:sz w:val="28"/>
        </w:rPr>
        <w:t xml:space="preserve"> </w:t>
      </w:r>
      <w:r>
        <w:rPr>
          <w:sz w:val="28"/>
        </w:rPr>
        <w:t>мире.</w:t>
      </w:r>
    </w:p>
    <w:p w14:paraId="693E0782" w14:textId="77777777" w:rsidR="00CB2E62" w:rsidRDefault="00FE78C3">
      <w:pPr>
        <w:pStyle w:val="a4"/>
        <w:numPr>
          <w:ilvl w:val="0"/>
          <w:numId w:val="3"/>
        </w:numPr>
        <w:tabs>
          <w:tab w:val="left" w:pos="1585"/>
        </w:tabs>
        <w:spacing w:before="7"/>
        <w:ind w:right="411" w:firstLine="706"/>
        <w:jc w:val="both"/>
        <w:rPr>
          <w:sz w:val="28"/>
        </w:rPr>
      </w:pPr>
      <w:r>
        <w:rPr>
          <w:b/>
          <w:sz w:val="28"/>
        </w:rPr>
        <w:t>Личностно-развивающий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гуманистический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характер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взаимодействия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безусловное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 личности ребенка, доброжелательность, внимание к ребенку, 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состоянию, настроению, потребностям, интересам. Личностно-развивающее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 развития.</w:t>
      </w:r>
    </w:p>
    <w:p w14:paraId="0BB2F1AD" w14:textId="77777777" w:rsidR="00CB2E62" w:rsidRDefault="00FE78C3">
      <w:pPr>
        <w:pStyle w:val="a4"/>
        <w:numPr>
          <w:ilvl w:val="0"/>
          <w:numId w:val="3"/>
        </w:numPr>
        <w:tabs>
          <w:tab w:val="left" w:pos="1374"/>
        </w:tabs>
        <w:spacing w:before="2"/>
        <w:ind w:right="409" w:firstLine="706"/>
        <w:jc w:val="both"/>
        <w:rPr>
          <w:sz w:val="28"/>
        </w:rPr>
      </w:pPr>
      <w:r>
        <w:rPr>
          <w:b/>
          <w:sz w:val="28"/>
        </w:rPr>
        <w:t>Содействие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сотрудничество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взрослых,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признание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полноценным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участником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(субъектом)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отношений. </w:t>
      </w:r>
      <w:r>
        <w:rPr>
          <w:sz w:val="28"/>
        </w:rPr>
        <w:t>Этот принцип предполагает активное участие всех 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14:paraId="6AEE3F74" w14:textId="77777777" w:rsidR="00CB2E62" w:rsidRDefault="00FE78C3">
      <w:pPr>
        <w:pStyle w:val="a4"/>
        <w:numPr>
          <w:ilvl w:val="0"/>
          <w:numId w:val="3"/>
        </w:numPr>
        <w:tabs>
          <w:tab w:val="left" w:pos="1273"/>
        </w:tabs>
        <w:ind w:right="412" w:firstLine="706"/>
        <w:jc w:val="both"/>
        <w:rPr>
          <w:sz w:val="28"/>
        </w:rPr>
      </w:pPr>
      <w:r>
        <w:rPr>
          <w:b/>
          <w:sz w:val="28"/>
        </w:rPr>
        <w:t>Сотрудничество Организации с семьей</w:t>
      </w:r>
      <w:r>
        <w:rPr>
          <w:sz w:val="28"/>
        </w:rPr>
        <w:t>. Сотрудники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 ценности и традиции семей воспитанников. Программа предполагает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6"/>
          <w:sz w:val="28"/>
        </w:rPr>
        <w:t xml:space="preserve"> </w:t>
      </w:r>
      <w:r>
        <w:rPr>
          <w:sz w:val="28"/>
        </w:rPr>
        <w:t>формы</w:t>
      </w:r>
      <w:r>
        <w:rPr>
          <w:spacing w:val="16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proofErr w:type="gramStart"/>
      <w:r>
        <w:rPr>
          <w:sz w:val="28"/>
        </w:rPr>
        <w:t>семьей</w:t>
      </w:r>
      <w:proofErr w:type="gramEnd"/>
      <w:r>
        <w:rPr>
          <w:spacing w:val="15"/>
          <w:sz w:val="28"/>
        </w:rPr>
        <w:t xml:space="preserve"> </w:t>
      </w:r>
      <w:r>
        <w:rPr>
          <w:sz w:val="28"/>
        </w:rPr>
        <w:t>как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содержательном,</w:t>
      </w:r>
      <w:r>
        <w:rPr>
          <w:spacing w:val="18"/>
          <w:sz w:val="28"/>
        </w:rPr>
        <w:t xml:space="preserve"> </w:t>
      </w:r>
      <w:r>
        <w:rPr>
          <w:sz w:val="28"/>
        </w:rPr>
        <w:t>так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организационном</w:t>
      </w:r>
      <w:r>
        <w:rPr>
          <w:spacing w:val="2"/>
          <w:sz w:val="28"/>
        </w:rPr>
        <w:t xml:space="preserve"> </w:t>
      </w:r>
      <w:r>
        <w:rPr>
          <w:sz w:val="28"/>
        </w:rPr>
        <w:t>планах.</w:t>
      </w:r>
    </w:p>
    <w:p w14:paraId="51053B87" w14:textId="77777777" w:rsidR="00CB2E62" w:rsidRDefault="00FE78C3">
      <w:pPr>
        <w:pStyle w:val="a4"/>
        <w:numPr>
          <w:ilvl w:val="0"/>
          <w:numId w:val="3"/>
        </w:numPr>
        <w:tabs>
          <w:tab w:val="left" w:pos="1499"/>
        </w:tabs>
        <w:ind w:right="412" w:firstLine="706"/>
        <w:jc w:val="both"/>
        <w:rPr>
          <w:sz w:val="28"/>
        </w:rPr>
      </w:pPr>
      <w:r>
        <w:rPr>
          <w:b/>
          <w:sz w:val="28"/>
        </w:rPr>
        <w:t>Сетевое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взаимодействие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организациями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36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3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37"/>
          <w:sz w:val="28"/>
        </w:rPr>
        <w:t xml:space="preserve"> </w:t>
      </w:r>
      <w:r>
        <w:rPr>
          <w:sz w:val="28"/>
        </w:rPr>
        <w:t>но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34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37"/>
          <w:sz w:val="28"/>
        </w:rPr>
        <w:t xml:space="preserve"> </w:t>
      </w:r>
      <w:r>
        <w:rPr>
          <w:sz w:val="28"/>
        </w:rPr>
        <w:t>которые</w:t>
      </w:r>
    </w:p>
    <w:p w14:paraId="50C98395" w14:textId="77777777" w:rsidR="00CB2E62" w:rsidRDefault="00FE78C3">
      <w:pPr>
        <w:pStyle w:val="a3"/>
        <w:spacing w:before="67"/>
        <w:ind w:right="416" w:firstLine="0"/>
      </w:pPr>
      <w:r>
        <w:t>могут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детей, приобщению детей к национальным традициям (посещение театров,</w:t>
      </w:r>
      <w:r>
        <w:rPr>
          <w:spacing w:val="1"/>
        </w:rPr>
        <w:t xml:space="preserve"> </w:t>
      </w:r>
      <w:r w:rsidR="003F0AA9">
        <w:t>музеев</w:t>
      </w:r>
      <w:r>
        <w:t>),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 родного</w:t>
      </w:r>
      <w:r>
        <w:rPr>
          <w:spacing w:val="1"/>
        </w:rPr>
        <w:t xml:space="preserve"> </w:t>
      </w:r>
      <w:r>
        <w:t>края.</w:t>
      </w:r>
    </w:p>
    <w:p w14:paraId="5DC9C74A" w14:textId="77777777" w:rsidR="00CB2E62" w:rsidRDefault="00FE78C3">
      <w:pPr>
        <w:pStyle w:val="a4"/>
        <w:numPr>
          <w:ilvl w:val="0"/>
          <w:numId w:val="3"/>
        </w:numPr>
        <w:tabs>
          <w:tab w:val="left" w:pos="1268"/>
        </w:tabs>
        <w:spacing w:before="4"/>
        <w:ind w:right="409" w:firstLine="706"/>
        <w:jc w:val="both"/>
        <w:rPr>
          <w:sz w:val="28"/>
        </w:rPr>
      </w:pPr>
      <w:proofErr w:type="gramStart"/>
      <w:r>
        <w:rPr>
          <w:b/>
          <w:sz w:val="28"/>
        </w:rPr>
        <w:t xml:space="preserve">Индивидуализация дошкольного образования </w:t>
      </w:r>
      <w:r>
        <w:rPr>
          <w:sz w:val="28"/>
        </w:rPr>
        <w:t>предполагает 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 образовательной деятельности, которое открывает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траектории развития каждого ребенка с характерными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мотивы,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возрастно-психологические особенности.</w:t>
      </w:r>
      <w:proofErr w:type="gramEnd"/>
    </w:p>
    <w:p w14:paraId="20EF4BC2" w14:textId="77777777" w:rsidR="00CB2E62" w:rsidRDefault="00FE78C3">
      <w:pPr>
        <w:pStyle w:val="a4"/>
        <w:numPr>
          <w:ilvl w:val="0"/>
          <w:numId w:val="3"/>
        </w:numPr>
        <w:tabs>
          <w:tab w:val="left" w:pos="1580"/>
        </w:tabs>
        <w:ind w:right="410" w:firstLine="706"/>
        <w:jc w:val="both"/>
        <w:rPr>
          <w:sz w:val="28"/>
        </w:rPr>
      </w:pPr>
      <w:r>
        <w:rPr>
          <w:b/>
          <w:sz w:val="28"/>
        </w:rPr>
        <w:t>Возрастная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адекватность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 возрастными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14:paraId="173A1E35" w14:textId="77777777" w:rsidR="00CB2E62" w:rsidRDefault="00FE78C3">
      <w:pPr>
        <w:pStyle w:val="a4"/>
        <w:numPr>
          <w:ilvl w:val="0"/>
          <w:numId w:val="3"/>
        </w:numPr>
        <w:tabs>
          <w:tab w:val="left" w:pos="1389"/>
        </w:tabs>
        <w:ind w:right="404" w:firstLine="706"/>
        <w:jc w:val="both"/>
        <w:rPr>
          <w:sz w:val="28"/>
        </w:rPr>
      </w:pPr>
      <w:r>
        <w:rPr>
          <w:b/>
          <w:sz w:val="28"/>
        </w:rPr>
        <w:t>Развивающее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вариативное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предполагает, что образовательное содержание предлагается ребенку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возможностей усвоения этого содержания и совершения им тех или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его интересов,</w:t>
      </w:r>
      <w:r>
        <w:rPr>
          <w:spacing w:val="3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2"/>
          <w:sz w:val="28"/>
        </w:rPr>
        <w:t xml:space="preserve"> </w:t>
      </w:r>
      <w:r>
        <w:rPr>
          <w:sz w:val="28"/>
        </w:rPr>
        <w:t>и способностей.</w:t>
      </w:r>
    </w:p>
    <w:p w14:paraId="2BA58ABB" w14:textId="77777777" w:rsidR="00CB2E62" w:rsidRDefault="00FE78C3">
      <w:pPr>
        <w:pStyle w:val="a4"/>
        <w:numPr>
          <w:ilvl w:val="0"/>
          <w:numId w:val="3"/>
        </w:numPr>
        <w:tabs>
          <w:tab w:val="left" w:pos="1398"/>
        </w:tabs>
        <w:spacing w:before="6"/>
        <w:ind w:right="414" w:firstLine="706"/>
        <w:jc w:val="both"/>
        <w:rPr>
          <w:sz w:val="28"/>
        </w:rPr>
      </w:pPr>
      <w:r>
        <w:rPr>
          <w:b/>
          <w:sz w:val="28"/>
        </w:rPr>
        <w:t>Полнота содержания и интеграция отдельных образовательных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областей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социально-коммуникативное,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речевое,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 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активности.</w:t>
      </w:r>
    </w:p>
    <w:p w14:paraId="08C7F99C" w14:textId="77777777" w:rsidR="00CB2E62" w:rsidRDefault="00FE78C3">
      <w:pPr>
        <w:pStyle w:val="a4"/>
        <w:numPr>
          <w:ilvl w:val="0"/>
          <w:numId w:val="3"/>
        </w:numPr>
        <w:tabs>
          <w:tab w:val="left" w:pos="1408"/>
        </w:tabs>
        <w:ind w:right="414" w:firstLine="706"/>
        <w:jc w:val="both"/>
        <w:rPr>
          <w:sz w:val="28"/>
        </w:rPr>
      </w:pPr>
      <w:r>
        <w:rPr>
          <w:b/>
          <w:sz w:val="28"/>
        </w:rPr>
        <w:t>Инвариантность ценностей и целей при вариативности средств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 и достижения целей Программы</w:t>
      </w:r>
      <w:r>
        <w:rPr>
          <w:sz w:val="28"/>
        </w:rPr>
        <w:t>. Программа предполагает 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 разнородность состава групп воспитанников, их особенностей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 педагогов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</w:t>
      </w:r>
      <w:proofErr w:type="gramStart"/>
      <w:r>
        <w:rPr>
          <w:sz w:val="28"/>
        </w:rPr>
        <w:t>.п</w:t>
      </w:r>
      <w:proofErr w:type="spellEnd"/>
      <w:proofErr w:type="gramEnd"/>
    </w:p>
    <w:p w14:paraId="7ABF88B2" w14:textId="77777777" w:rsidR="00CB2E62" w:rsidRDefault="00FE78C3">
      <w:pPr>
        <w:pStyle w:val="a4"/>
        <w:numPr>
          <w:ilvl w:val="0"/>
          <w:numId w:val="3"/>
        </w:numPr>
        <w:tabs>
          <w:tab w:val="left" w:pos="1413"/>
        </w:tabs>
        <w:ind w:right="412" w:firstLine="706"/>
        <w:jc w:val="both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гуманизма.</w:t>
      </w:r>
      <w:r>
        <w:rPr>
          <w:b/>
          <w:spacing w:val="25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8"/>
          <w:sz w:val="28"/>
        </w:rPr>
        <w:t xml:space="preserve"> </w:t>
      </w:r>
      <w:r>
        <w:rPr>
          <w:sz w:val="28"/>
        </w:rPr>
        <w:t>жизни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22"/>
          <w:sz w:val="28"/>
        </w:rPr>
        <w:t xml:space="preserve"> </w:t>
      </w:r>
      <w:r>
        <w:rPr>
          <w:sz w:val="28"/>
        </w:rPr>
        <w:t>прав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взаимоуважения,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3"/>
          <w:sz w:val="28"/>
        </w:rPr>
        <w:t xml:space="preserve"> </w:t>
      </w:r>
      <w:r>
        <w:rPr>
          <w:sz w:val="28"/>
        </w:rPr>
        <w:t>рационального природопользования;</w:t>
      </w:r>
    </w:p>
    <w:p w14:paraId="20EC0941" w14:textId="77777777" w:rsidR="00CB2E62" w:rsidRDefault="00FE78C3">
      <w:pPr>
        <w:pStyle w:val="a4"/>
        <w:numPr>
          <w:ilvl w:val="0"/>
          <w:numId w:val="3"/>
        </w:numPr>
        <w:tabs>
          <w:tab w:val="left" w:pos="1537"/>
        </w:tabs>
        <w:ind w:right="410" w:firstLine="706"/>
        <w:jc w:val="both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 взаимное</w:t>
      </w:r>
      <w:r>
        <w:rPr>
          <w:spacing w:val="7"/>
          <w:sz w:val="28"/>
        </w:rPr>
        <w:t xml:space="preserve"> </w:t>
      </w:r>
      <w:r>
        <w:rPr>
          <w:sz w:val="28"/>
        </w:rPr>
        <w:t>уважение;</w:t>
      </w:r>
    </w:p>
    <w:p w14:paraId="1A2BCE5E" w14:textId="77777777" w:rsidR="00CB2E62" w:rsidRDefault="00FE78C3">
      <w:pPr>
        <w:pStyle w:val="a4"/>
        <w:numPr>
          <w:ilvl w:val="0"/>
          <w:numId w:val="3"/>
        </w:numPr>
        <w:tabs>
          <w:tab w:val="left" w:pos="1623"/>
        </w:tabs>
        <w:spacing w:line="242" w:lineRule="auto"/>
        <w:ind w:right="411" w:firstLine="706"/>
        <w:jc w:val="both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региона</w:t>
      </w:r>
      <w:r w:rsidR="003F0AA9">
        <w:rPr>
          <w:sz w:val="28"/>
        </w:rPr>
        <w:t xml:space="preserve"> </w:t>
      </w:r>
      <w:proofErr w:type="gramStart"/>
      <w:r w:rsidR="003F0AA9">
        <w:rPr>
          <w:sz w:val="28"/>
        </w:rPr>
        <w:t xml:space="preserve">( </w:t>
      </w:r>
      <w:proofErr w:type="gramEnd"/>
      <w:r w:rsidR="003F0AA9">
        <w:rPr>
          <w:sz w:val="28"/>
        </w:rPr>
        <w:t>Республики Северная Осетия – Алания)</w:t>
      </w:r>
      <w:r>
        <w:rPr>
          <w:sz w:val="28"/>
        </w:rPr>
        <w:t>;</w:t>
      </w:r>
    </w:p>
    <w:p w14:paraId="1D98B821" w14:textId="77777777" w:rsidR="00CB2E62" w:rsidRPr="00767433" w:rsidRDefault="00FE78C3" w:rsidP="00767433">
      <w:pPr>
        <w:pStyle w:val="a4"/>
        <w:numPr>
          <w:ilvl w:val="0"/>
          <w:numId w:val="3"/>
        </w:numPr>
        <w:tabs>
          <w:tab w:val="left" w:pos="1393"/>
          <w:tab w:val="left" w:pos="1609"/>
        </w:tabs>
        <w:spacing w:before="4"/>
        <w:ind w:right="408" w:firstLine="706"/>
        <w:jc w:val="both"/>
        <w:rPr>
          <w:b/>
          <w:sz w:val="28"/>
        </w:rPr>
      </w:pPr>
      <w:r w:rsidRPr="00767433">
        <w:rPr>
          <w:b/>
          <w:sz w:val="28"/>
        </w:rPr>
        <w:t xml:space="preserve">Принцип следования нравственному примеру. </w:t>
      </w:r>
      <w:r w:rsidRPr="00767433">
        <w:rPr>
          <w:sz w:val="28"/>
        </w:rPr>
        <w:t>Пример как метод</w:t>
      </w:r>
      <w:r w:rsidRPr="00767433">
        <w:rPr>
          <w:spacing w:val="-67"/>
          <w:sz w:val="28"/>
        </w:rPr>
        <w:t xml:space="preserve"> </w:t>
      </w:r>
      <w:r w:rsidRPr="00767433">
        <w:rPr>
          <w:sz w:val="28"/>
        </w:rPr>
        <w:t>воспитания</w:t>
      </w:r>
      <w:r w:rsidRPr="00767433">
        <w:rPr>
          <w:spacing w:val="-4"/>
          <w:sz w:val="28"/>
        </w:rPr>
        <w:t xml:space="preserve"> </w:t>
      </w:r>
      <w:r w:rsidRPr="00767433">
        <w:rPr>
          <w:sz w:val="28"/>
        </w:rPr>
        <w:t>позволяет</w:t>
      </w:r>
      <w:r w:rsidRPr="00767433">
        <w:rPr>
          <w:spacing w:val="-6"/>
          <w:sz w:val="28"/>
        </w:rPr>
        <w:t xml:space="preserve"> </w:t>
      </w:r>
      <w:r w:rsidRPr="00767433">
        <w:rPr>
          <w:sz w:val="28"/>
        </w:rPr>
        <w:t>расширить</w:t>
      </w:r>
      <w:r w:rsidRPr="00767433">
        <w:rPr>
          <w:spacing w:val="-2"/>
          <w:sz w:val="28"/>
        </w:rPr>
        <w:t xml:space="preserve"> </w:t>
      </w:r>
      <w:r w:rsidRPr="00767433">
        <w:rPr>
          <w:sz w:val="28"/>
        </w:rPr>
        <w:t>нравственный</w:t>
      </w:r>
      <w:r w:rsidRPr="00767433">
        <w:rPr>
          <w:spacing w:val="-4"/>
          <w:sz w:val="28"/>
        </w:rPr>
        <w:t xml:space="preserve"> </w:t>
      </w:r>
      <w:r w:rsidRPr="00767433">
        <w:rPr>
          <w:sz w:val="28"/>
        </w:rPr>
        <w:t>опыт</w:t>
      </w:r>
      <w:r w:rsidRPr="00767433">
        <w:rPr>
          <w:spacing w:val="-6"/>
          <w:sz w:val="28"/>
        </w:rPr>
        <w:t xml:space="preserve"> </w:t>
      </w:r>
      <w:r w:rsidRPr="00767433">
        <w:rPr>
          <w:sz w:val="28"/>
        </w:rPr>
        <w:t>ребенка,</w:t>
      </w:r>
      <w:r w:rsidRPr="00767433">
        <w:rPr>
          <w:spacing w:val="-2"/>
          <w:sz w:val="28"/>
        </w:rPr>
        <w:t xml:space="preserve"> </w:t>
      </w:r>
      <w:r w:rsidRPr="00767433">
        <w:rPr>
          <w:sz w:val="28"/>
        </w:rPr>
        <w:t>побудить</w:t>
      </w:r>
      <w:r w:rsidRPr="00767433">
        <w:rPr>
          <w:spacing w:val="-6"/>
          <w:sz w:val="28"/>
        </w:rPr>
        <w:t xml:space="preserve"> </w:t>
      </w:r>
      <w:r w:rsidRPr="00767433">
        <w:rPr>
          <w:sz w:val="28"/>
        </w:rPr>
        <w:t>его</w:t>
      </w:r>
      <w:r w:rsidRPr="00767433">
        <w:rPr>
          <w:spacing w:val="-5"/>
          <w:sz w:val="28"/>
        </w:rPr>
        <w:t xml:space="preserve"> </w:t>
      </w:r>
    </w:p>
    <w:p w14:paraId="06DC8483" w14:textId="77777777" w:rsidR="00CB2E62" w:rsidRDefault="00FE78C3">
      <w:pPr>
        <w:pStyle w:val="a4"/>
        <w:numPr>
          <w:ilvl w:val="0"/>
          <w:numId w:val="3"/>
        </w:numPr>
        <w:tabs>
          <w:tab w:val="left" w:pos="1609"/>
        </w:tabs>
        <w:spacing w:before="4"/>
        <w:ind w:right="408" w:firstLine="706"/>
        <w:jc w:val="both"/>
        <w:rPr>
          <w:sz w:val="28"/>
        </w:rPr>
      </w:pPr>
      <w:r w:rsidRPr="00767433">
        <w:rPr>
          <w:b/>
          <w:sz w:val="28"/>
        </w:rPr>
        <w:t>Принцип</w:t>
      </w:r>
      <w:r w:rsidRPr="00767433">
        <w:rPr>
          <w:b/>
          <w:spacing w:val="1"/>
          <w:sz w:val="28"/>
        </w:rPr>
        <w:t xml:space="preserve">ы </w:t>
      </w:r>
      <w:r w:rsidRPr="00767433">
        <w:rPr>
          <w:b/>
          <w:sz w:val="28"/>
        </w:rPr>
        <w:t>безопасно</w:t>
      </w:r>
      <w:r w:rsidRPr="00767433">
        <w:rPr>
          <w:b/>
          <w:spacing w:val="1"/>
          <w:sz w:val="28"/>
        </w:rPr>
        <w:t xml:space="preserve">й </w:t>
      </w:r>
      <w:r w:rsidRPr="00767433">
        <w:rPr>
          <w:b/>
          <w:sz w:val="28"/>
        </w:rPr>
        <w:t>жизнедеятельности</w:t>
      </w:r>
      <w:r w:rsidRPr="00767433">
        <w:rPr>
          <w:b/>
          <w:spacing w:val="1"/>
          <w:sz w:val="28"/>
        </w:rPr>
        <w:t xml:space="preserve">. </w:t>
      </w:r>
      <w:r w:rsidRPr="00767433">
        <w:rPr>
          <w:sz w:val="28"/>
        </w:rPr>
        <w:t>Защищенност</w:t>
      </w:r>
      <w:r w:rsidRPr="00767433">
        <w:rPr>
          <w:spacing w:val="-67"/>
          <w:sz w:val="28"/>
        </w:rPr>
        <w:t xml:space="preserve">ь </w:t>
      </w:r>
      <w:r w:rsidRPr="00767433">
        <w:rPr>
          <w:sz w:val="28"/>
        </w:rPr>
        <w:t>важных интересо</w:t>
      </w:r>
      <w:r w:rsidRPr="00767433">
        <w:rPr>
          <w:spacing w:val="1"/>
          <w:sz w:val="28"/>
        </w:rPr>
        <w:t xml:space="preserve">в </w:t>
      </w:r>
      <w:r w:rsidRPr="00767433">
        <w:rPr>
          <w:sz w:val="28"/>
        </w:rPr>
        <w:t>личност</w:t>
      </w:r>
      <w:r w:rsidRPr="00767433">
        <w:rPr>
          <w:spacing w:val="1"/>
          <w:sz w:val="28"/>
        </w:rPr>
        <w:t xml:space="preserve">и </w:t>
      </w:r>
      <w:r w:rsidRPr="00767433">
        <w:rPr>
          <w:sz w:val="28"/>
        </w:rPr>
        <w:t>о</w:t>
      </w:r>
      <w:r w:rsidRPr="00767433">
        <w:rPr>
          <w:spacing w:val="1"/>
          <w:sz w:val="28"/>
        </w:rPr>
        <w:t xml:space="preserve">т </w:t>
      </w:r>
      <w:r w:rsidRPr="00767433">
        <w:rPr>
          <w:sz w:val="28"/>
        </w:rPr>
        <w:t xml:space="preserve">внутренних </w:t>
      </w:r>
      <w:r w:rsidRPr="00767433">
        <w:rPr>
          <w:spacing w:val="1"/>
          <w:sz w:val="28"/>
        </w:rPr>
        <w:t xml:space="preserve">и </w:t>
      </w:r>
      <w:r w:rsidRPr="00767433">
        <w:rPr>
          <w:sz w:val="28"/>
        </w:rPr>
        <w:t>внешни</w:t>
      </w:r>
      <w:r w:rsidRPr="00767433">
        <w:rPr>
          <w:spacing w:val="1"/>
          <w:sz w:val="28"/>
        </w:rPr>
        <w:t xml:space="preserve">х </w:t>
      </w:r>
      <w:r w:rsidRPr="00767433">
        <w:rPr>
          <w:sz w:val="28"/>
        </w:rPr>
        <w:t>угроз</w:t>
      </w:r>
      <w:r w:rsidRPr="00767433">
        <w:rPr>
          <w:spacing w:val="1"/>
          <w:sz w:val="28"/>
        </w:rPr>
        <w:t xml:space="preserve">, </w:t>
      </w:r>
      <w:r w:rsidRPr="00767433">
        <w:rPr>
          <w:sz w:val="28"/>
        </w:rPr>
        <w:t>воспитани</w:t>
      </w:r>
      <w:r w:rsidRPr="00767433">
        <w:rPr>
          <w:spacing w:val="1"/>
          <w:sz w:val="28"/>
        </w:rPr>
        <w:t xml:space="preserve">е </w:t>
      </w:r>
      <w:r w:rsidRPr="00767433">
        <w:rPr>
          <w:sz w:val="28"/>
        </w:rPr>
        <w:t>чере</w:t>
      </w:r>
      <w:r w:rsidRPr="00767433">
        <w:rPr>
          <w:spacing w:val="1"/>
          <w:sz w:val="28"/>
        </w:rPr>
        <w:t xml:space="preserve">з </w:t>
      </w:r>
      <w:r w:rsidRPr="00767433">
        <w:rPr>
          <w:sz w:val="28"/>
        </w:rPr>
        <w:t>призм</w:t>
      </w:r>
      <w:r w:rsidRPr="00767433">
        <w:rPr>
          <w:spacing w:val="-4"/>
          <w:sz w:val="28"/>
        </w:rPr>
        <w:t xml:space="preserve">у </w:t>
      </w:r>
      <w:r w:rsidRPr="00767433">
        <w:rPr>
          <w:sz w:val="28"/>
        </w:rPr>
        <w:t>безопасности и безопасног</w:t>
      </w:r>
      <w:r w:rsidRPr="00767433">
        <w:rPr>
          <w:spacing w:val="1"/>
          <w:sz w:val="28"/>
        </w:rPr>
        <w:t xml:space="preserve">о </w:t>
      </w:r>
      <w:r w:rsidRPr="00767433">
        <w:rPr>
          <w:sz w:val="28"/>
        </w:rPr>
        <w:t>поведения;</w:t>
      </w:r>
    </w:p>
    <w:p w14:paraId="54D443BF" w14:textId="77777777" w:rsidR="00CB2E62" w:rsidRDefault="00FE78C3">
      <w:pPr>
        <w:pStyle w:val="a4"/>
        <w:numPr>
          <w:ilvl w:val="0"/>
          <w:numId w:val="3"/>
        </w:numPr>
        <w:tabs>
          <w:tab w:val="left" w:pos="1561"/>
        </w:tabs>
        <w:spacing w:before="7" w:line="237" w:lineRule="auto"/>
        <w:ind w:right="417" w:firstLine="706"/>
        <w:jc w:val="both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взрослого.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освоения;</w:t>
      </w:r>
    </w:p>
    <w:p w14:paraId="6E37CC07" w14:textId="77777777" w:rsidR="00CB2E62" w:rsidRDefault="00FE78C3">
      <w:pPr>
        <w:pStyle w:val="a4"/>
        <w:numPr>
          <w:ilvl w:val="0"/>
          <w:numId w:val="3"/>
        </w:numPr>
        <w:tabs>
          <w:tab w:val="left" w:pos="1667"/>
        </w:tabs>
        <w:spacing w:before="1"/>
        <w:ind w:right="412" w:firstLine="706"/>
        <w:jc w:val="both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инклюзивности</w:t>
      </w:r>
      <w:proofErr w:type="spellEnd"/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 при котором все дети, независимо от их физических, психических,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 культурно-этнических, языковых и иных 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2"/>
          <w:sz w:val="28"/>
        </w:rPr>
        <w:t xml:space="preserve"> </w:t>
      </w:r>
      <w:r>
        <w:rPr>
          <w:sz w:val="28"/>
        </w:rPr>
        <w:t>в общую 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</w:p>
    <w:p w14:paraId="6D9B19FB" w14:textId="77777777" w:rsidR="00CB2E62" w:rsidRDefault="00CB2E62">
      <w:pPr>
        <w:pStyle w:val="a3"/>
        <w:spacing w:before="4"/>
        <w:ind w:left="0" w:firstLine="0"/>
        <w:jc w:val="left"/>
      </w:pPr>
    </w:p>
    <w:p w14:paraId="7240B2AF" w14:textId="77777777" w:rsidR="00CB2E62" w:rsidRDefault="00FE78C3">
      <w:pPr>
        <w:pStyle w:val="1"/>
        <w:numPr>
          <w:ilvl w:val="1"/>
          <w:numId w:val="1"/>
        </w:numPr>
        <w:tabs>
          <w:tab w:val="left" w:pos="1677"/>
        </w:tabs>
        <w:ind w:left="259" w:right="1634" w:firstLine="710"/>
        <w:jc w:val="both"/>
      </w:pPr>
      <w:r>
        <w:t>Значимые для разработки и реализации Программы</w:t>
      </w:r>
      <w:r w:rsidR="009028B4">
        <w:t xml:space="preserve">      </w:t>
      </w:r>
      <w:r w:rsidR="009028B4">
        <w:rPr>
          <w:spacing w:val="-68"/>
        </w:rPr>
        <w:t xml:space="preserve">  </w:t>
      </w:r>
      <w:r>
        <w:t>характеристики</w:t>
      </w:r>
    </w:p>
    <w:p w14:paraId="3713D132" w14:textId="76314F0B" w:rsidR="00CB2E62" w:rsidRDefault="00FE78C3">
      <w:pPr>
        <w:pStyle w:val="a3"/>
        <w:ind w:right="399"/>
      </w:pPr>
      <w:r>
        <w:t xml:space="preserve">В </w:t>
      </w:r>
      <w:r w:rsidR="003F0AA9">
        <w:t xml:space="preserve"> СП </w:t>
      </w:r>
      <w:r>
        <w:t xml:space="preserve">МБДОУ д/с № </w:t>
      </w:r>
      <w:r w:rsidR="008B49FF">
        <w:t xml:space="preserve">7 </w:t>
      </w:r>
      <w:proofErr w:type="gramStart"/>
      <w:r w:rsidR="008B49FF">
        <w:t xml:space="preserve">( </w:t>
      </w:r>
      <w:proofErr w:type="gramEnd"/>
      <w:r w:rsidR="008B49FF">
        <w:t>д/с №6)  функционирует 6</w:t>
      </w:r>
      <w:r>
        <w:t xml:space="preserve"> групп</w:t>
      </w:r>
      <w:r w:rsidR="008B49FF">
        <w:t xml:space="preserve"> </w:t>
      </w:r>
      <w:r>
        <w:t>полного дня</w:t>
      </w:r>
      <w:r>
        <w:rPr>
          <w:spacing w:val="1"/>
        </w:rPr>
        <w:t xml:space="preserve"> </w:t>
      </w:r>
      <w:r>
        <w:t>общеразвивающей направленности для</w:t>
      </w:r>
      <w:r w:rsidR="003F0AA9">
        <w:t xml:space="preserve"> детей дошкольного возраста от 2</w:t>
      </w:r>
      <w:r>
        <w:t xml:space="preserve"> до 7</w:t>
      </w:r>
      <w:r>
        <w:rPr>
          <w:spacing w:val="1"/>
        </w:rPr>
        <w:t xml:space="preserve"> </w:t>
      </w:r>
      <w:r w:rsidR="00425312">
        <w:t>лет.</w:t>
      </w:r>
    </w:p>
    <w:p w14:paraId="0E4D3B1E" w14:textId="77777777" w:rsidR="00CB2E62" w:rsidRDefault="00FE78C3">
      <w:pPr>
        <w:pStyle w:val="a3"/>
        <w:spacing w:line="321" w:lineRule="exact"/>
        <w:ind w:left="965" w:firstLine="0"/>
      </w:pPr>
      <w:r>
        <w:lastRenderedPageBreak/>
        <w:t>Режим</w:t>
      </w:r>
      <w:r>
        <w:rPr>
          <w:spacing w:val="-1"/>
        </w:rPr>
        <w:t xml:space="preserve"> </w:t>
      </w:r>
      <w:r>
        <w:t>работы:</w:t>
      </w:r>
      <w:r>
        <w:rPr>
          <w:spacing w:val="-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7:00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19:00</w:t>
      </w:r>
      <w:r>
        <w:rPr>
          <w:spacing w:val="-2"/>
        </w:rPr>
        <w:t xml:space="preserve"> </w:t>
      </w:r>
      <w:r>
        <w:t>часов.</w:t>
      </w:r>
    </w:p>
    <w:p w14:paraId="43E19A1B" w14:textId="77777777" w:rsidR="00EB20AC" w:rsidRDefault="00EB20AC">
      <w:pPr>
        <w:pStyle w:val="a3"/>
        <w:spacing w:line="321" w:lineRule="exact"/>
        <w:ind w:left="965" w:firstLine="0"/>
      </w:pPr>
    </w:p>
    <w:p w14:paraId="40E1DE17" w14:textId="77777777" w:rsidR="00CB2E62" w:rsidRDefault="00CB2E62">
      <w:pPr>
        <w:pStyle w:val="a3"/>
        <w:spacing w:before="5"/>
        <w:ind w:left="0" w:firstLine="0"/>
        <w:jc w:val="left"/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2271"/>
        <w:gridCol w:w="2128"/>
        <w:gridCol w:w="2411"/>
      </w:tblGrid>
      <w:tr w:rsidR="00CB2E62" w14:paraId="53FCFBA3" w14:textId="77777777">
        <w:trPr>
          <w:trHeight w:val="642"/>
        </w:trPr>
        <w:tc>
          <w:tcPr>
            <w:tcW w:w="2582" w:type="dxa"/>
            <w:tcBorders>
              <w:left w:val="single" w:sz="6" w:space="0" w:color="000000"/>
            </w:tcBorders>
          </w:tcPr>
          <w:p w14:paraId="341201DB" w14:textId="420C41F8" w:rsidR="00CB2E62" w:rsidRDefault="003E0B55" w:rsidP="008B49FF">
            <w:pPr>
              <w:pStyle w:val="TableParagraph"/>
              <w:spacing w:line="322" w:lineRule="exact"/>
              <w:ind w:left="828" w:right="311" w:hanging="452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</w:t>
            </w:r>
            <w:r w:rsidR="00FE78C3">
              <w:rPr>
                <w:b/>
                <w:spacing w:val="-1"/>
                <w:sz w:val="28"/>
              </w:rPr>
              <w:t>именование</w:t>
            </w:r>
            <w:r w:rsidR="00FE78C3">
              <w:rPr>
                <w:b/>
                <w:spacing w:val="-67"/>
                <w:sz w:val="28"/>
              </w:rPr>
              <w:t xml:space="preserve"> </w:t>
            </w:r>
            <w:r w:rsidR="00FE78C3">
              <w:rPr>
                <w:b/>
                <w:sz w:val="28"/>
              </w:rPr>
              <w:t>группы</w:t>
            </w:r>
          </w:p>
        </w:tc>
        <w:tc>
          <w:tcPr>
            <w:tcW w:w="2271" w:type="dxa"/>
          </w:tcPr>
          <w:p w14:paraId="31DDFECF" w14:textId="6B4B8FD9" w:rsidR="00CB2E62" w:rsidRDefault="008B49FF" w:rsidP="008B49FF">
            <w:pPr>
              <w:pStyle w:val="TableParagraph"/>
              <w:spacing w:line="322" w:lineRule="exact"/>
              <w:ind w:left="428" w:right="7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FE78C3">
              <w:rPr>
                <w:b/>
                <w:sz w:val="28"/>
              </w:rPr>
              <w:t>Режим</w:t>
            </w:r>
            <w:r w:rsidR="00FE78C3">
              <w:rPr>
                <w:b/>
                <w:spacing w:val="1"/>
                <w:sz w:val="28"/>
              </w:rPr>
              <w:t xml:space="preserve"> </w:t>
            </w:r>
            <w:r w:rsidR="00FE78C3">
              <w:rPr>
                <w:b/>
                <w:w w:val="95"/>
                <w:sz w:val="28"/>
              </w:rPr>
              <w:t>пребывания</w:t>
            </w:r>
          </w:p>
        </w:tc>
        <w:tc>
          <w:tcPr>
            <w:tcW w:w="2128" w:type="dxa"/>
          </w:tcPr>
          <w:p w14:paraId="2C851348" w14:textId="77777777" w:rsidR="00CB2E62" w:rsidRDefault="00FE78C3" w:rsidP="008B49FF">
            <w:pPr>
              <w:pStyle w:val="TableParagraph"/>
              <w:spacing w:line="322" w:lineRule="exact"/>
              <w:ind w:left="558" w:hanging="149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Возрастной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диапазон</w:t>
            </w:r>
          </w:p>
        </w:tc>
        <w:tc>
          <w:tcPr>
            <w:tcW w:w="2411" w:type="dxa"/>
          </w:tcPr>
          <w:p w14:paraId="084180F5" w14:textId="77777777" w:rsidR="00CB2E62" w:rsidRDefault="00FE78C3" w:rsidP="008B49FF">
            <w:pPr>
              <w:pStyle w:val="TableParagraph"/>
              <w:spacing w:line="322" w:lineRule="exact"/>
              <w:ind w:left="308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Максимальная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наполняемость</w:t>
            </w:r>
          </w:p>
        </w:tc>
      </w:tr>
      <w:tr w:rsidR="008B49FF" w14:paraId="1B8687FE" w14:textId="77777777">
        <w:trPr>
          <w:trHeight w:val="320"/>
        </w:trPr>
        <w:tc>
          <w:tcPr>
            <w:tcW w:w="2582" w:type="dxa"/>
            <w:tcBorders>
              <w:left w:val="single" w:sz="6" w:space="0" w:color="000000"/>
            </w:tcBorders>
          </w:tcPr>
          <w:p w14:paraId="2C221A59" w14:textId="2265112C" w:rsidR="008B49FF" w:rsidRDefault="008B49FF" w:rsidP="008B49FF">
            <w:pPr>
              <w:pStyle w:val="TableParagraph"/>
              <w:spacing w:line="300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1 младшая</w:t>
            </w:r>
          </w:p>
        </w:tc>
        <w:tc>
          <w:tcPr>
            <w:tcW w:w="2271" w:type="dxa"/>
          </w:tcPr>
          <w:p w14:paraId="3359852D" w14:textId="286B4B18" w:rsidR="008B49FF" w:rsidRDefault="008B49FF">
            <w:pPr>
              <w:pStyle w:val="TableParagraph"/>
              <w:spacing w:line="300" w:lineRule="exact"/>
              <w:ind w:left="345" w:right="334"/>
              <w:jc w:val="center"/>
              <w:rPr>
                <w:sz w:val="28"/>
              </w:rPr>
            </w:pPr>
            <w:r w:rsidRPr="004D16E9">
              <w:rPr>
                <w:sz w:val="28"/>
              </w:rPr>
              <w:t>12-и</w:t>
            </w:r>
            <w:r w:rsidRPr="004D16E9">
              <w:rPr>
                <w:spacing w:val="-4"/>
                <w:sz w:val="28"/>
              </w:rPr>
              <w:t xml:space="preserve"> </w:t>
            </w:r>
            <w:r w:rsidRPr="004D16E9">
              <w:rPr>
                <w:sz w:val="28"/>
              </w:rPr>
              <w:t>часовой</w:t>
            </w:r>
          </w:p>
        </w:tc>
        <w:tc>
          <w:tcPr>
            <w:tcW w:w="2128" w:type="dxa"/>
          </w:tcPr>
          <w:p w14:paraId="0C56D5B5" w14:textId="47207E14" w:rsidR="008B49FF" w:rsidRDefault="008B49FF">
            <w:pPr>
              <w:pStyle w:val="TableParagraph"/>
              <w:spacing w:line="300" w:lineRule="exact"/>
              <w:ind w:left="649"/>
              <w:rPr>
                <w:sz w:val="28"/>
              </w:rPr>
            </w:pPr>
            <w:r>
              <w:rPr>
                <w:sz w:val="28"/>
              </w:rPr>
              <w:t>2-3 года</w:t>
            </w:r>
          </w:p>
        </w:tc>
        <w:tc>
          <w:tcPr>
            <w:tcW w:w="2411" w:type="dxa"/>
          </w:tcPr>
          <w:p w14:paraId="7A5149BB" w14:textId="7518A1F4" w:rsidR="008B49FF" w:rsidRDefault="008B49FF">
            <w:pPr>
              <w:pStyle w:val="TableParagraph"/>
              <w:spacing w:line="300" w:lineRule="exact"/>
              <w:ind w:left="1046" w:right="103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8B49FF" w14:paraId="577E468A" w14:textId="77777777">
        <w:trPr>
          <w:trHeight w:val="320"/>
        </w:trPr>
        <w:tc>
          <w:tcPr>
            <w:tcW w:w="2582" w:type="dxa"/>
            <w:tcBorders>
              <w:left w:val="single" w:sz="6" w:space="0" w:color="000000"/>
            </w:tcBorders>
          </w:tcPr>
          <w:p w14:paraId="41BC55B5" w14:textId="1A509430" w:rsidR="008B49FF" w:rsidRDefault="008B49FF" w:rsidP="008B49FF">
            <w:pPr>
              <w:pStyle w:val="TableParagraph"/>
              <w:spacing w:line="300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2 младшая</w:t>
            </w:r>
          </w:p>
        </w:tc>
        <w:tc>
          <w:tcPr>
            <w:tcW w:w="2271" w:type="dxa"/>
          </w:tcPr>
          <w:p w14:paraId="7130CB15" w14:textId="372CA771" w:rsidR="008B49FF" w:rsidRDefault="008B49FF">
            <w:pPr>
              <w:pStyle w:val="TableParagraph"/>
              <w:spacing w:line="300" w:lineRule="exact"/>
              <w:ind w:left="345" w:right="334"/>
              <w:jc w:val="center"/>
              <w:rPr>
                <w:sz w:val="28"/>
              </w:rPr>
            </w:pPr>
            <w:r w:rsidRPr="004D16E9">
              <w:rPr>
                <w:sz w:val="28"/>
              </w:rPr>
              <w:t>12-и</w:t>
            </w:r>
            <w:r w:rsidRPr="004D16E9">
              <w:rPr>
                <w:spacing w:val="-4"/>
                <w:sz w:val="28"/>
              </w:rPr>
              <w:t xml:space="preserve"> </w:t>
            </w:r>
            <w:r w:rsidRPr="004D16E9">
              <w:rPr>
                <w:sz w:val="28"/>
              </w:rPr>
              <w:t>часовой</w:t>
            </w:r>
          </w:p>
        </w:tc>
        <w:tc>
          <w:tcPr>
            <w:tcW w:w="2128" w:type="dxa"/>
          </w:tcPr>
          <w:p w14:paraId="77EBC5A8" w14:textId="4491B1E9" w:rsidR="008B49FF" w:rsidRDefault="008B49FF">
            <w:pPr>
              <w:pStyle w:val="TableParagraph"/>
              <w:spacing w:line="300" w:lineRule="exact"/>
              <w:ind w:left="649"/>
              <w:rPr>
                <w:sz w:val="28"/>
              </w:rPr>
            </w:pPr>
            <w:r>
              <w:rPr>
                <w:sz w:val="28"/>
              </w:rPr>
              <w:t>3-4 года</w:t>
            </w:r>
          </w:p>
        </w:tc>
        <w:tc>
          <w:tcPr>
            <w:tcW w:w="2411" w:type="dxa"/>
          </w:tcPr>
          <w:p w14:paraId="2B0AC6ED" w14:textId="4D0A1376" w:rsidR="008B49FF" w:rsidRDefault="008B49FF">
            <w:pPr>
              <w:pStyle w:val="TableParagraph"/>
              <w:spacing w:line="300" w:lineRule="exact"/>
              <w:ind w:left="1046" w:right="103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CB2E62" w14:paraId="38CA1652" w14:textId="77777777">
        <w:trPr>
          <w:trHeight w:val="320"/>
        </w:trPr>
        <w:tc>
          <w:tcPr>
            <w:tcW w:w="2582" w:type="dxa"/>
            <w:tcBorders>
              <w:left w:val="single" w:sz="6" w:space="0" w:color="000000"/>
            </w:tcBorders>
          </w:tcPr>
          <w:p w14:paraId="2B4E84BE" w14:textId="654A1DF9" w:rsidR="00CB2E62" w:rsidRDefault="008B49FF" w:rsidP="008B49FF">
            <w:pPr>
              <w:pStyle w:val="TableParagraph"/>
              <w:spacing w:line="300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средняя</w:t>
            </w:r>
          </w:p>
        </w:tc>
        <w:tc>
          <w:tcPr>
            <w:tcW w:w="2271" w:type="dxa"/>
          </w:tcPr>
          <w:p w14:paraId="7E472F68" w14:textId="77777777" w:rsidR="00CB2E62" w:rsidRDefault="00FE78C3">
            <w:pPr>
              <w:pStyle w:val="TableParagraph"/>
              <w:spacing w:line="300" w:lineRule="exact"/>
              <w:ind w:left="345" w:right="334"/>
              <w:jc w:val="center"/>
              <w:rPr>
                <w:sz w:val="28"/>
              </w:rPr>
            </w:pPr>
            <w:r>
              <w:rPr>
                <w:sz w:val="28"/>
              </w:rPr>
              <w:t>12-и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часовой</w:t>
            </w:r>
          </w:p>
        </w:tc>
        <w:tc>
          <w:tcPr>
            <w:tcW w:w="2128" w:type="dxa"/>
          </w:tcPr>
          <w:p w14:paraId="0BF2A671" w14:textId="2ACE3A5C" w:rsidR="00CB2E62" w:rsidRDefault="00425312">
            <w:pPr>
              <w:pStyle w:val="TableParagraph"/>
              <w:spacing w:line="300" w:lineRule="exact"/>
              <w:ind w:left="649"/>
              <w:rPr>
                <w:sz w:val="28"/>
              </w:rPr>
            </w:pPr>
            <w:r>
              <w:rPr>
                <w:sz w:val="28"/>
              </w:rPr>
              <w:t>4</w:t>
            </w:r>
            <w:r w:rsidR="008B49FF">
              <w:rPr>
                <w:sz w:val="28"/>
              </w:rPr>
              <w:t>-5</w:t>
            </w:r>
            <w:r w:rsidR="00FE78C3">
              <w:rPr>
                <w:spacing w:val="-2"/>
                <w:sz w:val="28"/>
              </w:rPr>
              <w:t xml:space="preserve"> </w:t>
            </w:r>
            <w:r w:rsidR="00FE78C3">
              <w:rPr>
                <w:sz w:val="28"/>
              </w:rPr>
              <w:t>лет</w:t>
            </w:r>
          </w:p>
        </w:tc>
        <w:tc>
          <w:tcPr>
            <w:tcW w:w="2411" w:type="dxa"/>
          </w:tcPr>
          <w:p w14:paraId="76E7E1B0" w14:textId="3293C007" w:rsidR="00CB2E62" w:rsidRDefault="008B49FF">
            <w:pPr>
              <w:pStyle w:val="TableParagraph"/>
              <w:spacing w:line="300" w:lineRule="exact"/>
              <w:ind w:left="1046" w:right="1035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CB2E62" w14:paraId="13FD96DA" w14:textId="77777777">
        <w:trPr>
          <w:trHeight w:val="325"/>
        </w:trPr>
        <w:tc>
          <w:tcPr>
            <w:tcW w:w="2582" w:type="dxa"/>
            <w:tcBorders>
              <w:left w:val="single" w:sz="6" w:space="0" w:color="000000"/>
            </w:tcBorders>
          </w:tcPr>
          <w:p w14:paraId="3BC72B85" w14:textId="67823D10" w:rsidR="00CB2E62" w:rsidRDefault="008B49FF" w:rsidP="008B49FF">
            <w:pPr>
              <w:pStyle w:val="TableParagraph"/>
              <w:spacing w:line="306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старшая</w:t>
            </w:r>
          </w:p>
        </w:tc>
        <w:tc>
          <w:tcPr>
            <w:tcW w:w="2271" w:type="dxa"/>
          </w:tcPr>
          <w:p w14:paraId="62DD5E16" w14:textId="77777777" w:rsidR="00CB2E62" w:rsidRDefault="00FE78C3">
            <w:pPr>
              <w:pStyle w:val="TableParagraph"/>
              <w:spacing w:line="306" w:lineRule="exact"/>
              <w:ind w:left="345" w:right="334"/>
              <w:jc w:val="center"/>
              <w:rPr>
                <w:sz w:val="28"/>
              </w:rPr>
            </w:pPr>
            <w:r>
              <w:rPr>
                <w:sz w:val="28"/>
              </w:rPr>
              <w:t>12-и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часовой</w:t>
            </w:r>
          </w:p>
        </w:tc>
        <w:tc>
          <w:tcPr>
            <w:tcW w:w="2128" w:type="dxa"/>
          </w:tcPr>
          <w:p w14:paraId="616F6ADA" w14:textId="6456EBA8" w:rsidR="00CB2E62" w:rsidRDefault="00FE78C3">
            <w:pPr>
              <w:pStyle w:val="TableParagraph"/>
              <w:spacing w:line="306" w:lineRule="exact"/>
              <w:ind w:left="649"/>
              <w:rPr>
                <w:sz w:val="28"/>
              </w:rPr>
            </w:pPr>
            <w:r>
              <w:rPr>
                <w:sz w:val="28"/>
              </w:rPr>
              <w:t>5</w:t>
            </w:r>
            <w:r w:rsidR="008B49FF">
              <w:rPr>
                <w:sz w:val="28"/>
              </w:rPr>
              <w:t>-6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411" w:type="dxa"/>
          </w:tcPr>
          <w:p w14:paraId="0A630683" w14:textId="3D5A2DED" w:rsidR="00CB2E62" w:rsidRDefault="008B49FF">
            <w:pPr>
              <w:pStyle w:val="TableParagraph"/>
              <w:spacing w:line="306" w:lineRule="exact"/>
              <w:ind w:left="1046" w:right="103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CB2E62" w14:paraId="1EC3E35C" w14:textId="77777777">
        <w:trPr>
          <w:trHeight w:val="321"/>
        </w:trPr>
        <w:tc>
          <w:tcPr>
            <w:tcW w:w="2582" w:type="dxa"/>
            <w:tcBorders>
              <w:left w:val="single" w:sz="6" w:space="0" w:color="000000"/>
            </w:tcBorders>
          </w:tcPr>
          <w:p w14:paraId="0290D2B6" w14:textId="683D77A5" w:rsidR="00CB2E62" w:rsidRDefault="008B49FF" w:rsidP="008B49FF">
            <w:pPr>
              <w:pStyle w:val="TableParagraph"/>
              <w:spacing w:line="301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подготовительная</w:t>
            </w:r>
          </w:p>
        </w:tc>
        <w:tc>
          <w:tcPr>
            <w:tcW w:w="2271" w:type="dxa"/>
          </w:tcPr>
          <w:p w14:paraId="08F0355C" w14:textId="77777777" w:rsidR="00CB2E62" w:rsidRDefault="00FE78C3">
            <w:pPr>
              <w:pStyle w:val="TableParagraph"/>
              <w:spacing w:line="301" w:lineRule="exact"/>
              <w:ind w:left="345" w:right="334"/>
              <w:jc w:val="center"/>
              <w:rPr>
                <w:sz w:val="28"/>
              </w:rPr>
            </w:pPr>
            <w:r>
              <w:rPr>
                <w:sz w:val="28"/>
              </w:rPr>
              <w:t>12-и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часовой</w:t>
            </w:r>
          </w:p>
        </w:tc>
        <w:tc>
          <w:tcPr>
            <w:tcW w:w="2128" w:type="dxa"/>
          </w:tcPr>
          <w:p w14:paraId="023BC878" w14:textId="2ED5257F" w:rsidR="00CB2E62" w:rsidRDefault="008B49FF">
            <w:pPr>
              <w:pStyle w:val="TableParagraph"/>
              <w:spacing w:line="301" w:lineRule="exact"/>
              <w:ind w:left="649"/>
              <w:rPr>
                <w:sz w:val="28"/>
              </w:rPr>
            </w:pPr>
            <w:r>
              <w:rPr>
                <w:sz w:val="28"/>
              </w:rPr>
              <w:t>6-7</w:t>
            </w:r>
            <w:r w:rsidR="00FE78C3">
              <w:rPr>
                <w:spacing w:val="-2"/>
                <w:sz w:val="28"/>
              </w:rPr>
              <w:t xml:space="preserve"> </w:t>
            </w:r>
            <w:r w:rsidR="00FE78C3">
              <w:rPr>
                <w:sz w:val="28"/>
              </w:rPr>
              <w:t>лет</w:t>
            </w:r>
          </w:p>
        </w:tc>
        <w:tc>
          <w:tcPr>
            <w:tcW w:w="2411" w:type="dxa"/>
          </w:tcPr>
          <w:p w14:paraId="4A8656FC" w14:textId="77777777" w:rsidR="00CB2E62" w:rsidRDefault="00425312">
            <w:pPr>
              <w:pStyle w:val="TableParagraph"/>
              <w:spacing w:line="301" w:lineRule="exact"/>
              <w:ind w:left="1046" w:right="103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E78C3">
              <w:rPr>
                <w:sz w:val="28"/>
              </w:rPr>
              <w:t>5</w:t>
            </w:r>
          </w:p>
        </w:tc>
      </w:tr>
      <w:tr w:rsidR="00CB2E62" w14:paraId="37493209" w14:textId="77777777">
        <w:trPr>
          <w:trHeight w:val="321"/>
        </w:trPr>
        <w:tc>
          <w:tcPr>
            <w:tcW w:w="2582" w:type="dxa"/>
            <w:tcBorders>
              <w:left w:val="single" w:sz="6" w:space="0" w:color="000000"/>
            </w:tcBorders>
          </w:tcPr>
          <w:p w14:paraId="5BF613E4" w14:textId="0F6A0D31" w:rsidR="00CB2E62" w:rsidRDefault="008B49FF" w:rsidP="008B49FF">
            <w:pPr>
              <w:pStyle w:val="TableParagraph"/>
              <w:spacing w:line="301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425312">
              <w:rPr>
                <w:sz w:val="28"/>
              </w:rPr>
              <w:t xml:space="preserve">одготовительная </w:t>
            </w:r>
          </w:p>
        </w:tc>
        <w:tc>
          <w:tcPr>
            <w:tcW w:w="2271" w:type="dxa"/>
          </w:tcPr>
          <w:p w14:paraId="0A65F902" w14:textId="77777777" w:rsidR="00CB2E62" w:rsidRDefault="00FE78C3">
            <w:pPr>
              <w:pStyle w:val="TableParagraph"/>
              <w:spacing w:line="301" w:lineRule="exact"/>
              <w:ind w:left="345" w:right="334"/>
              <w:jc w:val="center"/>
              <w:rPr>
                <w:sz w:val="28"/>
              </w:rPr>
            </w:pPr>
            <w:r>
              <w:rPr>
                <w:sz w:val="28"/>
              </w:rPr>
              <w:t>12-и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часовой</w:t>
            </w:r>
          </w:p>
        </w:tc>
        <w:tc>
          <w:tcPr>
            <w:tcW w:w="2128" w:type="dxa"/>
          </w:tcPr>
          <w:p w14:paraId="050E79C7" w14:textId="77777777" w:rsidR="00CB2E62" w:rsidRDefault="00425312">
            <w:pPr>
              <w:pStyle w:val="TableParagraph"/>
              <w:spacing w:line="301" w:lineRule="exact"/>
              <w:ind w:left="582"/>
              <w:rPr>
                <w:sz w:val="28"/>
              </w:rPr>
            </w:pPr>
            <w:r>
              <w:rPr>
                <w:sz w:val="28"/>
              </w:rPr>
              <w:t xml:space="preserve"> 6-7</w:t>
            </w:r>
            <w:r w:rsidR="00FE78C3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411" w:type="dxa"/>
          </w:tcPr>
          <w:p w14:paraId="176275AD" w14:textId="77777777" w:rsidR="00CB2E62" w:rsidRDefault="00FE78C3">
            <w:pPr>
              <w:pStyle w:val="TableParagraph"/>
              <w:spacing w:line="301" w:lineRule="exact"/>
              <w:ind w:left="1046" w:right="1035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</w:tbl>
    <w:p w14:paraId="0E1141FD" w14:textId="77777777" w:rsidR="00CB2E62" w:rsidRDefault="00CB2E62">
      <w:pPr>
        <w:pStyle w:val="a3"/>
        <w:ind w:left="0" w:firstLine="0"/>
        <w:jc w:val="left"/>
        <w:rPr>
          <w:sz w:val="30"/>
        </w:rPr>
      </w:pPr>
    </w:p>
    <w:p w14:paraId="471D3BA9" w14:textId="77777777" w:rsidR="00767433" w:rsidRDefault="00767433">
      <w:pPr>
        <w:pStyle w:val="1"/>
        <w:ind w:left="1309" w:right="755"/>
        <w:jc w:val="center"/>
      </w:pPr>
    </w:p>
    <w:p w14:paraId="47869770" w14:textId="77777777" w:rsidR="00767433" w:rsidRDefault="00767433">
      <w:pPr>
        <w:pStyle w:val="1"/>
        <w:ind w:left="1309" w:right="755"/>
        <w:jc w:val="center"/>
      </w:pPr>
    </w:p>
    <w:p w14:paraId="116C83C0" w14:textId="77777777" w:rsidR="00CB2E62" w:rsidRDefault="009028B4">
      <w:pPr>
        <w:pStyle w:val="1"/>
        <w:ind w:left="1309" w:right="755"/>
        <w:jc w:val="center"/>
      </w:pPr>
      <w:r>
        <w:t>К</w:t>
      </w:r>
      <w:r w:rsidR="00FE78C3">
        <w:t>адровые</w:t>
      </w:r>
      <w:r w:rsidR="00FE78C3">
        <w:rPr>
          <w:spacing w:val="-4"/>
        </w:rPr>
        <w:t xml:space="preserve"> </w:t>
      </w:r>
      <w:r w:rsidR="00FE78C3">
        <w:t>условия</w:t>
      </w: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9"/>
        <w:gridCol w:w="2391"/>
        <w:gridCol w:w="19"/>
      </w:tblGrid>
      <w:tr w:rsidR="00CB2E62" w14:paraId="4B602811" w14:textId="77777777" w:rsidTr="00926019">
        <w:trPr>
          <w:gridAfter w:val="1"/>
          <w:wAfter w:w="19" w:type="dxa"/>
          <w:trHeight w:val="321"/>
        </w:trPr>
        <w:tc>
          <w:tcPr>
            <w:tcW w:w="6999" w:type="dxa"/>
            <w:tcBorders>
              <w:left w:val="single" w:sz="6" w:space="0" w:color="000000"/>
            </w:tcBorders>
          </w:tcPr>
          <w:p w14:paraId="0B070AFC" w14:textId="77777777" w:rsidR="00CB2E62" w:rsidRDefault="00FE78C3">
            <w:pPr>
              <w:pStyle w:val="TableParagraph"/>
              <w:spacing w:line="301" w:lineRule="exact"/>
              <w:ind w:left="1827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должности</w:t>
            </w:r>
          </w:p>
        </w:tc>
        <w:tc>
          <w:tcPr>
            <w:tcW w:w="2391" w:type="dxa"/>
          </w:tcPr>
          <w:p w14:paraId="283D1BCC" w14:textId="77777777" w:rsidR="00CB2E62" w:rsidRDefault="00FE78C3">
            <w:pPr>
              <w:pStyle w:val="TableParagraph"/>
              <w:spacing w:line="301" w:lineRule="exact"/>
              <w:ind w:left="486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</w:tr>
      <w:tr w:rsidR="00CB2E62" w14:paraId="38464740" w14:textId="77777777" w:rsidTr="00926019">
        <w:trPr>
          <w:trHeight w:val="84"/>
        </w:trPr>
        <w:tc>
          <w:tcPr>
            <w:tcW w:w="6999" w:type="dxa"/>
            <w:tcBorders>
              <w:left w:val="single" w:sz="6" w:space="0" w:color="000000"/>
            </w:tcBorders>
          </w:tcPr>
          <w:p w14:paraId="42EDEE8A" w14:textId="77777777" w:rsidR="00CB2E62" w:rsidRDefault="00FE78C3">
            <w:pPr>
              <w:pStyle w:val="TableParagraph"/>
              <w:spacing w:line="301" w:lineRule="exact"/>
              <w:ind w:left="40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  <w:tc>
          <w:tcPr>
            <w:tcW w:w="2410" w:type="dxa"/>
            <w:gridSpan w:val="2"/>
          </w:tcPr>
          <w:p w14:paraId="3CE50038" w14:textId="77777777" w:rsidR="00CB2E62" w:rsidRDefault="00FE78C3">
            <w:pPr>
              <w:pStyle w:val="TableParagraph"/>
              <w:spacing w:line="301" w:lineRule="exact"/>
              <w:ind w:left="3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B2E62" w14:paraId="53F01334" w14:textId="77777777" w:rsidTr="00926019">
        <w:trPr>
          <w:trHeight w:val="85"/>
        </w:trPr>
        <w:tc>
          <w:tcPr>
            <w:tcW w:w="6999" w:type="dxa"/>
            <w:tcBorders>
              <w:left w:val="single" w:sz="6" w:space="0" w:color="000000"/>
            </w:tcBorders>
          </w:tcPr>
          <w:p w14:paraId="7B283318" w14:textId="77777777" w:rsidR="00CB2E62" w:rsidRDefault="00FE78C3">
            <w:pPr>
              <w:pStyle w:val="TableParagraph"/>
              <w:spacing w:line="306" w:lineRule="exact"/>
              <w:ind w:left="40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2410" w:type="dxa"/>
            <w:gridSpan w:val="2"/>
          </w:tcPr>
          <w:p w14:paraId="503D1F8C" w14:textId="6F08ABE8" w:rsidR="00CB2E62" w:rsidRDefault="00926019">
            <w:pPr>
              <w:pStyle w:val="TableParagraph"/>
              <w:spacing w:line="306" w:lineRule="exact"/>
              <w:ind w:left="201" w:right="15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CB2E62" w14:paraId="3307BDEE" w14:textId="77777777" w:rsidTr="00926019">
        <w:trPr>
          <w:trHeight w:val="85"/>
        </w:trPr>
        <w:tc>
          <w:tcPr>
            <w:tcW w:w="6999" w:type="dxa"/>
            <w:tcBorders>
              <w:left w:val="single" w:sz="6" w:space="0" w:color="000000"/>
            </w:tcBorders>
          </w:tcPr>
          <w:p w14:paraId="3C1D8776" w14:textId="77777777" w:rsidR="00CB2E62" w:rsidRDefault="00FE78C3">
            <w:pPr>
              <w:pStyle w:val="TableParagraph"/>
              <w:spacing w:line="306" w:lineRule="exact"/>
              <w:ind w:left="40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  <w:tc>
          <w:tcPr>
            <w:tcW w:w="2410" w:type="dxa"/>
            <w:gridSpan w:val="2"/>
          </w:tcPr>
          <w:p w14:paraId="53E27DFA" w14:textId="3B26233A" w:rsidR="00CB2E62" w:rsidRDefault="00926019">
            <w:pPr>
              <w:pStyle w:val="TableParagraph"/>
              <w:spacing w:line="306" w:lineRule="exact"/>
              <w:ind w:left="3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425312" w14:paraId="651FAC71" w14:textId="77777777" w:rsidTr="00926019">
        <w:trPr>
          <w:trHeight w:val="85"/>
        </w:trPr>
        <w:tc>
          <w:tcPr>
            <w:tcW w:w="6999" w:type="dxa"/>
            <w:tcBorders>
              <w:left w:val="single" w:sz="6" w:space="0" w:color="000000"/>
            </w:tcBorders>
          </w:tcPr>
          <w:p w14:paraId="40C5D4C7" w14:textId="77777777" w:rsidR="00425312" w:rsidRDefault="00425312">
            <w:pPr>
              <w:pStyle w:val="TableParagraph"/>
              <w:spacing w:line="307" w:lineRule="exact"/>
              <w:ind w:left="40"/>
              <w:rPr>
                <w:sz w:val="28"/>
              </w:rPr>
            </w:pPr>
            <w:r>
              <w:rPr>
                <w:sz w:val="28"/>
              </w:rPr>
              <w:t xml:space="preserve">Воспитатель по физическому воспитанию </w:t>
            </w:r>
          </w:p>
        </w:tc>
        <w:tc>
          <w:tcPr>
            <w:tcW w:w="2410" w:type="dxa"/>
            <w:gridSpan w:val="2"/>
          </w:tcPr>
          <w:p w14:paraId="0080B801" w14:textId="77777777" w:rsidR="00425312" w:rsidRDefault="00425312">
            <w:pPr>
              <w:pStyle w:val="TableParagraph"/>
              <w:spacing w:line="307" w:lineRule="exact"/>
              <w:ind w:left="38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425312" w14:paraId="4F31EA6A" w14:textId="77777777" w:rsidTr="00926019">
        <w:trPr>
          <w:trHeight w:val="85"/>
        </w:trPr>
        <w:tc>
          <w:tcPr>
            <w:tcW w:w="6999" w:type="dxa"/>
            <w:tcBorders>
              <w:left w:val="single" w:sz="6" w:space="0" w:color="000000"/>
            </w:tcBorders>
          </w:tcPr>
          <w:p w14:paraId="0B276018" w14:textId="77777777" w:rsidR="00425312" w:rsidRDefault="00425312">
            <w:pPr>
              <w:pStyle w:val="TableParagraph"/>
              <w:spacing w:line="307" w:lineRule="exact"/>
              <w:ind w:left="40"/>
              <w:rPr>
                <w:sz w:val="28"/>
              </w:rPr>
            </w:pPr>
            <w:r>
              <w:rPr>
                <w:sz w:val="28"/>
              </w:rPr>
              <w:t xml:space="preserve">Воспитатель по родному языку </w:t>
            </w:r>
          </w:p>
        </w:tc>
        <w:tc>
          <w:tcPr>
            <w:tcW w:w="2410" w:type="dxa"/>
            <w:gridSpan w:val="2"/>
          </w:tcPr>
          <w:p w14:paraId="009E2D06" w14:textId="77777777" w:rsidR="00425312" w:rsidRDefault="00425312">
            <w:pPr>
              <w:pStyle w:val="TableParagraph"/>
              <w:spacing w:line="307" w:lineRule="exact"/>
              <w:ind w:left="38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425312" w14:paraId="5F1F8ECA" w14:textId="77777777" w:rsidTr="00926019">
        <w:trPr>
          <w:trHeight w:val="85"/>
        </w:trPr>
        <w:tc>
          <w:tcPr>
            <w:tcW w:w="6999" w:type="dxa"/>
            <w:tcBorders>
              <w:left w:val="single" w:sz="6" w:space="0" w:color="000000"/>
            </w:tcBorders>
          </w:tcPr>
          <w:p w14:paraId="48FAB6EE" w14:textId="77777777" w:rsidR="00425312" w:rsidRDefault="00425312">
            <w:pPr>
              <w:pStyle w:val="TableParagraph"/>
              <w:spacing w:line="307" w:lineRule="exact"/>
              <w:ind w:left="40"/>
              <w:rPr>
                <w:sz w:val="28"/>
              </w:rPr>
            </w:pPr>
            <w:r>
              <w:rPr>
                <w:sz w:val="28"/>
              </w:rPr>
              <w:t xml:space="preserve">Воспитатель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 xml:space="preserve"> ИЗО </w:t>
            </w:r>
          </w:p>
        </w:tc>
        <w:tc>
          <w:tcPr>
            <w:tcW w:w="2410" w:type="dxa"/>
            <w:gridSpan w:val="2"/>
          </w:tcPr>
          <w:p w14:paraId="5548A645" w14:textId="77777777" w:rsidR="00425312" w:rsidRDefault="00425312">
            <w:pPr>
              <w:pStyle w:val="TableParagraph"/>
              <w:spacing w:line="307" w:lineRule="exact"/>
              <w:ind w:left="38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14:paraId="58B5C089" w14:textId="77777777" w:rsidR="00CB2E62" w:rsidRDefault="00CB2E62">
      <w:pPr>
        <w:pStyle w:val="a3"/>
        <w:spacing w:before="4"/>
        <w:ind w:left="0" w:firstLine="0"/>
        <w:jc w:val="left"/>
        <w:rPr>
          <w:b/>
          <w:sz w:val="19"/>
        </w:rPr>
      </w:pPr>
    </w:p>
    <w:p w14:paraId="4FA829DA" w14:textId="4D8F23A9" w:rsidR="00CB2E62" w:rsidRDefault="00425312">
      <w:pPr>
        <w:pStyle w:val="a3"/>
        <w:spacing w:before="87"/>
        <w:ind w:right="408"/>
      </w:pPr>
      <w:r>
        <w:t xml:space="preserve">СП </w:t>
      </w:r>
      <w:r w:rsidR="00FE78C3">
        <w:t>МБДОУ д/с №</w:t>
      </w:r>
      <w:r w:rsidR="00926019">
        <w:t>7 (д/с №6</w:t>
      </w:r>
      <w:r>
        <w:t xml:space="preserve">) </w:t>
      </w:r>
      <w:r w:rsidR="00FE78C3">
        <w:t xml:space="preserve"> расположено в </w:t>
      </w:r>
      <w:r>
        <w:t xml:space="preserve"> Республике Северная Осети</w:t>
      </w:r>
      <w:proofErr w:type="gramStart"/>
      <w:r>
        <w:t>я-</w:t>
      </w:r>
      <w:proofErr w:type="gramEnd"/>
      <w:r>
        <w:t xml:space="preserve"> Алания </w:t>
      </w:r>
      <w:r w:rsidR="00FE78C3">
        <w:t>, в</w:t>
      </w:r>
      <w:r w:rsidR="00FE78C3">
        <w:rPr>
          <w:spacing w:val="1"/>
        </w:rPr>
        <w:t xml:space="preserve"> </w:t>
      </w:r>
      <w:r>
        <w:t xml:space="preserve">городе Алагир </w:t>
      </w:r>
      <w:r w:rsidR="00FE78C3">
        <w:t>. Особенностью</w:t>
      </w:r>
      <w:r w:rsidR="00FE78C3">
        <w:rPr>
          <w:spacing w:val="1"/>
        </w:rPr>
        <w:t xml:space="preserve"> </w:t>
      </w:r>
      <w:r w:rsidR="00FE78C3">
        <w:t>детского сада явля</w:t>
      </w:r>
      <w:r w:rsidR="00926019">
        <w:t>ется его расположение – в центре города.</w:t>
      </w:r>
    </w:p>
    <w:p w14:paraId="015A611F" w14:textId="12A392E7" w:rsidR="00CB2E62" w:rsidRDefault="00FE78C3">
      <w:pPr>
        <w:pStyle w:val="a3"/>
        <w:ind w:right="417"/>
      </w:pPr>
      <w:r>
        <w:t>На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прилегающей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зданию,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условия: озеленены по всему периметру, имеются прогулочные площадки</w:t>
      </w:r>
      <w:r w:rsidR="00926019">
        <w:t>. Пока имеется</w:t>
      </w:r>
      <w:r>
        <w:rPr>
          <w:spacing w:val="1"/>
        </w:rPr>
        <w:t xml:space="preserve"> </w:t>
      </w:r>
      <w:r w:rsidR="00926019">
        <w:rPr>
          <w:spacing w:val="1"/>
        </w:rPr>
        <w:t xml:space="preserve">1 новый </w:t>
      </w:r>
      <w:r w:rsidR="00926019">
        <w:t>теневой навес.</w:t>
      </w:r>
    </w:p>
    <w:p w14:paraId="034C9C56" w14:textId="77777777" w:rsidR="007D5DFC" w:rsidRDefault="007D5DFC" w:rsidP="007D5DFC">
      <w:pPr>
        <w:pStyle w:val="Default"/>
        <w:rPr>
          <w:b/>
          <w:bCs/>
          <w:sz w:val="28"/>
          <w:szCs w:val="28"/>
        </w:rPr>
      </w:pPr>
    </w:p>
    <w:p w14:paraId="2D1639F4" w14:textId="77777777" w:rsidR="007D5DFC" w:rsidRPr="003D1186" w:rsidRDefault="00EB20AC" w:rsidP="007D5DFC">
      <w:pPr>
        <w:pStyle w:val="Default"/>
        <w:rPr>
          <w:b/>
          <w:bCs/>
          <w:color w:val="auto"/>
          <w:sz w:val="28"/>
          <w:szCs w:val="28"/>
        </w:rPr>
      </w:pPr>
      <w:r w:rsidRPr="00926019">
        <w:rPr>
          <w:b/>
          <w:bCs/>
          <w:color w:val="FF0000"/>
          <w:sz w:val="28"/>
          <w:szCs w:val="28"/>
        </w:rPr>
        <w:t xml:space="preserve"> </w:t>
      </w:r>
      <w:r w:rsidRPr="003D1186">
        <w:rPr>
          <w:b/>
          <w:bCs/>
          <w:color w:val="auto"/>
          <w:sz w:val="28"/>
          <w:szCs w:val="28"/>
        </w:rPr>
        <w:t xml:space="preserve">  Планируемы результаты реализации Федеральной программы</w:t>
      </w:r>
    </w:p>
    <w:p w14:paraId="48BA1925" w14:textId="77777777" w:rsidR="00EB20AC" w:rsidRPr="003D1186" w:rsidRDefault="00EB20AC" w:rsidP="007D5DFC">
      <w:pPr>
        <w:pStyle w:val="Default"/>
        <w:rPr>
          <w:bCs/>
          <w:color w:val="auto"/>
          <w:sz w:val="28"/>
          <w:szCs w:val="28"/>
        </w:rPr>
      </w:pPr>
      <w:r w:rsidRPr="003D1186">
        <w:rPr>
          <w:b/>
          <w:bCs/>
          <w:color w:val="auto"/>
          <w:sz w:val="28"/>
          <w:szCs w:val="28"/>
        </w:rPr>
        <w:t xml:space="preserve">    (</w:t>
      </w:r>
      <w:r w:rsidRPr="003D1186">
        <w:rPr>
          <w:bCs/>
          <w:color w:val="auto"/>
          <w:sz w:val="28"/>
          <w:szCs w:val="28"/>
        </w:rPr>
        <w:t xml:space="preserve">возрастные характеристики возможных достижений ребенка дошкольного возраста на разных возрастных этапах и к завершению </w:t>
      </w:r>
      <w:proofErr w:type="gramStart"/>
      <w:r w:rsidRPr="003D1186">
        <w:rPr>
          <w:bCs/>
          <w:color w:val="auto"/>
          <w:sz w:val="28"/>
          <w:szCs w:val="28"/>
        </w:rPr>
        <w:t>ДО</w:t>
      </w:r>
      <w:proofErr w:type="gramEnd"/>
      <w:r w:rsidRPr="003D1186">
        <w:rPr>
          <w:bCs/>
          <w:color w:val="auto"/>
          <w:sz w:val="28"/>
          <w:szCs w:val="28"/>
        </w:rPr>
        <w:t>)</w:t>
      </w:r>
    </w:p>
    <w:p w14:paraId="26638748" w14:textId="77777777" w:rsidR="007D5DFC" w:rsidRDefault="007D5DFC" w:rsidP="007D5DF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Планируемые результаты в раннем возрасте: </w:t>
      </w:r>
    </w:p>
    <w:p w14:paraId="5349A76D" w14:textId="77777777" w:rsidR="007D5DFC" w:rsidRPr="007D5DFC" w:rsidRDefault="007D5DFC" w:rsidP="007D5DFC">
      <w:pPr>
        <w:pStyle w:val="Default"/>
        <w:rPr>
          <w:sz w:val="28"/>
          <w:szCs w:val="28"/>
        </w:rPr>
      </w:pPr>
      <w:r w:rsidRPr="007D5DFC">
        <w:rPr>
          <w:b/>
          <w:bCs/>
          <w:i/>
          <w:iCs/>
          <w:sz w:val="28"/>
          <w:szCs w:val="28"/>
        </w:rPr>
        <w:t xml:space="preserve">К трем годам </w:t>
      </w:r>
    </w:p>
    <w:p w14:paraId="4BA8EB5F" w14:textId="2FFED2BE" w:rsidR="007D5DFC" w:rsidRPr="007D5DFC" w:rsidRDefault="007C47FA" w:rsidP="007D5D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7D5DFC" w:rsidRPr="007D5DFC">
        <w:rPr>
          <w:sz w:val="28"/>
          <w:szCs w:val="28"/>
        </w:rPr>
        <w:t xml:space="preserve"> у ребёнка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 </w:t>
      </w:r>
    </w:p>
    <w:p w14:paraId="2A5A6F22" w14:textId="182C2AF6" w:rsidR="007D5DFC" w:rsidRPr="007D5DFC" w:rsidRDefault="007C47FA" w:rsidP="007D5D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7D5DFC" w:rsidRPr="007D5DFC">
        <w:rPr>
          <w:sz w:val="28"/>
          <w:szCs w:val="28"/>
        </w:rPr>
        <w:t xml:space="preserve"> 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 </w:t>
      </w:r>
    </w:p>
    <w:p w14:paraId="6A663A19" w14:textId="45D29C65" w:rsidR="007D5DFC" w:rsidRPr="007D5DFC" w:rsidRDefault="007C47FA" w:rsidP="007D5D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7D5DFC" w:rsidRPr="007D5DFC">
        <w:rPr>
          <w:sz w:val="28"/>
          <w:szCs w:val="28"/>
        </w:rPr>
        <w:t xml:space="preserve"> ребёнок стремится к общению </w:t>
      </w:r>
      <w:proofErr w:type="gramStart"/>
      <w:r w:rsidR="007D5DFC" w:rsidRPr="007D5DFC">
        <w:rPr>
          <w:sz w:val="28"/>
          <w:szCs w:val="28"/>
        </w:rPr>
        <w:t>со</w:t>
      </w:r>
      <w:proofErr w:type="gramEnd"/>
      <w:r w:rsidR="007D5DFC" w:rsidRPr="007D5DFC">
        <w:rPr>
          <w:sz w:val="28"/>
          <w:szCs w:val="28"/>
        </w:rPr>
        <w:t xml:space="preserve"> взрослыми, реагирует на их настроение; ребёнок проявляет интерес к сверстникам; наблюдает за их действиями и подражает им; играет рядом; </w:t>
      </w:r>
    </w:p>
    <w:p w14:paraId="6ECFCD9C" w14:textId="50DA2874" w:rsidR="007D5DFC" w:rsidRPr="007D5DFC" w:rsidRDefault="007C47FA" w:rsidP="007D5DFC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D5DFC" w:rsidRPr="007D5DFC">
        <w:rPr>
          <w:sz w:val="28"/>
          <w:szCs w:val="28"/>
        </w:rPr>
        <w:t xml:space="preserve"> ребёнок понимает и выполняет простые поручения взрослого; </w:t>
      </w:r>
    </w:p>
    <w:p w14:paraId="350FD588" w14:textId="57BDE374" w:rsidR="007D5DFC" w:rsidRPr="007D5DFC" w:rsidRDefault="007C47FA" w:rsidP="007D5DFC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="007D5DFC" w:rsidRPr="007D5DFC">
        <w:rPr>
          <w:sz w:val="28"/>
          <w:szCs w:val="28"/>
        </w:rPr>
        <w:t xml:space="preserve"> ребёнок стремится проявлять самостоятельность в бытовом и игровом поведении; </w:t>
      </w:r>
    </w:p>
    <w:p w14:paraId="3B7F7FA0" w14:textId="65FF7D70" w:rsidR="007D5DFC" w:rsidRPr="007D5DFC" w:rsidRDefault="007C47FA" w:rsidP="007D5DF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 </w:t>
      </w:r>
    </w:p>
    <w:p w14:paraId="254FDFF7" w14:textId="540F3D7D" w:rsidR="007D5DFC" w:rsidRPr="007D5DFC" w:rsidRDefault="007C47FA" w:rsidP="007D5DF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 </w:t>
      </w:r>
    </w:p>
    <w:p w14:paraId="044FBB1C" w14:textId="69AA638A" w:rsidR="007D5DFC" w:rsidRPr="007D5DFC" w:rsidRDefault="007C47FA" w:rsidP="007D5DF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проявляет интерес к стихам, сказкам, повторяет отдельные слова и фразы за взрослым; </w:t>
      </w:r>
    </w:p>
    <w:p w14:paraId="01C9D361" w14:textId="125C84B2" w:rsidR="007D5DFC" w:rsidRPr="007D5DFC" w:rsidRDefault="007C47FA" w:rsidP="007D5DF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рассматривает картинки, показывает и называет предметы, изображенные на них; </w:t>
      </w:r>
    </w:p>
    <w:p w14:paraId="36BED82D" w14:textId="07E81606" w:rsidR="007D5DFC" w:rsidRPr="007D5DFC" w:rsidRDefault="007C47FA" w:rsidP="007D5DF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различает и называет основные цвета, формы предметов, ориентируется в основных пространственных и временных отношениях; </w:t>
      </w:r>
    </w:p>
    <w:p w14:paraId="52780912" w14:textId="6E0710E1" w:rsidR="007D5DFC" w:rsidRPr="007D5DFC" w:rsidRDefault="007C47FA" w:rsidP="007D5DF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осуществляет поисковые и обследовательские действия; </w:t>
      </w:r>
    </w:p>
    <w:p w14:paraId="6200D666" w14:textId="74477EF3" w:rsidR="007D5DFC" w:rsidRPr="007D5DFC" w:rsidRDefault="007C47FA" w:rsidP="007D5DF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знает основные особенности внешнего облика человека, его деятельности; свое имя, имена </w:t>
      </w:r>
      <w:proofErr w:type="gramStart"/>
      <w:r w:rsidR="007D5DFC" w:rsidRPr="007D5DFC">
        <w:rPr>
          <w:color w:val="auto"/>
          <w:sz w:val="28"/>
          <w:szCs w:val="28"/>
        </w:rPr>
        <w:t>близких</w:t>
      </w:r>
      <w:proofErr w:type="gramEnd"/>
      <w:r w:rsidR="007D5DFC" w:rsidRPr="007D5DFC">
        <w:rPr>
          <w:color w:val="auto"/>
          <w:sz w:val="28"/>
          <w:szCs w:val="28"/>
        </w:rPr>
        <w:t xml:space="preserve">; демонстрирует первоначальные представления о населенном пункте, в котором живет (город, село и так далее); </w:t>
      </w:r>
    </w:p>
    <w:p w14:paraId="552DDF3F" w14:textId="682D4E0C" w:rsidR="007D5DFC" w:rsidRPr="007D5DFC" w:rsidRDefault="007C47FA" w:rsidP="007D5DF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 </w:t>
      </w:r>
    </w:p>
    <w:p w14:paraId="5BDA45B5" w14:textId="0DFEED83" w:rsidR="007D5DFC" w:rsidRPr="007D5DFC" w:rsidRDefault="007C47FA" w:rsidP="007D5DF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с удовольствием слушает музыку, подпевает, выполняет простые танцевальные движения; </w:t>
      </w:r>
    </w:p>
    <w:p w14:paraId="5FB11814" w14:textId="4668210A" w:rsidR="007D5DFC" w:rsidRPr="007D5DFC" w:rsidRDefault="007C47FA" w:rsidP="007D5DF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эмоционально откликается на красоту природы и произведения искусства; </w:t>
      </w:r>
    </w:p>
    <w:p w14:paraId="27F5A39D" w14:textId="5759B540" w:rsidR="007D5DFC" w:rsidRPr="007D5DFC" w:rsidRDefault="007C47FA" w:rsidP="007D5DFC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 </w:t>
      </w:r>
      <w:proofErr w:type="gramEnd"/>
    </w:p>
    <w:p w14:paraId="15928A8A" w14:textId="2207AE4A" w:rsidR="007D5DFC" w:rsidRPr="007D5DFC" w:rsidRDefault="007C47FA" w:rsidP="007D5DF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активно действует с окружающими его предметами, знает названия, свойства и назначение многих предметов, находящихся в его повседневном обиходе; </w:t>
      </w:r>
    </w:p>
    <w:p w14:paraId="31D99511" w14:textId="31638DA5" w:rsidR="007D5DFC" w:rsidRPr="007D5DFC" w:rsidRDefault="007C47FA" w:rsidP="007D5DF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(«Я буду лечить куклу»). </w:t>
      </w:r>
    </w:p>
    <w:p w14:paraId="03388B37" w14:textId="77777777" w:rsidR="007D5DFC" w:rsidRPr="007D5DFC" w:rsidRDefault="007D5DFC" w:rsidP="007D5DFC">
      <w:pPr>
        <w:pStyle w:val="Default"/>
        <w:rPr>
          <w:color w:val="auto"/>
          <w:sz w:val="28"/>
          <w:szCs w:val="28"/>
        </w:rPr>
      </w:pPr>
    </w:p>
    <w:p w14:paraId="2B416EE2" w14:textId="77777777" w:rsidR="007D5DFC" w:rsidRPr="007D5DFC" w:rsidRDefault="007D5DFC" w:rsidP="007D5DFC">
      <w:pPr>
        <w:pStyle w:val="Default"/>
        <w:rPr>
          <w:color w:val="auto"/>
          <w:sz w:val="28"/>
          <w:szCs w:val="28"/>
        </w:rPr>
      </w:pPr>
      <w:r w:rsidRPr="007D5DFC">
        <w:rPr>
          <w:b/>
          <w:bCs/>
          <w:color w:val="auto"/>
          <w:sz w:val="28"/>
          <w:szCs w:val="28"/>
        </w:rPr>
        <w:t xml:space="preserve">Планируемые результаты в дошкольном возрасте. </w:t>
      </w:r>
    </w:p>
    <w:p w14:paraId="0847ACE6" w14:textId="77777777" w:rsidR="007D5DFC" w:rsidRPr="007D5DFC" w:rsidRDefault="007D5DFC" w:rsidP="007D5DFC">
      <w:pPr>
        <w:pStyle w:val="Default"/>
        <w:rPr>
          <w:color w:val="auto"/>
          <w:sz w:val="28"/>
          <w:szCs w:val="28"/>
        </w:rPr>
      </w:pPr>
      <w:r w:rsidRPr="007D5DFC">
        <w:rPr>
          <w:b/>
          <w:bCs/>
          <w:i/>
          <w:iCs/>
          <w:color w:val="auto"/>
          <w:sz w:val="28"/>
          <w:szCs w:val="28"/>
        </w:rPr>
        <w:t xml:space="preserve">К четырем годам: </w:t>
      </w:r>
    </w:p>
    <w:p w14:paraId="40C0A109" w14:textId="03D7B27D" w:rsidR="007D5DFC" w:rsidRPr="007D5DFC" w:rsidRDefault="007C47FA" w:rsidP="007D5DF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играм; </w:t>
      </w:r>
    </w:p>
    <w:p w14:paraId="38EEB9ED" w14:textId="31310873" w:rsidR="007D5DFC" w:rsidRDefault="007C47FA" w:rsidP="007D5DF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проявляет элементы самостоятельности в двигательной деятельности, с интересом включается в подвижные игры, стремится к выполнению правил и </w:t>
      </w:r>
    </w:p>
    <w:p w14:paraId="395F82E7" w14:textId="77777777" w:rsidR="007D5DFC" w:rsidRPr="007D5DFC" w:rsidRDefault="007D5DFC" w:rsidP="007D5DFC">
      <w:pPr>
        <w:pStyle w:val="Default"/>
        <w:rPr>
          <w:color w:val="auto"/>
          <w:sz w:val="28"/>
          <w:szCs w:val="28"/>
        </w:rPr>
      </w:pPr>
      <w:r w:rsidRPr="007D5DFC">
        <w:rPr>
          <w:color w:val="auto"/>
          <w:sz w:val="28"/>
          <w:szCs w:val="28"/>
        </w:rPr>
        <w:lastRenderedPageBreak/>
        <w:t xml:space="preserve">основных ролей в игре, выполняет простейшие правила построения и перестроения, выполняет </w:t>
      </w:r>
      <w:proofErr w:type="gramStart"/>
      <w:r w:rsidRPr="007D5DFC">
        <w:rPr>
          <w:color w:val="auto"/>
          <w:sz w:val="28"/>
          <w:szCs w:val="28"/>
        </w:rPr>
        <w:t>ритмические упражнения</w:t>
      </w:r>
      <w:proofErr w:type="gramEnd"/>
      <w:r w:rsidRPr="007D5DFC">
        <w:rPr>
          <w:color w:val="auto"/>
          <w:sz w:val="28"/>
          <w:szCs w:val="28"/>
        </w:rPr>
        <w:t xml:space="preserve"> под музыку; </w:t>
      </w:r>
    </w:p>
    <w:p w14:paraId="202DAE8A" w14:textId="3258D8F5" w:rsidR="007D5DFC" w:rsidRPr="007D5DFC" w:rsidRDefault="007C47FA" w:rsidP="007D5DF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</w:t>
      </w:r>
      <w:proofErr w:type="gramStart"/>
      <w:r w:rsidR="007D5DFC" w:rsidRPr="007D5DFC">
        <w:rPr>
          <w:color w:val="auto"/>
          <w:sz w:val="28"/>
          <w:szCs w:val="28"/>
        </w:rPr>
        <w:t>движения</w:t>
      </w:r>
      <w:proofErr w:type="gramEnd"/>
      <w:r w:rsidR="007D5DFC" w:rsidRPr="007D5DFC">
        <w:rPr>
          <w:color w:val="auto"/>
          <w:sz w:val="28"/>
          <w:szCs w:val="28"/>
        </w:rPr>
        <w:t xml:space="preserve"> в общем для всех темпе; </w:t>
      </w:r>
    </w:p>
    <w:p w14:paraId="138D96B6" w14:textId="1C72330B" w:rsidR="007D5DFC" w:rsidRPr="007D5DFC" w:rsidRDefault="007C47FA" w:rsidP="007D5DF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 </w:t>
      </w:r>
    </w:p>
    <w:p w14:paraId="39DB8EE5" w14:textId="44C4FDA5" w:rsidR="007D5DFC" w:rsidRPr="007D5DFC" w:rsidRDefault="007C47FA" w:rsidP="007D5DF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проявляет доверие к миру, положительно оценивает себя, говорит о себе в первом лице; </w:t>
      </w:r>
    </w:p>
    <w:p w14:paraId="3705CBAC" w14:textId="3A84686F" w:rsidR="007D5DFC" w:rsidRPr="007D5DFC" w:rsidRDefault="007C47FA" w:rsidP="007D5DF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 </w:t>
      </w:r>
    </w:p>
    <w:p w14:paraId="74634F36" w14:textId="20170F1F" w:rsidR="007D5DFC" w:rsidRPr="007D5DFC" w:rsidRDefault="007C47FA" w:rsidP="007D5DF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владеет элементарными нормами и правилами поведения, связанными с определенными разрешениями и запретами («можно», «нельзя»), демонстрирует стремление к положительным поступкам; </w:t>
      </w:r>
    </w:p>
    <w:p w14:paraId="20E2C0A2" w14:textId="6F7CC342" w:rsidR="007D5DFC" w:rsidRPr="007D5DFC" w:rsidRDefault="007C47FA" w:rsidP="007D5DF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 </w:t>
      </w:r>
    </w:p>
    <w:p w14:paraId="3604BDA0" w14:textId="766890A6" w:rsidR="007D5DFC" w:rsidRPr="007D5DFC" w:rsidRDefault="007C47FA" w:rsidP="007D5DF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проявляет интерес к правилам безопасного поведения; осваивает безопасные способы обращения со знакомыми предметами ближайшего окружения; </w:t>
      </w:r>
    </w:p>
    <w:p w14:paraId="6EEB747F" w14:textId="31D399AB" w:rsidR="007D5DFC" w:rsidRPr="007D5DFC" w:rsidRDefault="007C47FA" w:rsidP="007D5DF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охотно включается в совместную деятельность </w:t>
      </w:r>
      <w:proofErr w:type="gramStart"/>
      <w:r w:rsidR="007D5DFC" w:rsidRPr="007D5DFC">
        <w:rPr>
          <w:color w:val="auto"/>
          <w:sz w:val="28"/>
          <w:szCs w:val="28"/>
        </w:rPr>
        <w:t>со</w:t>
      </w:r>
      <w:proofErr w:type="gramEnd"/>
      <w:r w:rsidR="007D5DFC" w:rsidRPr="007D5DFC">
        <w:rPr>
          <w:color w:val="auto"/>
          <w:sz w:val="28"/>
          <w:szCs w:val="28"/>
        </w:rPr>
        <w:t xml:space="preserve"> взрослым, подражает его действиям, отвечает на вопросы взрослого и комментирует его действия в процессе совместной деятельности; </w:t>
      </w:r>
    </w:p>
    <w:p w14:paraId="59E11004" w14:textId="28379336" w:rsidR="007D5DFC" w:rsidRDefault="007C47FA" w:rsidP="007D5DF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3-4 предложений, пересказывает знакомые литературные произведения, использует речевые формы вежливого общения;</w:t>
      </w:r>
    </w:p>
    <w:p w14:paraId="2A30483D" w14:textId="51DADE04" w:rsidR="007D5DFC" w:rsidRPr="007D5DFC" w:rsidRDefault="007C47FA" w:rsidP="007D5DF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понимает содержание литературных произведений и участвует в их драматизации, рассматривает иллюстрации в книгах, запоминает небольшие </w:t>
      </w:r>
      <w:proofErr w:type="spellStart"/>
      <w:r w:rsidR="007D5DFC" w:rsidRPr="007D5DFC">
        <w:rPr>
          <w:color w:val="auto"/>
          <w:sz w:val="28"/>
          <w:szCs w:val="28"/>
        </w:rPr>
        <w:t>потешки</w:t>
      </w:r>
      <w:proofErr w:type="spellEnd"/>
      <w:r w:rsidR="007D5DFC" w:rsidRPr="007D5DFC">
        <w:rPr>
          <w:color w:val="auto"/>
          <w:sz w:val="28"/>
          <w:szCs w:val="28"/>
        </w:rPr>
        <w:t xml:space="preserve">, стихотворения, эмоционально откликается на них; </w:t>
      </w:r>
    </w:p>
    <w:p w14:paraId="19501D63" w14:textId="6D210904" w:rsidR="007D5DFC" w:rsidRPr="007D5DFC" w:rsidRDefault="007C47FA" w:rsidP="007D5DF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 </w:t>
      </w:r>
    </w:p>
    <w:p w14:paraId="31840E8C" w14:textId="3B567C51" w:rsidR="007D5DFC" w:rsidRPr="007D5DFC" w:rsidRDefault="007C47FA" w:rsidP="007D5DF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совместно </w:t>
      </w:r>
      <w:proofErr w:type="gramStart"/>
      <w:r w:rsidR="007D5DFC" w:rsidRPr="007D5DFC">
        <w:rPr>
          <w:color w:val="auto"/>
          <w:sz w:val="28"/>
          <w:szCs w:val="28"/>
        </w:rPr>
        <w:t>со</w:t>
      </w:r>
      <w:proofErr w:type="gramEnd"/>
      <w:r w:rsidR="007D5DFC" w:rsidRPr="007D5DFC">
        <w:rPr>
          <w:color w:val="auto"/>
          <w:sz w:val="28"/>
          <w:szCs w:val="28"/>
        </w:rPr>
        <w:t xml:space="preserve"> взрослым пересказывает знакомые сказки, короткие стихи; </w:t>
      </w:r>
    </w:p>
    <w:p w14:paraId="322ED173" w14:textId="1B9139DF" w:rsidR="007D5DFC" w:rsidRPr="007D5DFC" w:rsidRDefault="007C47FA" w:rsidP="007D5DF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</w:t>
      </w:r>
      <w:proofErr w:type="gramStart"/>
      <w:r w:rsidR="007D5DFC" w:rsidRPr="007D5DFC">
        <w:rPr>
          <w:color w:val="auto"/>
          <w:sz w:val="28"/>
          <w:szCs w:val="28"/>
        </w:rPr>
        <w:t>со</w:t>
      </w:r>
      <w:proofErr w:type="gramEnd"/>
      <w:r w:rsidR="007D5DFC" w:rsidRPr="007D5DFC">
        <w:rPr>
          <w:color w:val="auto"/>
          <w:sz w:val="28"/>
          <w:szCs w:val="28"/>
        </w:rPr>
        <w:t xml:space="preserve">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 </w:t>
      </w:r>
    </w:p>
    <w:p w14:paraId="4925F248" w14:textId="38749CCE" w:rsidR="007D5DFC" w:rsidRPr="007D5DFC" w:rsidRDefault="007C47FA" w:rsidP="007D5DFC">
      <w:pPr>
        <w:pStyle w:val="Default"/>
        <w:spacing w:after="21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</w:t>
      </w:r>
      <w:r w:rsidR="007D5DFC" w:rsidRPr="007D5DFC">
        <w:rPr>
          <w:color w:val="auto"/>
          <w:sz w:val="28"/>
          <w:szCs w:val="28"/>
        </w:rPr>
        <w:t xml:space="preserve"> ребёнок проявляет потребность в познавательном общении </w:t>
      </w:r>
      <w:proofErr w:type="gramStart"/>
      <w:r w:rsidR="007D5DFC" w:rsidRPr="007D5DFC">
        <w:rPr>
          <w:color w:val="auto"/>
          <w:sz w:val="28"/>
          <w:szCs w:val="28"/>
        </w:rPr>
        <w:t>со</w:t>
      </w:r>
      <w:proofErr w:type="gramEnd"/>
      <w:r w:rsidR="007D5DFC" w:rsidRPr="007D5DFC">
        <w:rPr>
          <w:color w:val="auto"/>
          <w:sz w:val="28"/>
          <w:szCs w:val="28"/>
        </w:rPr>
        <w:t xml:space="preserve">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 </w:t>
      </w:r>
    </w:p>
    <w:p w14:paraId="4FCC9543" w14:textId="4413698A" w:rsidR="007D5DFC" w:rsidRPr="007D5DFC" w:rsidRDefault="007C47FA" w:rsidP="007D5DFC">
      <w:pPr>
        <w:pStyle w:val="Default"/>
        <w:spacing w:after="21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проявляет интерес к миру, к себе и окружающим людям; </w:t>
      </w:r>
    </w:p>
    <w:p w14:paraId="768714C3" w14:textId="0FCD96E4" w:rsidR="007D5DFC" w:rsidRPr="007D5DFC" w:rsidRDefault="007C47FA" w:rsidP="007D5DFC">
      <w:pPr>
        <w:pStyle w:val="Default"/>
        <w:spacing w:after="21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знает об объектах ближайшего окружения: о родном населенном пункте, его названии, достопримечательностях и традициях; </w:t>
      </w:r>
    </w:p>
    <w:p w14:paraId="37346C7C" w14:textId="0A13AFD2" w:rsidR="007D5DFC" w:rsidRPr="007D5DFC" w:rsidRDefault="007C47FA" w:rsidP="007D5DFC">
      <w:pPr>
        <w:pStyle w:val="Default"/>
        <w:spacing w:after="212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</w:t>
      </w:r>
      <w:proofErr w:type="gramEnd"/>
      <w:r w:rsidR="007D5DFC" w:rsidRPr="007D5DFC">
        <w:rPr>
          <w:color w:val="auto"/>
          <w:sz w:val="28"/>
          <w:szCs w:val="28"/>
        </w:rPr>
        <w:t xml:space="preserve"> вред; </w:t>
      </w:r>
    </w:p>
    <w:p w14:paraId="71329D65" w14:textId="0E13964A" w:rsidR="007D5DFC" w:rsidRPr="007D5DFC" w:rsidRDefault="007C47FA" w:rsidP="007D5DFC">
      <w:pPr>
        <w:pStyle w:val="Default"/>
        <w:spacing w:after="21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анализом; </w:t>
      </w:r>
    </w:p>
    <w:p w14:paraId="3DCD2F6A" w14:textId="67610886" w:rsidR="007D5DFC" w:rsidRPr="007D5DFC" w:rsidRDefault="007C47FA" w:rsidP="007D5DFC">
      <w:pPr>
        <w:pStyle w:val="Default"/>
        <w:spacing w:after="21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 </w:t>
      </w:r>
    </w:p>
    <w:p w14:paraId="03A0DBF0" w14:textId="22625CE2" w:rsidR="007D5DFC" w:rsidRPr="007D5DFC" w:rsidRDefault="007C47FA" w:rsidP="007D5DFC">
      <w:pPr>
        <w:pStyle w:val="Default"/>
        <w:spacing w:after="21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 </w:t>
      </w:r>
    </w:p>
    <w:p w14:paraId="4D224547" w14:textId="2888881C" w:rsidR="007D5DFC" w:rsidRPr="007D5DFC" w:rsidRDefault="007C47FA" w:rsidP="007D5DF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 </w:t>
      </w:r>
    </w:p>
    <w:p w14:paraId="36C88C63" w14:textId="77777777" w:rsidR="007D5DFC" w:rsidRPr="007D5DFC" w:rsidRDefault="007D5DFC" w:rsidP="007D5DFC">
      <w:pPr>
        <w:pStyle w:val="Default"/>
        <w:rPr>
          <w:color w:val="auto"/>
          <w:sz w:val="28"/>
          <w:szCs w:val="28"/>
        </w:rPr>
      </w:pPr>
    </w:p>
    <w:p w14:paraId="46BE7267" w14:textId="77777777" w:rsidR="007D5DFC" w:rsidRPr="007D5DFC" w:rsidRDefault="007D5DFC" w:rsidP="007D5DFC">
      <w:pPr>
        <w:pStyle w:val="Default"/>
        <w:rPr>
          <w:color w:val="auto"/>
          <w:sz w:val="28"/>
          <w:szCs w:val="28"/>
        </w:rPr>
      </w:pPr>
      <w:r w:rsidRPr="007D5DFC">
        <w:rPr>
          <w:b/>
          <w:bCs/>
          <w:i/>
          <w:iCs/>
          <w:color w:val="auto"/>
          <w:sz w:val="28"/>
          <w:szCs w:val="28"/>
        </w:rPr>
        <w:t xml:space="preserve">К пяти годам: </w:t>
      </w:r>
    </w:p>
    <w:p w14:paraId="1337BB5A" w14:textId="0AA52230" w:rsidR="007D5DFC" w:rsidRPr="007D5DFC" w:rsidRDefault="007C47FA" w:rsidP="007D5DFC">
      <w:pPr>
        <w:pStyle w:val="Default"/>
        <w:spacing w:after="21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 </w:t>
      </w:r>
    </w:p>
    <w:p w14:paraId="5C1B2EAE" w14:textId="0731BDA2" w:rsidR="007D5DFC" w:rsidRPr="007D5DFC" w:rsidRDefault="007C47FA" w:rsidP="007D5DF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 </w:t>
      </w:r>
    </w:p>
    <w:p w14:paraId="19DAB1E3" w14:textId="58798552" w:rsidR="007D5DFC" w:rsidRPr="007D5DFC" w:rsidRDefault="007C47FA" w:rsidP="007D5DFC">
      <w:pPr>
        <w:pStyle w:val="Default"/>
        <w:spacing w:after="21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</w:t>
      </w:r>
      <w:r w:rsidR="007D5DFC" w:rsidRPr="007D5DFC">
        <w:rPr>
          <w:color w:val="auto"/>
          <w:sz w:val="28"/>
          <w:szCs w:val="28"/>
        </w:rPr>
        <w:t xml:space="preserve"> ребёнок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 </w:t>
      </w:r>
    </w:p>
    <w:p w14:paraId="75E721C9" w14:textId="1AF8B4CC" w:rsidR="007D5DFC" w:rsidRPr="007D5DFC" w:rsidRDefault="007C47FA" w:rsidP="007D5DFC">
      <w:pPr>
        <w:pStyle w:val="Default"/>
        <w:spacing w:after="21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стремится к самостоятельному осуществлению процессов личной гигиены, их правильной организации; </w:t>
      </w:r>
    </w:p>
    <w:p w14:paraId="3F08116F" w14:textId="7DD51F0E" w:rsidR="007D5DFC" w:rsidRPr="007D5DFC" w:rsidRDefault="007C47FA" w:rsidP="007D5DFC">
      <w:pPr>
        <w:pStyle w:val="Default"/>
        <w:spacing w:after="21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выполняет самостоятельно правила общения </w:t>
      </w:r>
      <w:proofErr w:type="gramStart"/>
      <w:r w:rsidR="007D5DFC" w:rsidRPr="007D5DFC">
        <w:rPr>
          <w:color w:val="auto"/>
          <w:sz w:val="28"/>
          <w:szCs w:val="28"/>
        </w:rPr>
        <w:t>со</w:t>
      </w:r>
      <w:proofErr w:type="gramEnd"/>
      <w:r w:rsidR="007D5DFC" w:rsidRPr="007D5DFC">
        <w:rPr>
          <w:color w:val="auto"/>
          <w:sz w:val="28"/>
          <w:szCs w:val="28"/>
        </w:rPr>
        <w:t xml:space="preserve">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 </w:t>
      </w:r>
    </w:p>
    <w:p w14:paraId="33919B14" w14:textId="723797FD" w:rsidR="007D5DFC" w:rsidRPr="007D5DFC" w:rsidRDefault="007C47FA" w:rsidP="007D5DFC">
      <w:pPr>
        <w:pStyle w:val="Default"/>
        <w:spacing w:after="21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без напоминания взрослого здоровается и прощается, говорит «спасибо» и «пожалуйста»; </w:t>
      </w:r>
    </w:p>
    <w:p w14:paraId="73F71A3D" w14:textId="6C38FD9B" w:rsidR="007D5DFC" w:rsidRPr="007D5DFC" w:rsidRDefault="007C47FA" w:rsidP="007D5DFC">
      <w:pPr>
        <w:pStyle w:val="Default"/>
        <w:spacing w:after="21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 </w:t>
      </w:r>
    </w:p>
    <w:p w14:paraId="69B69D67" w14:textId="27058369" w:rsidR="007D5DFC" w:rsidRPr="007D5DFC" w:rsidRDefault="007C47FA" w:rsidP="007D5DFC">
      <w:pPr>
        <w:pStyle w:val="Default"/>
        <w:spacing w:after="21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познает правила безопасного поведения и стремится их выполнять в повседневной жизни; </w:t>
      </w:r>
    </w:p>
    <w:p w14:paraId="1DC17361" w14:textId="20AFDFE8" w:rsidR="007D5DFC" w:rsidRPr="007D5DFC" w:rsidRDefault="007C47FA" w:rsidP="007D5DFC">
      <w:pPr>
        <w:pStyle w:val="Default"/>
        <w:spacing w:after="21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самостоятелен в самообслуживании; </w:t>
      </w:r>
    </w:p>
    <w:p w14:paraId="2174067D" w14:textId="6E34E352" w:rsidR="007D5DFC" w:rsidRPr="007D5DFC" w:rsidRDefault="007C47FA" w:rsidP="007D5DFC">
      <w:pPr>
        <w:pStyle w:val="Default"/>
        <w:spacing w:after="21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проявляет познавательный интерес к труду взрослых, профессиям, технике; отражает эти представления в играх; </w:t>
      </w:r>
    </w:p>
    <w:p w14:paraId="7B29B05D" w14:textId="2305513A" w:rsidR="007D5DFC" w:rsidRPr="007D5DFC" w:rsidRDefault="007C47FA" w:rsidP="007D5DFC">
      <w:pPr>
        <w:pStyle w:val="Default"/>
        <w:spacing w:after="21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стремится к выполнению трудовых обязанностей, охотно включается в совместный труд </w:t>
      </w:r>
      <w:proofErr w:type="gramStart"/>
      <w:r w:rsidR="007D5DFC" w:rsidRPr="007D5DFC">
        <w:rPr>
          <w:color w:val="auto"/>
          <w:sz w:val="28"/>
          <w:szCs w:val="28"/>
        </w:rPr>
        <w:t>со</w:t>
      </w:r>
      <w:proofErr w:type="gramEnd"/>
      <w:r w:rsidR="007D5DFC" w:rsidRPr="007D5DFC">
        <w:rPr>
          <w:color w:val="auto"/>
          <w:sz w:val="28"/>
          <w:szCs w:val="28"/>
        </w:rPr>
        <w:t xml:space="preserve"> взрослыми или сверстниками; </w:t>
      </w:r>
      <w:r w:rsidR="007D5DFC">
        <w:rPr>
          <w:color w:val="auto"/>
          <w:sz w:val="28"/>
          <w:szCs w:val="28"/>
        </w:rPr>
        <w:t xml:space="preserve">      </w:t>
      </w:r>
      <w:r w:rsidR="007D5DFC" w:rsidRPr="007D5DFC">
        <w:rPr>
          <w:color w:val="auto"/>
          <w:sz w:val="28"/>
          <w:szCs w:val="28"/>
        </w:rPr>
        <w:t xml:space="preserve"> ребёнок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 </w:t>
      </w:r>
    </w:p>
    <w:p w14:paraId="095FE084" w14:textId="7F057C7C" w:rsidR="007D5DFC" w:rsidRPr="007D5DFC" w:rsidRDefault="007C47FA" w:rsidP="007D5DFC">
      <w:pPr>
        <w:pStyle w:val="Default"/>
        <w:spacing w:after="21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большинство звуков произносит правильно, пользуется средствами эмоциональной и речевой выразительности; </w:t>
      </w:r>
    </w:p>
    <w:p w14:paraId="3E34DDD4" w14:textId="732B931D" w:rsidR="007D5DFC" w:rsidRPr="007D5DFC" w:rsidRDefault="007C47FA" w:rsidP="007D5DFC">
      <w:pPr>
        <w:pStyle w:val="Default"/>
        <w:spacing w:after="21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самостоятельно пересказывает знакомые сказки, с небольшой помощью взрослого составляет описательные рассказы и загадки; </w:t>
      </w:r>
    </w:p>
    <w:p w14:paraId="0D2ED87F" w14:textId="464F8958" w:rsidR="007D5DFC" w:rsidRPr="007D5DFC" w:rsidRDefault="007C47FA" w:rsidP="007D5DFC">
      <w:pPr>
        <w:pStyle w:val="Default"/>
        <w:spacing w:after="21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проявляет словотворчество, интерес к языку, с интересом слушает литературные тексты, воспроизводит текст; </w:t>
      </w:r>
    </w:p>
    <w:p w14:paraId="593448BE" w14:textId="75F03CF6" w:rsidR="007D5DFC" w:rsidRPr="007D5DFC" w:rsidRDefault="007C47FA" w:rsidP="007D5DFC">
      <w:pPr>
        <w:pStyle w:val="Default"/>
        <w:spacing w:after="21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способен рассказать о предмете, его назначении и особенностях, о том, как он был создан; </w:t>
      </w:r>
    </w:p>
    <w:p w14:paraId="45D77B3D" w14:textId="1BB16688" w:rsidR="007D5DFC" w:rsidRPr="007D5DFC" w:rsidRDefault="007C47FA" w:rsidP="007D5DFC">
      <w:pPr>
        <w:pStyle w:val="Default"/>
        <w:spacing w:after="21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проявляет стремление к общению со сверстниками в процессе познавательной деятельности, осуществляет обмен информацией; охотно сотрудничает </w:t>
      </w:r>
      <w:proofErr w:type="gramStart"/>
      <w:r w:rsidR="007D5DFC" w:rsidRPr="007D5DFC">
        <w:rPr>
          <w:color w:val="auto"/>
          <w:sz w:val="28"/>
          <w:szCs w:val="28"/>
        </w:rPr>
        <w:t>со</w:t>
      </w:r>
      <w:proofErr w:type="gramEnd"/>
      <w:r w:rsidR="007D5DFC" w:rsidRPr="007D5DFC">
        <w:rPr>
          <w:color w:val="auto"/>
          <w:sz w:val="28"/>
          <w:szCs w:val="28"/>
        </w:rPr>
        <w:t xml:space="preserve"> взрослыми не только в совместной деятельности, но и в </w:t>
      </w:r>
      <w:r w:rsidR="007D5DFC" w:rsidRPr="007D5DFC">
        <w:rPr>
          <w:color w:val="auto"/>
          <w:sz w:val="28"/>
          <w:szCs w:val="28"/>
        </w:rPr>
        <w:lastRenderedPageBreak/>
        <w:t xml:space="preserve">свободной самостоятельной; отличается высокой активностью и любознательностью; </w:t>
      </w:r>
    </w:p>
    <w:p w14:paraId="769FA14F" w14:textId="32264E3A" w:rsidR="007D5DFC" w:rsidRDefault="007C47FA" w:rsidP="007D5DF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14:paraId="64FC3ED8" w14:textId="7EC91512" w:rsidR="007D5DFC" w:rsidRPr="007D5DFC" w:rsidRDefault="007C47FA" w:rsidP="007D5DFC">
      <w:pPr>
        <w:pStyle w:val="Default"/>
        <w:spacing w:after="21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 </w:t>
      </w:r>
    </w:p>
    <w:p w14:paraId="3C03DB15" w14:textId="6F834A82" w:rsidR="007D5DFC" w:rsidRPr="007D5DFC" w:rsidRDefault="007C47FA" w:rsidP="007D5DFC">
      <w:pPr>
        <w:pStyle w:val="Default"/>
        <w:spacing w:after="21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 </w:t>
      </w:r>
    </w:p>
    <w:p w14:paraId="7AF87CB5" w14:textId="759BFEFB" w:rsidR="007D5DFC" w:rsidRPr="007D5DFC" w:rsidRDefault="007C47FA" w:rsidP="007D5DFC">
      <w:pPr>
        <w:pStyle w:val="Default"/>
        <w:spacing w:after="21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 </w:t>
      </w:r>
    </w:p>
    <w:p w14:paraId="7082F914" w14:textId="0F24DD4C" w:rsidR="007D5DFC" w:rsidRPr="007D5DFC" w:rsidRDefault="007C47FA" w:rsidP="007D5DFC">
      <w:pPr>
        <w:pStyle w:val="Default"/>
        <w:spacing w:after="213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«вчера, сегодня, завтра», ориентируется от себя в движении; использует математические представления для познан</w:t>
      </w:r>
      <w:r w:rsidR="0095631C">
        <w:rPr>
          <w:color w:val="auto"/>
          <w:sz w:val="28"/>
          <w:szCs w:val="28"/>
        </w:rPr>
        <w:t>ия окружающей действительности;</w:t>
      </w:r>
      <w:r w:rsidR="007D5DFC" w:rsidRPr="007D5DFC">
        <w:rPr>
          <w:color w:val="auto"/>
          <w:sz w:val="28"/>
          <w:szCs w:val="28"/>
        </w:rPr>
        <w:t xml:space="preserve"> ребёнок проявляет интерес к различным видам искусства, эмоционально откликается на отраженные в произведениях искусства действия, поступки, события; </w:t>
      </w:r>
      <w:proofErr w:type="gramEnd"/>
    </w:p>
    <w:p w14:paraId="6B9A63C2" w14:textId="03272B3F" w:rsidR="007D5DFC" w:rsidRPr="007D5DFC" w:rsidRDefault="0095631C" w:rsidP="007D5DFC">
      <w:pPr>
        <w:pStyle w:val="Default"/>
        <w:spacing w:after="21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средства; </w:t>
      </w:r>
    </w:p>
    <w:p w14:paraId="1CF1EE1C" w14:textId="368766BE" w:rsidR="007D5DFC" w:rsidRPr="007D5DFC" w:rsidRDefault="0095631C" w:rsidP="007D5DFC">
      <w:pPr>
        <w:pStyle w:val="Default"/>
        <w:spacing w:after="21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 </w:t>
      </w:r>
    </w:p>
    <w:p w14:paraId="0848598E" w14:textId="7B3C187D" w:rsidR="007D5DFC" w:rsidRPr="007D5DFC" w:rsidRDefault="0095631C" w:rsidP="007D5DFC">
      <w:pPr>
        <w:pStyle w:val="Default"/>
        <w:spacing w:after="21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создает изображения и постройки в соответствии с темой, используя разнообразные материалы, владеет техническими и изобразительными умениями; </w:t>
      </w:r>
    </w:p>
    <w:p w14:paraId="5AA04499" w14:textId="33C71A9C" w:rsidR="007D5DFC" w:rsidRPr="007D5DFC" w:rsidRDefault="0095631C" w:rsidP="007D5DFC">
      <w:pPr>
        <w:pStyle w:val="Default"/>
        <w:spacing w:after="21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 </w:t>
      </w:r>
    </w:p>
    <w:p w14:paraId="51747B45" w14:textId="62B017AB" w:rsidR="007D5DFC" w:rsidRPr="007D5DFC" w:rsidRDefault="0095631C" w:rsidP="007D5DF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</w:t>
      </w:r>
      <w:r w:rsidR="007D5DFC" w:rsidRPr="007D5DFC">
        <w:rPr>
          <w:color w:val="auto"/>
          <w:sz w:val="28"/>
          <w:szCs w:val="28"/>
        </w:rPr>
        <w:t xml:space="preserve"> ребёнок принимает игровую задачу в играх с правилами, проявляет интерес к результату, выигрышу; ведет негромкий диалог с игрушками, комментирует их «действия» в режиссерских играх. </w:t>
      </w:r>
    </w:p>
    <w:p w14:paraId="7CA9F029" w14:textId="77777777" w:rsidR="007D5DFC" w:rsidRPr="007D5DFC" w:rsidRDefault="007D5DFC" w:rsidP="007D5DFC">
      <w:pPr>
        <w:pStyle w:val="Default"/>
        <w:rPr>
          <w:color w:val="auto"/>
          <w:sz w:val="28"/>
          <w:szCs w:val="28"/>
        </w:rPr>
      </w:pPr>
      <w:r w:rsidRPr="007D5DFC">
        <w:rPr>
          <w:b/>
          <w:bCs/>
          <w:i/>
          <w:iCs/>
          <w:color w:val="auto"/>
          <w:sz w:val="28"/>
          <w:szCs w:val="28"/>
        </w:rPr>
        <w:t xml:space="preserve">К шести годам: </w:t>
      </w:r>
    </w:p>
    <w:p w14:paraId="1E6F5CE4" w14:textId="543674D9" w:rsidR="007D5DFC" w:rsidRDefault="0095631C" w:rsidP="007D5DF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представления о некоторых видах спорта, туризме, как форме активного отдыха; </w:t>
      </w:r>
    </w:p>
    <w:p w14:paraId="314B6461" w14:textId="17CF3192" w:rsidR="007D5DFC" w:rsidRPr="007D5DFC" w:rsidRDefault="0095631C" w:rsidP="007D5DFC">
      <w:pPr>
        <w:pStyle w:val="Default"/>
        <w:spacing w:after="21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проявляет осознанность во время занятий физической культурой, демонстрирует выносливость, быстроту, силу, гибкость, ловкость, координацию, выполняет упражнения в заданном ритме и темпе, способен проявить творчество при составлении несложных комбинаций из знакомых упражнений; </w:t>
      </w:r>
    </w:p>
    <w:p w14:paraId="3456B701" w14:textId="500A1C0E" w:rsidR="007D5DFC" w:rsidRPr="007D5DFC" w:rsidRDefault="0095631C" w:rsidP="007D5DFC">
      <w:pPr>
        <w:pStyle w:val="Default"/>
        <w:spacing w:after="21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проявляет доступный возрасту самоконтроль, способен привлечь внимание других детей и организовать знакомую подвижную игру; </w:t>
      </w:r>
    </w:p>
    <w:p w14:paraId="7DB76C10" w14:textId="5D0631AA" w:rsidR="007D5DFC" w:rsidRPr="007D5DFC" w:rsidRDefault="0095631C" w:rsidP="007D5DFC">
      <w:pPr>
        <w:pStyle w:val="Default"/>
        <w:spacing w:after="21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проявляет духовно-нравственные качества и основы патриотизма в процессе ознакомления с видами спорта и достижениями российских спортсменов; </w:t>
      </w:r>
    </w:p>
    <w:p w14:paraId="00B9A5B1" w14:textId="54DE2E92" w:rsidR="007D5DFC" w:rsidRPr="007D5DFC" w:rsidRDefault="0095631C" w:rsidP="007D5DFC">
      <w:pPr>
        <w:pStyle w:val="Default"/>
        <w:spacing w:after="21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владеет основными способами укрепления здоровья (закаливание,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 </w:t>
      </w:r>
    </w:p>
    <w:p w14:paraId="6D161EC9" w14:textId="1B90D0BF" w:rsidR="007D5DFC" w:rsidRPr="007D5DFC" w:rsidRDefault="0095631C" w:rsidP="007D5DFC">
      <w:pPr>
        <w:pStyle w:val="Default"/>
        <w:spacing w:after="21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настроен положительно по отношению к окружающим, охотно вступает в общение </w:t>
      </w:r>
      <w:proofErr w:type="gramStart"/>
      <w:r w:rsidR="007D5DFC" w:rsidRPr="007D5DFC">
        <w:rPr>
          <w:color w:val="auto"/>
          <w:sz w:val="28"/>
          <w:szCs w:val="28"/>
        </w:rPr>
        <w:t>со</w:t>
      </w:r>
      <w:proofErr w:type="gramEnd"/>
      <w:r w:rsidR="007D5DFC" w:rsidRPr="007D5DFC">
        <w:rPr>
          <w:color w:val="auto"/>
          <w:sz w:val="28"/>
          <w:szCs w:val="28"/>
        </w:rPr>
        <w:t xml:space="preserve">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проявляет в поведении уважение и привязанность к родителям (законным представителям), демонстрирует уважение к педагогам, интересуется жизнью семьи и ДОО; </w:t>
      </w:r>
    </w:p>
    <w:p w14:paraId="04A7FAA9" w14:textId="5E2C3594" w:rsidR="007D5DFC" w:rsidRPr="007D5DFC" w:rsidRDefault="0095631C" w:rsidP="007D5DFC">
      <w:pPr>
        <w:pStyle w:val="Default"/>
        <w:spacing w:after="21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способен различать разные эмоциональные состояния взрослых и сверстников, учитывает их в своем поведении, откликается на просьбу помочь, в оценке поступков опирается на нравственные представления; </w:t>
      </w:r>
    </w:p>
    <w:p w14:paraId="3B47EB27" w14:textId="4B843409" w:rsidR="007D5DFC" w:rsidRPr="007D5DFC" w:rsidRDefault="0095631C" w:rsidP="007D5DFC">
      <w:pPr>
        <w:pStyle w:val="Default"/>
        <w:spacing w:after="21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инициативен в самообслуживании, участвует со сверстниками в разных видах повседневного и ручного труда; </w:t>
      </w:r>
    </w:p>
    <w:p w14:paraId="51151521" w14:textId="3E9A20B6" w:rsidR="007D5DFC" w:rsidRPr="007D5DFC" w:rsidRDefault="0095631C" w:rsidP="007D5DFC">
      <w:pPr>
        <w:pStyle w:val="Default"/>
        <w:spacing w:after="21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бытовыми предметами и приборами, безопасного общения с незнакомыми животными, владеет основными правилами безопасного поведения на улице; </w:t>
      </w:r>
    </w:p>
    <w:p w14:paraId="30D86449" w14:textId="3DC58E64" w:rsidR="007D5DFC" w:rsidRPr="007D5DFC" w:rsidRDefault="0095631C" w:rsidP="007D5DFC">
      <w:pPr>
        <w:pStyle w:val="Default"/>
        <w:spacing w:after="21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</w:t>
      </w:r>
      <w:r w:rsidR="007D5DFC" w:rsidRPr="007D5DFC">
        <w:rPr>
          <w:color w:val="auto"/>
          <w:sz w:val="28"/>
          <w:szCs w:val="28"/>
        </w:rPr>
        <w:t xml:space="preserve"> ребёнок регулирует свою активность в деятельности, умеет соблюдать очередность и учитывать права других людей, проявляет инициативу в общении и деятельности, задает вопросы различной направленности, слушает и понимает взрослого, действует по правилу или образцу в разных видах деятельности, способен к произвольным действиям; </w:t>
      </w:r>
    </w:p>
    <w:p w14:paraId="788C216D" w14:textId="634DCF20" w:rsidR="007D5DFC" w:rsidRDefault="0095631C" w:rsidP="007D5DF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проявляет инициативу и самостоятельность в процессе придумывания загадок, сказок, рассказов, владеет первичными приемами аргументации и доказательства, демонстрирует богатый словарный запас, безошибочно пользуется обобщающими словами и понятиями, самостоятельно пересказывает рассказы и сказки, проявляет избирательное отношение к произведениям определенной тематики и жанра; </w:t>
      </w:r>
    </w:p>
    <w:p w14:paraId="32EB5BCB" w14:textId="6D2919C9" w:rsidR="007D5DFC" w:rsidRPr="007D5DFC" w:rsidRDefault="0095631C" w:rsidP="007D5DFC">
      <w:pPr>
        <w:pStyle w:val="Default"/>
        <w:spacing w:after="21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 ребёнок устанавливает закономерности причинно-следственного характера, приводит логические высказывания; проявляет любознательность; </w:t>
      </w:r>
    </w:p>
    <w:p w14:paraId="0A2D44B4" w14:textId="0F3C581F" w:rsidR="007D5DFC" w:rsidRPr="007D5DFC" w:rsidRDefault="0095631C" w:rsidP="007D5DFC">
      <w:pPr>
        <w:pStyle w:val="Default"/>
        <w:spacing w:after="21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использует математические знания, способы и средства для познания окружающего мира; способен к произвольным умственным действиям; логическим операциям анализа, сравнения, обобщения, систематизации, классификации и другим, оперируя предметами разными по величине, форме, количеству; владеет счетом, ориентировкой в пространстве и времени; </w:t>
      </w:r>
      <w:r w:rsidR="007D5DFC">
        <w:rPr>
          <w:color w:val="auto"/>
          <w:sz w:val="28"/>
          <w:szCs w:val="28"/>
        </w:rPr>
        <w:t>р</w:t>
      </w:r>
      <w:r w:rsidR="007D5DFC" w:rsidRPr="007D5DFC">
        <w:rPr>
          <w:color w:val="auto"/>
          <w:sz w:val="28"/>
          <w:szCs w:val="28"/>
        </w:rPr>
        <w:t xml:space="preserve">ебёнок знает о цифровых средствах познания окружающей действительности, использует некоторые из них, </w:t>
      </w:r>
      <w:proofErr w:type="gramStart"/>
      <w:r w:rsidR="007D5DFC" w:rsidRPr="007D5DFC">
        <w:rPr>
          <w:color w:val="auto"/>
          <w:sz w:val="28"/>
          <w:szCs w:val="28"/>
        </w:rPr>
        <w:t>придерживаясь</w:t>
      </w:r>
      <w:proofErr w:type="gramEnd"/>
      <w:r w:rsidR="007D5DFC" w:rsidRPr="007D5DFC">
        <w:rPr>
          <w:color w:val="auto"/>
          <w:sz w:val="28"/>
          <w:szCs w:val="28"/>
        </w:rPr>
        <w:t xml:space="preserve"> правил безопасного обращения с ними; </w:t>
      </w:r>
    </w:p>
    <w:p w14:paraId="05B16B96" w14:textId="3085C153" w:rsidR="007D5DFC" w:rsidRPr="007D5DFC" w:rsidRDefault="0095631C" w:rsidP="007D5DFC">
      <w:pPr>
        <w:pStyle w:val="Default"/>
        <w:spacing w:after="21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проявляет познавательный интерес к населенному пункту, в котором живет, знает некоторые сведения о его достопримечательностях, событиях городской и сельской жизни; знает название своей страны, её государственные символы; </w:t>
      </w:r>
    </w:p>
    <w:p w14:paraId="027903D5" w14:textId="071C851A" w:rsidR="007D5DFC" w:rsidRPr="007D5DFC" w:rsidRDefault="0095631C" w:rsidP="007D5DFC">
      <w:pPr>
        <w:pStyle w:val="Default"/>
        <w:spacing w:after="21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природы в разные сезоны года, соблюдает правила поведения в природе, ухаживает за растениями и животными, бережно относится к ним; </w:t>
      </w:r>
    </w:p>
    <w:p w14:paraId="7794A78A" w14:textId="2AD4D17C" w:rsidR="007D5DFC" w:rsidRPr="007D5DFC" w:rsidRDefault="0095631C" w:rsidP="007D5DFC">
      <w:pPr>
        <w:pStyle w:val="Default"/>
        <w:spacing w:after="21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D5DFC" w:rsidRPr="007D5DFC">
        <w:rPr>
          <w:color w:val="auto"/>
          <w:sz w:val="28"/>
          <w:szCs w:val="28"/>
        </w:rPr>
        <w:t xml:space="preserve">ребёнок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 способности; </w:t>
      </w:r>
    </w:p>
    <w:p w14:paraId="1CEC5CF0" w14:textId="4BDD6175" w:rsidR="007D5DFC" w:rsidRPr="007D5DFC" w:rsidRDefault="0095631C" w:rsidP="007D5DFC">
      <w:pPr>
        <w:pStyle w:val="Default"/>
        <w:spacing w:after="21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принимает активное участие в праздничных программах и их подготовке; взаимодействует со всеми участниками культурно-досуговых мероприятий; </w:t>
      </w:r>
    </w:p>
    <w:p w14:paraId="32B61AB6" w14:textId="5B11C2A0" w:rsidR="007D5DFC" w:rsidRPr="007D5DFC" w:rsidRDefault="0095631C" w:rsidP="007D5DFC">
      <w:pPr>
        <w:pStyle w:val="Default"/>
        <w:spacing w:after="21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самостоятельно определяет замысел рисунка, аппликации, лепки, </w:t>
      </w:r>
    </w:p>
    <w:p w14:paraId="0F2B8273" w14:textId="4E4B7DA5" w:rsidR="007D5DFC" w:rsidRPr="007D5DFC" w:rsidRDefault="0095631C" w:rsidP="007D5DFC">
      <w:pPr>
        <w:pStyle w:val="Default"/>
        <w:spacing w:after="21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</w:t>
      </w:r>
      <w:r w:rsidR="007D5DFC" w:rsidRPr="007D5DFC">
        <w:rPr>
          <w:color w:val="auto"/>
          <w:sz w:val="28"/>
          <w:szCs w:val="28"/>
        </w:rPr>
        <w:t xml:space="preserve"> постройки, создает образы и композиционные изображения, интегрируя освоенные техники и средства выразительности, использует разнообразные материалы; </w:t>
      </w:r>
    </w:p>
    <w:p w14:paraId="13383073" w14:textId="0602D5DF" w:rsidR="007D5DFC" w:rsidRPr="007D5DFC" w:rsidRDefault="0095631C" w:rsidP="007D5DFC">
      <w:pPr>
        <w:pStyle w:val="Default"/>
        <w:spacing w:after="21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персонажами в режиссерской игре; </w:t>
      </w:r>
    </w:p>
    <w:p w14:paraId="6DA767DE" w14:textId="0DF40E67" w:rsidR="007D5DFC" w:rsidRPr="007D5DFC" w:rsidRDefault="0095631C" w:rsidP="007D5DF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проявляет интерес к игровому экспериментированию, развивающим и познавательным играм, в играх с готовым содержанием и правилами действует в точном соответствии с игровой задачей и правилами. </w:t>
      </w:r>
    </w:p>
    <w:p w14:paraId="4A48A36A" w14:textId="77777777" w:rsidR="007D5DFC" w:rsidRPr="007D5DFC" w:rsidRDefault="007D5DFC" w:rsidP="007D5DFC">
      <w:pPr>
        <w:pStyle w:val="Default"/>
        <w:rPr>
          <w:color w:val="auto"/>
          <w:sz w:val="28"/>
          <w:szCs w:val="28"/>
        </w:rPr>
      </w:pPr>
    </w:p>
    <w:p w14:paraId="5FB1E569" w14:textId="77777777" w:rsidR="007D5DFC" w:rsidRPr="007D5DFC" w:rsidRDefault="007D5DFC" w:rsidP="007D5DFC">
      <w:pPr>
        <w:pStyle w:val="Default"/>
        <w:rPr>
          <w:color w:val="auto"/>
          <w:sz w:val="28"/>
          <w:szCs w:val="28"/>
        </w:rPr>
      </w:pPr>
      <w:r w:rsidRPr="007D5DFC">
        <w:rPr>
          <w:b/>
          <w:bCs/>
          <w:i/>
          <w:iCs/>
          <w:color w:val="auto"/>
          <w:sz w:val="28"/>
          <w:szCs w:val="28"/>
        </w:rPr>
        <w:t xml:space="preserve">К семи годам: </w:t>
      </w:r>
    </w:p>
    <w:p w14:paraId="46BAC70F" w14:textId="39CF73AE" w:rsidR="007D5DFC" w:rsidRPr="007D5DFC" w:rsidRDefault="0095631C" w:rsidP="007D5DF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у ребёнка сформированы основные психофизические и нравственно-волевые качества; </w:t>
      </w:r>
    </w:p>
    <w:p w14:paraId="06736318" w14:textId="14F02D84" w:rsidR="007D5DFC" w:rsidRPr="007D5DFC" w:rsidRDefault="0095631C" w:rsidP="007D5DFC">
      <w:pPr>
        <w:pStyle w:val="Default"/>
        <w:spacing w:after="21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владеет основными движениями и элементами спортивных игр, может контролировать </w:t>
      </w:r>
      <w:proofErr w:type="gramStart"/>
      <w:r w:rsidR="007D5DFC" w:rsidRPr="007D5DFC">
        <w:rPr>
          <w:color w:val="auto"/>
          <w:sz w:val="28"/>
          <w:szCs w:val="28"/>
        </w:rPr>
        <w:t>свои</w:t>
      </w:r>
      <w:proofErr w:type="gramEnd"/>
      <w:r w:rsidR="007D5DFC" w:rsidRPr="007D5DFC">
        <w:rPr>
          <w:color w:val="auto"/>
          <w:sz w:val="28"/>
          <w:szCs w:val="28"/>
        </w:rPr>
        <w:t xml:space="preserve"> движение и управлять ими; </w:t>
      </w:r>
    </w:p>
    <w:p w14:paraId="13AD3EA0" w14:textId="1BECFDAA" w:rsidR="007D5DFC" w:rsidRPr="007D5DFC" w:rsidRDefault="0095631C" w:rsidP="007D5DFC">
      <w:pPr>
        <w:pStyle w:val="Default"/>
        <w:spacing w:after="21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соблюдает элементарные правила здорового образа жизни и личной гигиены; </w:t>
      </w:r>
    </w:p>
    <w:p w14:paraId="78484EB9" w14:textId="495E2EE4" w:rsidR="007D5DFC" w:rsidRPr="007D5DFC" w:rsidRDefault="0095631C" w:rsidP="007D5DFC">
      <w:pPr>
        <w:pStyle w:val="Default"/>
        <w:spacing w:after="21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результативно выполняет физические упражнения (общеразвивающие, основные движения, спортивные), участвует в туристских пеших прогулках, осваивает простейшие туристские навыки, ориентируется на местности; </w:t>
      </w:r>
    </w:p>
    <w:p w14:paraId="0900FDCE" w14:textId="6BB7F869" w:rsidR="007D5DFC" w:rsidRPr="007D5DFC" w:rsidRDefault="0095631C" w:rsidP="007D5DFC">
      <w:pPr>
        <w:pStyle w:val="Default"/>
        <w:spacing w:after="21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проявляет элементы творчества в двигательной деятельности; </w:t>
      </w:r>
    </w:p>
    <w:p w14:paraId="06157F36" w14:textId="23500ADC" w:rsidR="007D5DFC" w:rsidRPr="007D5DFC" w:rsidRDefault="0095631C" w:rsidP="007D5DFC">
      <w:pPr>
        <w:pStyle w:val="Default"/>
        <w:spacing w:after="21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проявляет нравственно-волевые качества, самоконтроль и может осуществлять анализ своей двигательной деятельности; </w:t>
      </w:r>
    </w:p>
    <w:p w14:paraId="01BDF703" w14:textId="0D8AC2F9" w:rsidR="007D5DFC" w:rsidRPr="007D5DFC" w:rsidRDefault="0095631C" w:rsidP="007D5DFC">
      <w:pPr>
        <w:pStyle w:val="Default"/>
        <w:spacing w:after="21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 </w:t>
      </w:r>
    </w:p>
    <w:p w14:paraId="6FB9F100" w14:textId="3CCB8B09" w:rsidR="007D5DFC" w:rsidRPr="007D5DFC" w:rsidRDefault="0095631C" w:rsidP="007D5DFC">
      <w:pPr>
        <w:pStyle w:val="Default"/>
        <w:spacing w:after="21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 </w:t>
      </w:r>
    </w:p>
    <w:p w14:paraId="4B5F6EB5" w14:textId="41600C2A" w:rsidR="007D5DFC" w:rsidRPr="007D5DFC" w:rsidRDefault="0095631C" w:rsidP="007D5DFC">
      <w:pPr>
        <w:pStyle w:val="Default"/>
        <w:spacing w:after="21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людям; </w:t>
      </w:r>
    </w:p>
    <w:p w14:paraId="27270147" w14:textId="776FA8C8" w:rsidR="007D5DFC" w:rsidRPr="007D5DFC" w:rsidRDefault="0095631C" w:rsidP="007D5DFC">
      <w:pPr>
        <w:pStyle w:val="Default"/>
        <w:spacing w:after="21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соблюдает элементарные социальные нормы и правила поведения в различных видах деятельности, взаимоотношениях </w:t>
      </w:r>
      <w:proofErr w:type="gramStart"/>
      <w:r w:rsidR="007D5DFC" w:rsidRPr="007D5DFC">
        <w:rPr>
          <w:color w:val="auto"/>
          <w:sz w:val="28"/>
          <w:szCs w:val="28"/>
        </w:rPr>
        <w:t>со</w:t>
      </w:r>
      <w:proofErr w:type="gramEnd"/>
      <w:r w:rsidR="007D5DFC" w:rsidRPr="007D5DFC">
        <w:rPr>
          <w:color w:val="auto"/>
          <w:sz w:val="28"/>
          <w:szCs w:val="28"/>
        </w:rPr>
        <w:t xml:space="preserve"> взрослыми и сверстниками; </w:t>
      </w:r>
    </w:p>
    <w:p w14:paraId="1E68CD5F" w14:textId="6513CEB5" w:rsidR="007D5DFC" w:rsidRPr="007D5DFC" w:rsidRDefault="0095631C" w:rsidP="007D5DFC">
      <w:pPr>
        <w:pStyle w:val="Default"/>
        <w:spacing w:after="21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владеет средствами общения и способами взаимодействия </w:t>
      </w:r>
      <w:proofErr w:type="gramStart"/>
      <w:r w:rsidR="007D5DFC" w:rsidRPr="007D5DFC">
        <w:rPr>
          <w:color w:val="auto"/>
          <w:sz w:val="28"/>
          <w:szCs w:val="28"/>
        </w:rPr>
        <w:t>со</w:t>
      </w:r>
      <w:proofErr w:type="gramEnd"/>
      <w:r w:rsidR="007D5DFC" w:rsidRPr="007D5DFC">
        <w:rPr>
          <w:color w:val="auto"/>
          <w:sz w:val="28"/>
          <w:szCs w:val="28"/>
        </w:rPr>
        <w:t xml:space="preserve"> взрослыми и сверстниками; способен понимать и учитывать интересы и чувства других; </w:t>
      </w:r>
      <w:r w:rsidR="007D5DFC" w:rsidRPr="007D5DFC">
        <w:rPr>
          <w:color w:val="auto"/>
          <w:sz w:val="28"/>
          <w:szCs w:val="28"/>
        </w:rPr>
        <w:lastRenderedPageBreak/>
        <w:t xml:space="preserve">договариваться и дружить со сверстниками; старается разрешать возникающие конфликты конструктивными способами; </w:t>
      </w:r>
    </w:p>
    <w:p w14:paraId="359B816A" w14:textId="19F635B5" w:rsidR="007D5DFC" w:rsidRPr="007D5DFC" w:rsidRDefault="0095631C" w:rsidP="007D5DFC">
      <w:pPr>
        <w:pStyle w:val="Default"/>
        <w:spacing w:after="21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 </w:t>
      </w:r>
    </w:p>
    <w:p w14:paraId="29C0996C" w14:textId="14304E88" w:rsidR="007D5DFC" w:rsidRPr="007D5DFC" w:rsidRDefault="0095631C" w:rsidP="007D5DFC">
      <w:pPr>
        <w:pStyle w:val="Default"/>
        <w:spacing w:after="21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стремится сохранять позитивную самооценку; </w:t>
      </w:r>
    </w:p>
    <w:p w14:paraId="5CCA9CE0" w14:textId="15A84686" w:rsidR="007D5DFC" w:rsidRPr="007D5DFC" w:rsidRDefault="0095631C" w:rsidP="007D5DFC">
      <w:pPr>
        <w:pStyle w:val="Default"/>
        <w:spacing w:after="21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проявляет положительное отношение к миру, разным видам труда, другим людям и самому себе; </w:t>
      </w:r>
    </w:p>
    <w:p w14:paraId="63F112A4" w14:textId="4E2A23A8" w:rsidR="007D5DFC" w:rsidRPr="007D5DFC" w:rsidRDefault="0095631C" w:rsidP="007D5DFC">
      <w:pPr>
        <w:pStyle w:val="Default"/>
        <w:spacing w:after="21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у ребёнка выражено стремление заниматься социально значимой деятельностью; </w:t>
      </w:r>
    </w:p>
    <w:p w14:paraId="3265128B" w14:textId="32C97CF7" w:rsidR="007D5DFC" w:rsidRPr="007D5DFC" w:rsidRDefault="0095631C" w:rsidP="007D5DFC">
      <w:pPr>
        <w:pStyle w:val="Default"/>
        <w:spacing w:after="21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способен откликаться на эмоции близких людей, проявлять </w:t>
      </w:r>
      <w:proofErr w:type="spellStart"/>
      <w:r w:rsidR="007D5DFC" w:rsidRPr="007D5DFC">
        <w:rPr>
          <w:color w:val="auto"/>
          <w:sz w:val="28"/>
          <w:szCs w:val="28"/>
        </w:rPr>
        <w:t>эмпатию</w:t>
      </w:r>
      <w:proofErr w:type="spellEnd"/>
      <w:r w:rsidR="007D5DFC" w:rsidRPr="007D5DFC">
        <w:rPr>
          <w:color w:val="auto"/>
          <w:sz w:val="28"/>
          <w:szCs w:val="28"/>
        </w:rPr>
        <w:t xml:space="preserve"> (сочувствие, сопереживание, содействие); </w:t>
      </w:r>
    </w:p>
    <w:p w14:paraId="6A8526BA" w14:textId="03E9C476" w:rsidR="007D5DFC" w:rsidRPr="007D5DFC" w:rsidRDefault="0095631C" w:rsidP="007D5DFC">
      <w:pPr>
        <w:pStyle w:val="Default"/>
        <w:spacing w:after="21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способен к осуществлению социальной навигации как ориентации в социуме и соблюдению правил безопасности в реальном и цифровом взаимодействии; </w:t>
      </w:r>
    </w:p>
    <w:p w14:paraId="112B8B4F" w14:textId="5CD4754B" w:rsidR="007D5DFC" w:rsidRPr="007D5DFC" w:rsidRDefault="0095631C" w:rsidP="007D5DF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 </w:t>
      </w:r>
    </w:p>
    <w:p w14:paraId="4E8C1217" w14:textId="10AFFB8B" w:rsidR="007D5DFC" w:rsidRPr="007D5DFC" w:rsidRDefault="0095631C" w:rsidP="007D5DFC">
      <w:pPr>
        <w:pStyle w:val="Default"/>
        <w:spacing w:after="21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владеет речью как средством коммуникации, ведет диалог </w:t>
      </w:r>
      <w:proofErr w:type="gramStart"/>
      <w:r w:rsidR="007D5DFC" w:rsidRPr="007D5DFC">
        <w:rPr>
          <w:color w:val="auto"/>
          <w:sz w:val="28"/>
          <w:szCs w:val="28"/>
        </w:rPr>
        <w:t>со</w:t>
      </w:r>
      <w:proofErr w:type="gramEnd"/>
      <w:r w:rsidR="007D5DFC" w:rsidRPr="007D5DFC">
        <w:rPr>
          <w:color w:val="auto"/>
          <w:sz w:val="28"/>
          <w:szCs w:val="28"/>
        </w:rPr>
        <w:t xml:space="preserve"> взрослыми и сверстниками, использует формулы речевого этикета в соответствии с ситуацией общения, владеет коммуникативно-речевыми умениями; </w:t>
      </w:r>
    </w:p>
    <w:p w14:paraId="6E9EE5A1" w14:textId="3D8EACFD" w:rsidR="007D5DFC" w:rsidRPr="007D5DFC" w:rsidRDefault="0095631C" w:rsidP="007D5DFC">
      <w:pPr>
        <w:pStyle w:val="Default"/>
        <w:spacing w:after="21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 </w:t>
      </w:r>
    </w:p>
    <w:p w14:paraId="60DC3331" w14:textId="0411B47A" w:rsidR="007D5DFC" w:rsidRPr="007D5DFC" w:rsidRDefault="0095631C" w:rsidP="007D5DFC">
      <w:pPr>
        <w:pStyle w:val="Default"/>
        <w:spacing w:after="215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</w:t>
      </w:r>
      <w:proofErr w:type="gramEnd"/>
      <w:r w:rsidR="007D5DFC" w:rsidRPr="007D5DFC">
        <w:rPr>
          <w:color w:val="auto"/>
          <w:sz w:val="28"/>
          <w:szCs w:val="28"/>
        </w:rPr>
        <w:t xml:space="preserve"> </w:t>
      </w:r>
      <w:proofErr w:type="gramStart"/>
      <w:r w:rsidR="007D5DFC" w:rsidRPr="007D5DFC">
        <w:rPr>
          <w:color w:val="auto"/>
          <w:sz w:val="28"/>
          <w:szCs w:val="28"/>
        </w:rPr>
        <w:t>государстве</w:t>
      </w:r>
      <w:proofErr w:type="gramEnd"/>
      <w:r w:rsidR="007D5DFC" w:rsidRPr="007D5DFC">
        <w:rPr>
          <w:color w:val="auto"/>
          <w:sz w:val="28"/>
          <w:szCs w:val="28"/>
        </w:rPr>
        <w:t xml:space="preserve"> и принадлежности к нему; </w:t>
      </w:r>
    </w:p>
    <w:p w14:paraId="7AA4D99B" w14:textId="1EBDE3AE" w:rsidR="007D5DFC" w:rsidRPr="007D5DFC" w:rsidRDefault="0095631C" w:rsidP="007D5DFC">
      <w:pPr>
        <w:pStyle w:val="Default"/>
        <w:spacing w:after="21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деятельности; </w:t>
      </w:r>
    </w:p>
    <w:p w14:paraId="213D0459" w14:textId="6CAAFF73" w:rsidR="007D5DFC" w:rsidRPr="007D5DFC" w:rsidRDefault="0095631C" w:rsidP="007D5DFC">
      <w:pPr>
        <w:pStyle w:val="Default"/>
        <w:spacing w:after="21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</w:t>
      </w:r>
      <w:r w:rsidR="007D5DFC" w:rsidRPr="007D5DFC">
        <w:rPr>
          <w:color w:val="auto"/>
          <w:sz w:val="28"/>
          <w:szCs w:val="28"/>
        </w:rPr>
        <w:t xml:space="preserve"> ребёнок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мира; </w:t>
      </w:r>
    </w:p>
    <w:p w14:paraId="3CDC99AE" w14:textId="402DBAB2" w:rsidR="007D5DFC" w:rsidRPr="007D5DFC" w:rsidRDefault="0095631C" w:rsidP="007D5DFC">
      <w:pPr>
        <w:pStyle w:val="Default"/>
        <w:spacing w:after="21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 </w:t>
      </w:r>
    </w:p>
    <w:p w14:paraId="76008FC2" w14:textId="3FF27D0E" w:rsidR="007D5DFC" w:rsidRPr="007D5DFC" w:rsidRDefault="0095631C" w:rsidP="007D5DFC">
      <w:pPr>
        <w:pStyle w:val="Default"/>
        <w:spacing w:after="21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 </w:t>
      </w:r>
    </w:p>
    <w:p w14:paraId="0E9806BB" w14:textId="282B8E45" w:rsidR="007D5DFC" w:rsidRDefault="0095631C" w:rsidP="007D5DFC">
      <w:pPr>
        <w:pStyle w:val="Default"/>
        <w:spacing w:after="215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</w:t>
      </w:r>
      <w:proofErr w:type="gramEnd"/>
      <w:r w:rsidR="007D5DFC" w:rsidRPr="007D5DFC">
        <w:rPr>
          <w:color w:val="auto"/>
          <w:sz w:val="28"/>
          <w:szCs w:val="28"/>
        </w:rPr>
        <w:t xml:space="preserve"> </w:t>
      </w:r>
      <w:r w:rsidR="00C7525A">
        <w:rPr>
          <w:color w:val="auto"/>
          <w:sz w:val="28"/>
          <w:szCs w:val="28"/>
        </w:rPr>
        <w:t xml:space="preserve"> </w:t>
      </w:r>
      <w:r w:rsidR="007D5DFC" w:rsidRPr="007D5DFC">
        <w:rPr>
          <w:color w:val="auto"/>
          <w:sz w:val="28"/>
          <w:szCs w:val="28"/>
        </w:rPr>
        <w:t xml:space="preserve"> ребёнок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 </w:t>
      </w:r>
    </w:p>
    <w:p w14:paraId="7946F425" w14:textId="03B9B284" w:rsidR="007D5DFC" w:rsidRPr="007D5DFC" w:rsidRDefault="0095631C" w:rsidP="007D5DFC">
      <w:pPr>
        <w:pStyle w:val="Default"/>
        <w:spacing w:after="21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</w:t>
      </w:r>
      <w:proofErr w:type="gramStart"/>
      <w:r w:rsidR="007D5DFC" w:rsidRPr="007D5DFC">
        <w:rPr>
          <w:color w:val="auto"/>
          <w:sz w:val="28"/>
          <w:szCs w:val="28"/>
        </w:rPr>
        <w:t>выражает интерес</w:t>
      </w:r>
      <w:proofErr w:type="gramEnd"/>
      <w:r w:rsidR="007D5DFC" w:rsidRPr="007D5DFC">
        <w:rPr>
          <w:color w:val="auto"/>
          <w:sz w:val="28"/>
          <w:szCs w:val="28"/>
        </w:rPr>
        <w:t xml:space="preserve"> к культурным традициям народа в процессе знакомства с различными видами и жанрами искусства; обладает начальными знаниями об искусстве; </w:t>
      </w:r>
    </w:p>
    <w:p w14:paraId="321122D5" w14:textId="196E9523" w:rsidR="007D5DFC" w:rsidRPr="007D5DFC" w:rsidRDefault="0095631C" w:rsidP="007D5DF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деятельности; </w:t>
      </w:r>
    </w:p>
    <w:p w14:paraId="567214BA" w14:textId="65416377" w:rsidR="007D5DFC" w:rsidRPr="007D5DFC" w:rsidRDefault="0095631C" w:rsidP="007D5DFC">
      <w:pPr>
        <w:pStyle w:val="Default"/>
        <w:spacing w:after="21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проектах; </w:t>
      </w:r>
    </w:p>
    <w:p w14:paraId="71920B1E" w14:textId="2A17EA1F" w:rsidR="007D5DFC" w:rsidRPr="007D5DFC" w:rsidRDefault="0095631C" w:rsidP="007D5DFC">
      <w:pPr>
        <w:pStyle w:val="Default"/>
        <w:spacing w:after="21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учётом игровой ситуации; ребёнок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игре; </w:t>
      </w:r>
    </w:p>
    <w:p w14:paraId="0AC17F27" w14:textId="5202A8CF" w:rsidR="007D5DFC" w:rsidRPr="007D5DFC" w:rsidRDefault="0095631C" w:rsidP="007D5DFC">
      <w:pPr>
        <w:pStyle w:val="Default"/>
        <w:spacing w:after="21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проявляет интерес к игровому экспериментированию с предметами, к развивающим и познавательным играм, в играх с готовым содержанием и </w:t>
      </w:r>
      <w:r w:rsidR="007D5DFC" w:rsidRPr="007D5DFC">
        <w:rPr>
          <w:color w:val="auto"/>
          <w:sz w:val="28"/>
          <w:szCs w:val="28"/>
        </w:rPr>
        <w:lastRenderedPageBreak/>
        <w:t xml:space="preserve">правилами может объяснить содержание и правила игры другим детям, в совместной игре следит за точным выполнением правил всеми участниками; </w:t>
      </w:r>
    </w:p>
    <w:p w14:paraId="3C37BB62" w14:textId="303EB068" w:rsidR="007D5DFC" w:rsidRPr="007D5DFC" w:rsidRDefault="0095631C" w:rsidP="007D5DF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D5DFC" w:rsidRPr="007D5DFC">
        <w:rPr>
          <w:color w:val="auto"/>
          <w:sz w:val="28"/>
          <w:szCs w:val="28"/>
        </w:rPr>
        <w:t xml:space="preserve"> ребёнок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 </w:t>
      </w:r>
    </w:p>
    <w:p w14:paraId="411C6BA1" w14:textId="77777777" w:rsidR="007D5DFC" w:rsidRPr="007D5DFC" w:rsidRDefault="007D5DFC" w:rsidP="007D5DFC">
      <w:pPr>
        <w:pStyle w:val="Default"/>
        <w:rPr>
          <w:color w:val="auto"/>
          <w:sz w:val="28"/>
          <w:szCs w:val="28"/>
        </w:rPr>
      </w:pPr>
    </w:p>
    <w:p w14:paraId="7A59CED6" w14:textId="77777777" w:rsidR="00767433" w:rsidRPr="00767433" w:rsidRDefault="00FE78C3" w:rsidP="00767433">
      <w:pPr>
        <w:pStyle w:val="a4"/>
        <w:numPr>
          <w:ilvl w:val="1"/>
          <w:numId w:val="1"/>
        </w:numPr>
        <w:tabs>
          <w:tab w:val="left" w:pos="1677"/>
        </w:tabs>
        <w:spacing w:before="1"/>
        <w:ind w:left="259" w:right="412" w:firstLine="710"/>
        <w:jc w:val="both"/>
      </w:pPr>
      <w:r w:rsidRPr="00767433">
        <w:rPr>
          <w:b/>
          <w:sz w:val="28"/>
        </w:rPr>
        <w:t>Планируемые</w:t>
      </w:r>
      <w:r w:rsidRPr="00767433">
        <w:rPr>
          <w:b/>
          <w:spacing w:val="1"/>
          <w:sz w:val="28"/>
        </w:rPr>
        <w:t xml:space="preserve"> </w:t>
      </w:r>
      <w:r w:rsidRPr="00767433">
        <w:rPr>
          <w:b/>
          <w:sz w:val="28"/>
        </w:rPr>
        <w:t>результаты освоения Программы к целевым</w:t>
      </w:r>
      <w:r w:rsidRPr="00767433">
        <w:rPr>
          <w:b/>
          <w:spacing w:val="1"/>
          <w:sz w:val="28"/>
        </w:rPr>
        <w:t xml:space="preserve"> </w:t>
      </w:r>
      <w:r w:rsidRPr="00767433">
        <w:rPr>
          <w:b/>
          <w:sz w:val="28"/>
        </w:rPr>
        <w:t>ориентирам</w:t>
      </w:r>
      <w:r w:rsidRPr="00767433">
        <w:rPr>
          <w:b/>
          <w:spacing w:val="1"/>
          <w:sz w:val="28"/>
        </w:rPr>
        <w:t xml:space="preserve"> </w:t>
      </w:r>
      <w:r w:rsidRPr="00767433">
        <w:rPr>
          <w:b/>
          <w:sz w:val="28"/>
        </w:rPr>
        <w:t>обязательной</w:t>
      </w:r>
      <w:r w:rsidRPr="00767433">
        <w:rPr>
          <w:b/>
          <w:spacing w:val="1"/>
          <w:sz w:val="28"/>
        </w:rPr>
        <w:t xml:space="preserve"> </w:t>
      </w:r>
      <w:r w:rsidRPr="00767433">
        <w:rPr>
          <w:b/>
          <w:sz w:val="28"/>
        </w:rPr>
        <w:t>части</w:t>
      </w:r>
      <w:r w:rsidRPr="00767433">
        <w:rPr>
          <w:b/>
          <w:spacing w:val="1"/>
          <w:sz w:val="28"/>
        </w:rPr>
        <w:t xml:space="preserve"> </w:t>
      </w:r>
    </w:p>
    <w:p w14:paraId="6260CF4B" w14:textId="77777777" w:rsidR="00CB2E62" w:rsidRPr="00767433" w:rsidRDefault="00FE78C3" w:rsidP="00767433">
      <w:pPr>
        <w:pStyle w:val="a4"/>
        <w:numPr>
          <w:ilvl w:val="1"/>
          <w:numId w:val="1"/>
        </w:numPr>
        <w:tabs>
          <w:tab w:val="left" w:pos="1677"/>
        </w:tabs>
        <w:spacing w:before="1"/>
        <w:ind w:left="259" w:right="412" w:firstLine="710"/>
        <w:jc w:val="both"/>
        <w:rPr>
          <w:sz w:val="28"/>
          <w:szCs w:val="28"/>
        </w:rPr>
      </w:pPr>
      <w:r w:rsidRPr="00767433">
        <w:rPr>
          <w:sz w:val="28"/>
          <w:szCs w:val="28"/>
        </w:rPr>
        <w:t>В</w:t>
      </w:r>
      <w:r w:rsidRPr="00767433">
        <w:rPr>
          <w:spacing w:val="1"/>
          <w:sz w:val="28"/>
          <w:szCs w:val="28"/>
        </w:rPr>
        <w:t xml:space="preserve"> </w:t>
      </w:r>
      <w:r w:rsidRPr="00767433">
        <w:rPr>
          <w:sz w:val="28"/>
          <w:szCs w:val="28"/>
        </w:rPr>
        <w:t>соответствии</w:t>
      </w:r>
      <w:r w:rsidRPr="00767433">
        <w:rPr>
          <w:spacing w:val="1"/>
          <w:sz w:val="28"/>
          <w:szCs w:val="28"/>
        </w:rPr>
        <w:t xml:space="preserve"> </w:t>
      </w:r>
      <w:r w:rsidRPr="00767433">
        <w:rPr>
          <w:sz w:val="28"/>
          <w:szCs w:val="28"/>
        </w:rPr>
        <w:t>с</w:t>
      </w:r>
      <w:r w:rsidRPr="00767433">
        <w:rPr>
          <w:spacing w:val="1"/>
          <w:sz w:val="28"/>
          <w:szCs w:val="28"/>
        </w:rPr>
        <w:t xml:space="preserve"> </w:t>
      </w:r>
      <w:r w:rsidRPr="00767433">
        <w:rPr>
          <w:sz w:val="28"/>
          <w:szCs w:val="28"/>
        </w:rPr>
        <w:t>ФГОС</w:t>
      </w:r>
      <w:r w:rsidRPr="00767433">
        <w:rPr>
          <w:spacing w:val="1"/>
          <w:sz w:val="28"/>
          <w:szCs w:val="28"/>
        </w:rPr>
        <w:t xml:space="preserve"> </w:t>
      </w:r>
      <w:proofErr w:type="gramStart"/>
      <w:r w:rsidRPr="00767433">
        <w:rPr>
          <w:sz w:val="28"/>
          <w:szCs w:val="28"/>
        </w:rPr>
        <w:t>ДО</w:t>
      </w:r>
      <w:proofErr w:type="gramEnd"/>
      <w:r w:rsidRPr="00767433">
        <w:rPr>
          <w:spacing w:val="1"/>
          <w:sz w:val="28"/>
          <w:szCs w:val="28"/>
        </w:rPr>
        <w:t xml:space="preserve"> </w:t>
      </w:r>
      <w:r w:rsidRPr="00767433">
        <w:rPr>
          <w:sz w:val="28"/>
          <w:szCs w:val="28"/>
        </w:rPr>
        <w:t>(</w:t>
      </w:r>
      <w:proofErr w:type="gramStart"/>
      <w:r w:rsidRPr="00767433">
        <w:rPr>
          <w:sz w:val="28"/>
          <w:szCs w:val="28"/>
        </w:rPr>
        <w:t>раздел</w:t>
      </w:r>
      <w:proofErr w:type="gramEnd"/>
      <w:r w:rsidRPr="00767433">
        <w:rPr>
          <w:spacing w:val="1"/>
          <w:sz w:val="28"/>
          <w:szCs w:val="28"/>
        </w:rPr>
        <w:t xml:space="preserve"> </w:t>
      </w:r>
      <w:r w:rsidRPr="00767433">
        <w:rPr>
          <w:sz w:val="28"/>
          <w:szCs w:val="28"/>
        </w:rPr>
        <w:t>IV)</w:t>
      </w:r>
      <w:r w:rsidRPr="00767433">
        <w:rPr>
          <w:spacing w:val="1"/>
          <w:sz w:val="28"/>
          <w:szCs w:val="28"/>
        </w:rPr>
        <w:t xml:space="preserve"> </w:t>
      </w:r>
      <w:r w:rsidRPr="00767433">
        <w:rPr>
          <w:sz w:val="28"/>
          <w:szCs w:val="28"/>
        </w:rPr>
        <w:t>специфика</w:t>
      </w:r>
      <w:r w:rsidRPr="00767433">
        <w:rPr>
          <w:spacing w:val="1"/>
          <w:sz w:val="28"/>
          <w:szCs w:val="28"/>
        </w:rPr>
        <w:t xml:space="preserve"> </w:t>
      </w:r>
      <w:r w:rsidRPr="00767433">
        <w:rPr>
          <w:sz w:val="28"/>
          <w:szCs w:val="28"/>
        </w:rPr>
        <w:t>дошкольного</w:t>
      </w:r>
      <w:r w:rsidRPr="00767433">
        <w:rPr>
          <w:spacing w:val="1"/>
          <w:sz w:val="28"/>
          <w:szCs w:val="28"/>
        </w:rPr>
        <w:t xml:space="preserve"> </w:t>
      </w:r>
      <w:r w:rsidRPr="00767433">
        <w:rPr>
          <w:sz w:val="28"/>
          <w:szCs w:val="28"/>
        </w:rPr>
        <w:t>детства</w:t>
      </w:r>
      <w:r w:rsidRPr="00767433">
        <w:rPr>
          <w:spacing w:val="1"/>
          <w:sz w:val="28"/>
          <w:szCs w:val="28"/>
        </w:rPr>
        <w:t xml:space="preserve"> </w:t>
      </w:r>
      <w:r w:rsidRPr="00767433">
        <w:rPr>
          <w:sz w:val="28"/>
          <w:szCs w:val="28"/>
        </w:rPr>
        <w:t>и</w:t>
      </w:r>
      <w:r w:rsidRPr="00767433">
        <w:rPr>
          <w:spacing w:val="1"/>
          <w:sz w:val="28"/>
          <w:szCs w:val="28"/>
        </w:rPr>
        <w:t xml:space="preserve"> </w:t>
      </w:r>
      <w:r w:rsidRPr="00767433">
        <w:rPr>
          <w:sz w:val="28"/>
          <w:szCs w:val="28"/>
        </w:rPr>
        <w:t>системные</w:t>
      </w:r>
      <w:r w:rsidRPr="00767433">
        <w:rPr>
          <w:spacing w:val="1"/>
          <w:sz w:val="28"/>
          <w:szCs w:val="28"/>
        </w:rPr>
        <w:t xml:space="preserve"> </w:t>
      </w:r>
      <w:r w:rsidRPr="00767433">
        <w:rPr>
          <w:sz w:val="28"/>
          <w:szCs w:val="28"/>
        </w:rPr>
        <w:t>особенности</w:t>
      </w:r>
      <w:r w:rsidRPr="00767433">
        <w:rPr>
          <w:spacing w:val="1"/>
          <w:sz w:val="28"/>
          <w:szCs w:val="28"/>
        </w:rPr>
        <w:t xml:space="preserve"> </w:t>
      </w:r>
      <w:r w:rsidRPr="00767433">
        <w:rPr>
          <w:sz w:val="28"/>
          <w:szCs w:val="28"/>
        </w:rPr>
        <w:t>дошкольного</w:t>
      </w:r>
      <w:r w:rsidRPr="00767433">
        <w:rPr>
          <w:spacing w:val="1"/>
          <w:sz w:val="28"/>
          <w:szCs w:val="28"/>
        </w:rPr>
        <w:t xml:space="preserve"> </w:t>
      </w:r>
      <w:r w:rsidRPr="00767433">
        <w:rPr>
          <w:sz w:val="28"/>
          <w:szCs w:val="28"/>
        </w:rPr>
        <w:t>образования</w:t>
      </w:r>
      <w:r w:rsidRPr="00767433">
        <w:rPr>
          <w:spacing w:val="1"/>
          <w:sz w:val="28"/>
          <w:szCs w:val="28"/>
        </w:rPr>
        <w:t xml:space="preserve"> </w:t>
      </w:r>
      <w:r w:rsidRPr="00767433">
        <w:rPr>
          <w:sz w:val="28"/>
          <w:szCs w:val="28"/>
        </w:rPr>
        <w:t>делают</w:t>
      </w:r>
      <w:r w:rsidRPr="00767433">
        <w:rPr>
          <w:spacing w:val="1"/>
          <w:sz w:val="28"/>
          <w:szCs w:val="28"/>
        </w:rPr>
        <w:t xml:space="preserve"> </w:t>
      </w:r>
      <w:r w:rsidRPr="00767433">
        <w:rPr>
          <w:sz w:val="28"/>
          <w:szCs w:val="28"/>
        </w:rPr>
        <w:t>неправомерными требования от ребенка дошкольного возраста конкретных</w:t>
      </w:r>
      <w:r w:rsidRPr="00767433">
        <w:rPr>
          <w:spacing w:val="1"/>
          <w:sz w:val="28"/>
          <w:szCs w:val="28"/>
        </w:rPr>
        <w:t xml:space="preserve"> </w:t>
      </w:r>
      <w:r w:rsidRPr="00767433">
        <w:rPr>
          <w:sz w:val="28"/>
          <w:szCs w:val="28"/>
        </w:rPr>
        <w:t>образовательных</w:t>
      </w:r>
      <w:r w:rsidRPr="00767433">
        <w:rPr>
          <w:spacing w:val="1"/>
          <w:sz w:val="28"/>
          <w:szCs w:val="28"/>
        </w:rPr>
        <w:t xml:space="preserve"> </w:t>
      </w:r>
      <w:r w:rsidRPr="00767433">
        <w:rPr>
          <w:sz w:val="28"/>
          <w:szCs w:val="28"/>
        </w:rPr>
        <w:t>достижений.</w:t>
      </w:r>
      <w:r w:rsidRPr="00767433">
        <w:rPr>
          <w:spacing w:val="1"/>
          <w:sz w:val="28"/>
          <w:szCs w:val="28"/>
        </w:rPr>
        <w:t xml:space="preserve"> </w:t>
      </w:r>
      <w:r w:rsidRPr="00767433">
        <w:rPr>
          <w:sz w:val="28"/>
          <w:szCs w:val="28"/>
        </w:rPr>
        <w:t>Поэтому</w:t>
      </w:r>
      <w:r w:rsidRPr="00767433">
        <w:rPr>
          <w:spacing w:val="1"/>
          <w:sz w:val="28"/>
          <w:szCs w:val="28"/>
        </w:rPr>
        <w:t xml:space="preserve"> </w:t>
      </w:r>
      <w:r w:rsidRPr="00767433">
        <w:rPr>
          <w:sz w:val="28"/>
          <w:szCs w:val="28"/>
        </w:rPr>
        <w:t>результаты</w:t>
      </w:r>
      <w:r w:rsidRPr="00767433">
        <w:rPr>
          <w:spacing w:val="1"/>
          <w:sz w:val="28"/>
          <w:szCs w:val="28"/>
        </w:rPr>
        <w:t xml:space="preserve"> </w:t>
      </w:r>
      <w:r w:rsidRPr="00767433">
        <w:rPr>
          <w:sz w:val="28"/>
          <w:szCs w:val="28"/>
        </w:rPr>
        <w:t>освоения</w:t>
      </w:r>
      <w:r w:rsidRPr="00767433">
        <w:rPr>
          <w:spacing w:val="1"/>
          <w:sz w:val="28"/>
          <w:szCs w:val="28"/>
        </w:rPr>
        <w:t xml:space="preserve"> </w:t>
      </w:r>
      <w:r w:rsidRPr="00767433">
        <w:rPr>
          <w:sz w:val="28"/>
          <w:szCs w:val="28"/>
        </w:rPr>
        <w:t>Программы</w:t>
      </w:r>
      <w:r w:rsidRPr="00767433">
        <w:rPr>
          <w:spacing w:val="1"/>
          <w:sz w:val="28"/>
          <w:szCs w:val="28"/>
        </w:rPr>
        <w:t xml:space="preserve"> </w:t>
      </w:r>
      <w:r w:rsidRPr="00767433">
        <w:rPr>
          <w:sz w:val="28"/>
          <w:szCs w:val="28"/>
        </w:rPr>
        <w:t>представлены</w:t>
      </w:r>
      <w:r w:rsidRPr="00767433">
        <w:rPr>
          <w:spacing w:val="1"/>
          <w:sz w:val="28"/>
          <w:szCs w:val="28"/>
        </w:rPr>
        <w:t xml:space="preserve"> </w:t>
      </w:r>
      <w:r w:rsidRPr="00767433">
        <w:rPr>
          <w:sz w:val="28"/>
          <w:szCs w:val="28"/>
        </w:rPr>
        <w:t>в</w:t>
      </w:r>
      <w:r w:rsidRPr="00767433">
        <w:rPr>
          <w:spacing w:val="1"/>
          <w:sz w:val="28"/>
          <w:szCs w:val="28"/>
        </w:rPr>
        <w:t xml:space="preserve"> </w:t>
      </w:r>
      <w:r w:rsidRPr="00767433">
        <w:rPr>
          <w:sz w:val="28"/>
          <w:szCs w:val="28"/>
        </w:rPr>
        <w:t>виде</w:t>
      </w:r>
      <w:r w:rsidRPr="00767433">
        <w:rPr>
          <w:spacing w:val="1"/>
          <w:sz w:val="28"/>
          <w:szCs w:val="28"/>
        </w:rPr>
        <w:t xml:space="preserve"> </w:t>
      </w:r>
      <w:r w:rsidRPr="00767433">
        <w:rPr>
          <w:sz w:val="28"/>
          <w:szCs w:val="28"/>
        </w:rPr>
        <w:t>целевых</w:t>
      </w:r>
      <w:r w:rsidRPr="00767433">
        <w:rPr>
          <w:spacing w:val="1"/>
          <w:sz w:val="28"/>
          <w:szCs w:val="28"/>
        </w:rPr>
        <w:t xml:space="preserve"> </w:t>
      </w:r>
      <w:r w:rsidRPr="00767433">
        <w:rPr>
          <w:sz w:val="28"/>
          <w:szCs w:val="28"/>
        </w:rPr>
        <w:t>ориентиров</w:t>
      </w:r>
      <w:r w:rsidRPr="00767433">
        <w:rPr>
          <w:spacing w:val="1"/>
          <w:sz w:val="28"/>
          <w:szCs w:val="28"/>
        </w:rPr>
        <w:t xml:space="preserve"> </w:t>
      </w:r>
      <w:r w:rsidRPr="00767433">
        <w:rPr>
          <w:sz w:val="28"/>
          <w:szCs w:val="28"/>
        </w:rPr>
        <w:t>дошкольного</w:t>
      </w:r>
      <w:r w:rsidRPr="00767433">
        <w:rPr>
          <w:spacing w:val="1"/>
          <w:sz w:val="28"/>
          <w:szCs w:val="28"/>
        </w:rPr>
        <w:t xml:space="preserve"> </w:t>
      </w:r>
      <w:r w:rsidRPr="00767433">
        <w:rPr>
          <w:sz w:val="28"/>
          <w:szCs w:val="28"/>
        </w:rPr>
        <w:t>образования</w:t>
      </w:r>
      <w:r w:rsidRPr="00767433">
        <w:rPr>
          <w:spacing w:val="1"/>
          <w:sz w:val="28"/>
          <w:szCs w:val="28"/>
        </w:rPr>
        <w:t xml:space="preserve"> </w:t>
      </w:r>
      <w:r w:rsidRPr="00767433">
        <w:rPr>
          <w:sz w:val="28"/>
          <w:szCs w:val="28"/>
        </w:rPr>
        <w:t>и</w:t>
      </w:r>
      <w:r w:rsidRPr="00767433">
        <w:rPr>
          <w:spacing w:val="1"/>
          <w:sz w:val="28"/>
          <w:szCs w:val="28"/>
        </w:rPr>
        <w:t xml:space="preserve"> </w:t>
      </w:r>
      <w:r w:rsidRPr="00767433">
        <w:rPr>
          <w:sz w:val="28"/>
          <w:szCs w:val="28"/>
        </w:rPr>
        <w:t>представляют</w:t>
      </w:r>
      <w:r w:rsidRPr="00767433">
        <w:rPr>
          <w:spacing w:val="42"/>
          <w:sz w:val="28"/>
          <w:szCs w:val="28"/>
        </w:rPr>
        <w:t xml:space="preserve"> </w:t>
      </w:r>
      <w:r w:rsidRPr="00767433">
        <w:rPr>
          <w:sz w:val="28"/>
          <w:szCs w:val="28"/>
        </w:rPr>
        <w:t>собой</w:t>
      </w:r>
      <w:r w:rsidRPr="00767433">
        <w:rPr>
          <w:spacing w:val="43"/>
          <w:sz w:val="28"/>
          <w:szCs w:val="28"/>
        </w:rPr>
        <w:t xml:space="preserve"> </w:t>
      </w:r>
      <w:r w:rsidRPr="00767433">
        <w:rPr>
          <w:sz w:val="28"/>
          <w:szCs w:val="28"/>
        </w:rPr>
        <w:t>возрастные</w:t>
      </w:r>
      <w:r w:rsidRPr="00767433">
        <w:rPr>
          <w:spacing w:val="44"/>
          <w:sz w:val="28"/>
          <w:szCs w:val="28"/>
        </w:rPr>
        <w:t xml:space="preserve"> </w:t>
      </w:r>
      <w:r w:rsidRPr="00767433">
        <w:rPr>
          <w:sz w:val="28"/>
          <w:szCs w:val="28"/>
        </w:rPr>
        <w:t>характеристики</w:t>
      </w:r>
      <w:r w:rsidRPr="00767433">
        <w:rPr>
          <w:spacing w:val="43"/>
          <w:sz w:val="28"/>
          <w:szCs w:val="28"/>
        </w:rPr>
        <w:t xml:space="preserve"> </w:t>
      </w:r>
      <w:r w:rsidRPr="00767433">
        <w:rPr>
          <w:sz w:val="28"/>
          <w:szCs w:val="28"/>
        </w:rPr>
        <w:t>возможных</w:t>
      </w:r>
      <w:r w:rsidRPr="00767433">
        <w:rPr>
          <w:spacing w:val="39"/>
          <w:sz w:val="28"/>
          <w:szCs w:val="28"/>
        </w:rPr>
        <w:t xml:space="preserve"> </w:t>
      </w:r>
      <w:r w:rsidRPr="00767433">
        <w:rPr>
          <w:sz w:val="28"/>
          <w:szCs w:val="28"/>
        </w:rPr>
        <w:t>достижений</w:t>
      </w:r>
    </w:p>
    <w:p w14:paraId="36FD4B49" w14:textId="77777777" w:rsidR="00CB2E62" w:rsidRDefault="00FE78C3">
      <w:pPr>
        <w:pStyle w:val="a3"/>
        <w:spacing w:before="67"/>
        <w:ind w:right="412" w:firstLine="0"/>
      </w:pP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педагогического коллектива.</w:t>
      </w:r>
    </w:p>
    <w:p w14:paraId="2E3DFD99" w14:textId="77777777" w:rsidR="00CB2E62" w:rsidRDefault="00CB2E62">
      <w:pPr>
        <w:pStyle w:val="a3"/>
        <w:spacing w:before="10" w:after="1"/>
        <w:ind w:left="0" w:firstLine="0"/>
        <w:jc w:val="left"/>
      </w:pPr>
    </w:p>
    <w:tbl>
      <w:tblPr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9654"/>
      </w:tblGrid>
      <w:tr w:rsidR="00CB2E62" w14:paraId="17E7E147" w14:textId="77777777" w:rsidTr="00C7525A">
        <w:trPr>
          <w:trHeight w:val="642"/>
        </w:trPr>
        <w:tc>
          <w:tcPr>
            <w:tcW w:w="10222" w:type="dxa"/>
            <w:gridSpan w:val="2"/>
          </w:tcPr>
          <w:p w14:paraId="1B369467" w14:textId="77777777" w:rsidR="00CB2E62" w:rsidRDefault="00FE78C3">
            <w:pPr>
              <w:pStyle w:val="TableParagraph"/>
              <w:spacing w:line="322" w:lineRule="exact"/>
              <w:ind w:left="3908" w:right="242" w:hanging="3457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ориентиры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этапе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завершения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дошкольного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семи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годам)</w:t>
            </w:r>
          </w:p>
        </w:tc>
      </w:tr>
      <w:tr w:rsidR="00CB2E62" w14:paraId="488ED9FB" w14:textId="77777777" w:rsidTr="00C7525A">
        <w:trPr>
          <w:trHeight w:val="416"/>
        </w:trPr>
        <w:tc>
          <w:tcPr>
            <w:tcW w:w="568" w:type="dxa"/>
          </w:tcPr>
          <w:p w14:paraId="35BA1A90" w14:textId="77777777" w:rsidR="00CB2E62" w:rsidRDefault="00FE78C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54" w:type="dxa"/>
          </w:tcPr>
          <w:p w14:paraId="3F99E1E0" w14:textId="77777777" w:rsidR="00CB2E62" w:rsidRDefault="00FE78C3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Ребенок овладевает основными культурными способами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игре,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общении,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познавательно-исследовательской</w:t>
            </w:r>
          </w:p>
          <w:p w14:paraId="0D7B26DE" w14:textId="77777777" w:rsidR="00CB2E62" w:rsidRDefault="00FE78C3">
            <w:pPr>
              <w:pStyle w:val="TableParagraph"/>
              <w:spacing w:line="322" w:lineRule="exact"/>
              <w:ind w:right="108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совместной деятельности;</w:t>
            </w:r>
          </w:p>
        </w:tc>
      </w:tr>
      <w:tr w:rsidR="00CB2E62" w14:paraId="7F19DF9A" w14:textId="77777777" w:rsidTr="00C7525A">
        <w:trPr>
          <w:trHeight w:val="2253"/>
        </w:trPr>
        <w:tc>
          <w:tcPr>
            <w:tcW w:w="568" w:type="dxa"/>
          </w:tcPr>
          <w:p w14:paraId="2B4D4907" w14:textId="77777777" w:rsidR="00CB2E62" w:rsidRDefault="00FE78C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654" w:type="dxa"/>
          </w:tcPr>
          <w:p w14:paraId="4EF75906" w14:textId="77777777" w:rsidR="00CB2E62" w:rsidRDefault="00FE78C3">
            <w:pPr>
              <w:pStyle w:val="TableParagraph"/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Ребенок овладевает установкой положительного отношения к миру/,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 видам труда, другим людям и самому себе, овладевает чувством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собственного достоинства; активно взаимодействует со сверстниками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участвует в совместных играх.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Способен</w:t>
            </w:r>
            <w:proofErr w:type="gramEnd"/>
            <w:r>
              <w:rPr>
                <w:sz w:val="28"/>
              </w:rPr>
              <w:t xml:space="preserve"> договариваться,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учитывать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сопереживать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неудачам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21F1FF6" w14:textId="77777777" w:rsidR="00CB2E62" w:rsidRDefault="00FE78C3">
            <w:pPr>
              <w:pStyle w:val="TableParagraph"/>
              <w:spacing w:line="322" w:lineRule="exact"/>
              <w:ind w:right="117"/>
              <w:jc w:val="both"/>
              <w:rPr>
                <w:sz w:val="28"/>
              </w:rPr>
            </w:pPr>
            <w:r>
              <w:rPr>
                <w:sz w:val="28"/>
              </w:rPr>
              <w:t>радоваться успехам других, адекватно проявляет свои чувства,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чувство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конфликты;</w:t>
            </w:r>
          </w:p>
        </w:tc>
      </w:tr>
      <w:tr w:rsidR="00CB2E62" w14:paraId="3EBB3B68" w14:textId="77777777" w:rsidTr="00C7525A">
        <w:trPr>
          <w:trHeight w:val="1286"/>
        </w:trPr>
        <w:tc>
          <w:tcPr>
            <w:tcW w:w="568" w:type="dxa"/>
          </w:tcPr>
          <w:p w14:paraId="1EA422D7" w14:textId="77777777" w:rsidR="00CB2E62" w:rsidRDefault="00FE78C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654" w:type="dxa"/>
          </w:tcPr>
          <w:p w14:paraId="19D9614F" w14:textId="77777777" w:rsidR="00CB2E62" w:rsidRDefault="00FE78C3">
            <w:pPr>
              <w:pStyle w:val="TableParagraph"/>
              <w:tabs>
                <w:tab w:val="left" w:pos="1289"/>
                <w:tab w:val="left" w:pos="2559"/>
                <w:tab w:val="left" w:pos="3912"/>
                <w:tab w:val="left" w:pos="5930"/>
                <w:tab w:val="left" w:pos="7077"/>
                <w:tab w:val="left" w:pos="8723"/>
              </w:tabs>
              <w:ind w:right="103"/>
              <w:rPr>
                <w:sz w:val="28"/>
              </w:rPr>
            </w:pPr>
            <w:r>
              <w:rPr>
                <w:sz w:val="28"/>
              </w:rPr>
              <w:t>Ребенок</w:t>
            </w:r>
            <w:r>
              <w:rPr>
                <w:sz w:val="28"/>
              </w:rPr>
              <w:tab/>
              <w:t>обладает</w:t>
            </w:r>
            <w:r>
              <w:rPr>
                <w:sz w:val="28"/>
              </w:rPr>
              <w:tab/>
              <w:t>развитым</w:t>
            </w:r>
            <w:r>
              <w:rPr>
                <w:sz w:val="28"/>
              </w:rPr>
              <w:tab/>
              <w:t>воображением,</w:t>
            </w:r>
            <w:r>
              <w:rPr>
                <w:sz w:val="28"/>
              </w:rPr>
              <w:tab/>
              <w:t>которое</w:t>
            </w:r>
            <w:r>
              <w:rPr>
                <w:sz w:val="28"/>
              </w:rPr>
              <w:tab/>
              <w:t>реализуется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прежде  всего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игре;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владеет</w:t>
            </w:r>
          </w:p>
          <w:p w14:paraId="4376C6F3" w14:textId="77777777" w:rsidR="00CB2E62" w:rsidRDefault="00FE78C3">
            <w:pPr>
              <w:pStyle w:val="TableParagraph"/>
              <w:spacing w:line="322" w:lineRule="exact"/>
              <w:ind w:right="103"/>
              <w:rPr>
                <w:sz w:val="28"/>
              </w:rPr>
            </w:pPr>
            <w:r>
              <w:rPr>
                <w:sz w:val="28"/>
              </w:rPr>
              <w:t>разными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формами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различает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условную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реальную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подчиняться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нормам;</w:t>
            </w:r>
          </w:p>
        </w:tc>
      </w:tr>
      <w:tr w:rsidR="00CB2E62" w14:paraId="00FA9CF3" w14:textId="77777777" w:rsidTr="00C7525A">
        <w:trPr>
          <w:trHeight w:val="1610"/>
        </w:trPr>
        <w:tc>
          <w:tcPr>
            <w:tcW w:w="568" w:type="dxa"/>
          </w:tcPr>
          <w:p w14:paraId="2FE2EA89" w14:textId="77777777" w:rsidR="00CB2E62" w:rsidRDefault="00FE78C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654" w:type="dxa"/>
          </w:tcPr>
          <w:p w14:paraId="2F4C56DF" w14:textId="77777777" w:rsidR="00CB2E62" w:rsidRDefault="00FE78C3">
            <w:pPr>
              <w:pStyle w:val="TableParagraph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Ребенок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достаточно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 мысли и желания, может использовать речь для выражения 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мыслей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желаний,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14:paraId="1EAD7F55" w14:textId="77777777" w:rsidR="00CB2E62" w:rsidRDefault="00FE78C3">
            <w:pPr>
              <w:pStyle w:val="TableParagraph"/>
              <w:spacing w:line="322" w:lineRule="exact"/>
              <w:ind w:right="113"/>
              <w:jc w:val="both"/>
              <w:rPr>
                <w:sz w:val="28"/>
              </w:rPr>
            </w:pPr>
            <w:r>
              <w:rPr>
                <w:sz w:val="28"/>
              </w:rPr>
              <w:t>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 грамотности;</w:t>
            </w:r>
          </w:p>
        </w:tc>
      </w:tr>
      <w:tr w:rsidR="00CB2E62" w14:paraId="31352469" w14:textId="77777777" w:rsidTr="00C7525A">
        <w:trPr>
          <w:trHeight w:val="965"/>
        </w:trPr>
        <w:tc>
          <w:tcPr>
            <w:tcW w:w="568" w:type="dxa"/>
          </w:tcPr>
          <w:p w14:paraId="2963CB2E" w14:textId="77777777" w:rsidR="00CB2E62" w:rsidRDefault="00FE78C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5</w:t>
            </w:r>
          </w:p>
        </w:tc>
        <w:tc>
          <w:tcPr>
            <w:tcW w:w="9654" w:type="dxa"/>
          </w:tcPr>
          <w:p w14:paraId="74766054" w14:textId="77777777" w:rsidR="00CB2E62" w:rsidRDefault="00FE78C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развита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крупная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мелкая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моторика;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подвижен,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вынослив,</w:t>
            </w:r>
          </w:p>
          <w:p w14:paraId="7C5A59D4" w14:textId="77777777" w:rsidR="00CB2E62" w:rsidRDefault="00FE78C3">
            <w:pPr>
              <w:pStyle w:val="TableParagraph"/>
              <w:spacing w:line="322" w:lineRule="exact"/>
              <w:ind w:right="103"/>
              <w:rPr>
                <w:sz w:val="28"/>
              </w:rPr>
            </w:pPr>
            <w:r>
              <w:rPr>
                <w:sz w:val="28"/>
              </w:rPr>
              <w:t>владеет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движениями,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контролировать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управлять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ими;</w:t>
            </w:r>
          </w:p>
        </w:tc>
      </w:tr>
      <w:tr w:rsidR="00CB2E62" w14:paraId="55F9F8CD" w14:textId="77777777" w:rsidTr="00C7525A">
        <w:trPr>
          <w:trHeight w:val="1291"/>
        </w:trPr>
        <w:tc>
          <w:tcPr>
            <w:tcW w:w="568" w:type="dxa"/>
          </w:tcPr>
          <w:p w14:paraId="5EC29680" w14:textId="77777777" w:rsidR="00CB2E62" w:rsidRDefault="00FE78C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654" w:type="dxa"/>
          </w:tcPr>
          <w:p w14:paraId="6A149BD7" w14:textId="77777777" w:rsidR="00CB2E62" w:rsidRDefault="00FE78C3">
            <w:pPr>
              <w:pStyle w:val="TableParagraph"/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Ребенок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взаимоотношениях</w:t>
            </w:r>
            <w:r>
              <w:rPr>
                <w:spacing w:val="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сверстниками,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</w:p>
          <w:p w14:paraId="33AB8429" w14:textId="77777777" w:rsidR="00CB2E62" w:rsidRDefault="00FE78C3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гигиены;</w:t>
            </w:r>
          </w:p>
        </w:tc>
      </w:tr>
      <w:tr w:rsidR="00CB2E62" w14:paraId="507702D0" w14:textId="77777777" w:rsidTr="00C7525A">
        <w:trPr>
          <w:trHeight w:val="2572"/>
        </w:trPr>
        <w:tc>
          <w:tcPr>
            <w:tcW w:w="568" w:type="dxa"/>
          </w:tcPr>
          <w:p w14:paraId="71CABD7E" w14:textId="77777777" w:rsidR="00CB2E62" w:rsidRDefault="00FE78C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9654" w:type="dxa"/>
          </w:tcPr>
          <w:p w14:paraId="09D46FA1" w14:textId="77777777" w:rsidR="00CB2E62" w:rsidRDefault="00FE78C3">
            <w:pPr>
              <w:pStyle w:val="TableParagraph"/>
              <w:ind w:right="106"/>
              <w:jc w:val="both"/>
              <w:rPr>
                <w:sz w:val="28"/>
              </w:rPr>
            </w:pPr>
            <w:r>
              <w:rPr>
                <w:sz w:val="28"/>
              </w:rPr>
              <w:t>Ребенок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любознательность,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сверстникам, интересуется причинно-следственными связями, пытается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придумывать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поступкам людей; склонен наблюдать, экспериментировать. Обладает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обладает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элементарными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представлениями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</w:p>
          <w:p w14:paraId="35CB39D9" w14:textId="77777777" w:rsidR="00CB2E62" w:rsidRDefault="00FE78C3">
            <w:pPr>
              <w:pStyle w:val="TableParagraph"/>
              <w:spacing w:line="306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естествознания,  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 xml:space="preserve">математики,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 xml:space="preserve">истории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 xml:space="preserve">т.п.;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 xml:space="preserve">ребенок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 xml:space="preserve">способен  </w:t>
            </w:r>
            <w:r>
              <w:rPr>
                <w:spacing w:val="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</w:tr>
      <w:tr w:rsidR="00CB2E62" w14:paraId="52985399" w14:textId="77777777" w:rsidTr="00C7525A">
        <w:trPr>
          <w:trHeight w:val="642"/>
        </w:trPr>
        <w:tc>
          <w:tcPr>
            <w:tcW w:w="568" w:type="dxa"/>
          </w:tcPr>
          <w:p w14:paraId="00B3BC42" w14:textId="77777777" w:rsidR="00CB2E62" w:rsidRDefault="00DA43BA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9654" w:type="dxa"/>
          </w:tcPr>
          <w:p w14:paraId="0A49E986" w14:textId="77777777" w:rsidR="00CB2E62" w:rsidRDefault="00FE78C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принятию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решений,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4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14:paraId="50908056" w14:textId="77777777" w:rsidR="00CB2E62" w:rsidRDefault="00FE78C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видах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14:paraId="38CBE967" w14:textId="77777777" w:rsidR="00CB2E62" w:rsidRDefault="00CB2E62">
      <w:pPr>
        <w:pStyle w:val="a3"/>
        <w:spacing w:before="4"/>
        <w:ind w:left="0" w:firstLine="0"/>
        <w:jc w:val="left"/>
        <w:rPr>
          <w:sz w:val="19"/>
        </w:rPr>
      </w:pPr>
    </w:p>
    <w:p w14:paraId="01C5DF93" w14:textId="77777777" w:rsidR="00CB2E62" w:rsidRDefault="00FE78C3">
      <w:pPr>
        <w:pStyle w:val="a3"/>
        <w:spacing w:before="87"/>
        <w:ind w:right="412" w:firstLine="710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основаниями</w:t>
      </w:r>
      <w:r>
        <w:rPr>
          <w:spacing w:val="-67"/>
        </w:rPr>
        <w:t xml:space="preserve"> </w:t>
      </w:r>
      <w:r>
        <w:t>преемственности дошкольного и начального общего образования. Настоящие</w:t>
      </w:r>
      <w:r>
        <w:rPr>
          <w:spacing w:val="-67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дошкольного образования.</w:t>
      </w:r>
    </w:p>
    <w:p w14:paraId="1F1EC500" w14:textId="77777777" w:rsidR="00CB2E62" w:rsidRDefault="00FE78C3">
      <w:pPr>
        <w:pStyle w:val="a3"/>
        <w:spacing w:before="3"/>
        <w:ind w:right="412" w:firstLine="710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67"/>
        </w:rPr>
        <w:t xml:space="preserve"> </w:t>
      </w:r>
      <w:r>
        <w:t>развития детей. Такая оценка производится педагогическим работником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70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лежащей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планирования).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задач:</w:t>
      </w:r>
    </w:p>
    <w:p w14:paraId="7A784620" w14:textId="77777777" w:rsidR="00CB2E62" w:rsidRDefault="00FE78C3" w:rsidP="001132C7">
      <w:pPr>
        <w:pStyle w:val="a4"/>
        <w:numPr>
          <w:ilvl w:val="0"/>
          <w:numId w:val="4"/>
        </w:numPr>
        <w:tabs>
          <w:tab w:val="left" w:pos="1345"/>
        </w:tabs>
        <w:spacing w:line="242" w:lineRule="auto"/>
        <w:ind w:right="412" w:firstLine="710"/>
        <w:jc w:val="both"/>
        <w:rPr>
          <w:sz w:val="28"/>
        </w:rPr>
      </w:pPr>
      <w:r>
        <w:rPr>
          <w:sz w:val="28"/>
        </w:rPr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его развития);</w:t>
      </w:r>
    </w:p>
    <w:p w14:paraId="73272226" w14:textId="77777777" w:rsidR="00CB2E62" w:rsidRDefault="00FE78C3" w:rsidP="001132C7">
      <w:pPr>
        <w:pStyle w:val="a4"/>
        <w:numPr>
          <w:ilvl w:val="0"/>
          <w:numId w:val="4"/>
        </w:numPr>
        <w:tabs>
          <w:tab w:val="left" w:pos="1273"/>
        </w:tabs>
        <w:spacing w:line="316" w:lineRule="exact"/>
        <w:ind w:left="1272" w:hanging="303"/>
        <w:jc w:val="both"/>
        <w:rPr>
          <w:sz w:val="28"/>
        </w:rPr>
      </w:pPr>
      <w:r>
        <w:rPr>
          <w:sz w:val="28"/>
        </w:rPr>
        <w:t>оптимизации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14:paraId="3F55F4A1" w14:textId="26B66174" w:rsidR="00CB2E62" w:rsidRDefault="00FE78C3" w:rsidP="00FC1D42">
      <w:pPr>
        <w:pStyle w:val="a3"/>
        <w:ind w:right="415" w:firstLine="710"/>
      </w:pPr>
      <w:proofErr w:type="gramStart"/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(мониторинг) 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70"/>
        </w:rPr>
        <w:t xml:space="preserve"> </w:t>
      </w:r>
      <w:r>
        <w:t>в</w:t>
      </w:r>
      <w:r w:rsidR="00FD1D46">
        <w:t xml:space="preserve"> СП </w:t>
      </w:r>
      <w:r>
        <w:t xml:space="preserve"> МБДОУ</w:t>
      </w:r>
      <w:r>
        <w:rPr>
          <w:spacing w:val="1"/>
        </w:rPr>
        <w:t xml:space="preserve"> </w:t>
      </w:r>
      <w:r w:rsidR="0095631C">
        <w:t>д/с №7 (</w:t>
      </w:r>
      <w:r w:rsidR="00562B03">
        <w:t>д\с №6</w:t>
      </w:r>
      <w:r w:rsidR="00FD1D46">
        <w:t xml:space="preserve">)  проводится по средствам  диагностического материала   по всем образовательным областям,  </w:t>
      </w:r>
      <w:r w:rsidR="00562B03">
        <w:t xml:space="preserve">так же </w:t>
      </w:r>
      <w:r w:rsidR="00FD1D46">
        <w:t>разработанными  кафедрой ЮНЕСКО СОГПИ</w:t>
      </w:r>
      <w:r>
        <w:t xml:space="preserve"> </w:t>
      </w:r>
      <w:proofErr w:type="gramEnd"/>
    </w:p>
    <w:p w14:paraId="5F96A2D2" w14:textId="77777777" w:rsidR="00DA43BA" w:rsidRDefault="00DA43BA" w:rsidP="00FC1D42">
      <w:pPr>
        <w:pStyle w:val="a3"/>
        <w:ind w:right="415" w:firstLine="710"/>
        <w:rPr>
          <w:sz w:val="20"/>
        </w:rPr>
      </w:pPr>
    </w:p>
    <w:p w14:paraId="30F1466E" w14:textId="77777777" w:rsidR="00CB2E62" w:rsidRDefault="00FE78C3">
      <w:pPr>
        <w:pStyle w:val="1"/>
        <w:spacing w:before="87"/>
        <w:ind w:left="2703"/>
        <w:jc w:val="left"/>
      </w:pPr>
      <w:r>
        <w:t>II.</w:t>
      </w:r>
      <w:r>
        <w:rPr>
          <w:spacing w:val="-3"/>
        </w:rPr>
        <w:t xml:space="preserve"> </w:t>
      </w:r>
      <w:r>
        <w:t>СОДЕРЖАТЕЛЬНЫЙ</w:t>
      </w:r>
      <w:r>
        <w:rPr>
          <w:spacing w:val="-7"/>
        </w:rPr>
        <w:t xml:space="preserve"> </w:t>
      </w:r>
      <w:r>
        <w:t>РАЗДЕЛ</w:t>
      </w:r>
    </w:p>
    <w:p w14:paraId="3327B245" w14:textId="77777777" w:rsidR="00CB2E62" w:rsidRDefault="00FE78C3" w:rsidP="001132C7">
      <w:pPr>
        <w:pStyle w:val="a4"/>
        <w:numPr>
          <w:ilvl w:val="1"/>
          <w:numId w:val="4"/>
        </w:numPr>
        <w:tabs>
          <w:tab w:val="left" w:pos="1581"/>
        </w:tabs>
        <w:spacing w:before="72"/>
        <w:ind w:right="420" w:firstLine="706"/>
        <w:jc w:val="both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направлениями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пяти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областях</w:t>
      </w:r>
    </w:p>
    <w:p w14:paraId="14EEBF69" w14:textId="77777777" w:rsidR="00CB2E62" w:rsidRDefault="00FE78C3">
      <w:pPr>
        <w:pStyle w:val="a3"/>
        <w:ind w:right="406" w:firstLine="710"/>
      </w:pPr>
      <w:r>
        <w:rPr>
          <w:b/>
        </w:rPr>
        <w:t xml:space="preserve">Обязательная часть. </w:t>
      </w:r>
      <w:r>
        <w:t>Программы обеспечивает развитие детей во всех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взаимодополняющих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(социальн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lastRenderedPageBreak/>
        <w:t>коммуникативное,</w:t>
      </w:r>
      <w:r>
        <w:rPr>
          <w:spacing w:val="1"/>
        </w:rPr>
        <w:t xml:space="preserve"> </w:t>
      </w:r>
      <w:r>
        <w:t>познавательное,</w:t>
      </w:r>
      <w:r>
        <w:rPr>
          <w:spacing w:val="1"/>
        </w:rPr>
        <w:t xml:space="preserve"> </w:t>
      </w:r>
      <w:r>
        <w:t>речевое,</w:t>
      </w:r>
      <w:r>
        <w:rPr>
          <w:spacing w:val="1"/>
        </w:rPr>
        <w:t xml:space="preserve"> </w:t>
      </w:r>
      <w:r>
        <w:t>художественно-эстетическое,</w:t>
      </w:r>
      <w:r>
        <w:rPr>
          <w:spacing w:val="-67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развитие).</w:t>
      </w:r>
    </w:p>
    <w:p w14:paraId="2631D76B" w14:textId="77777777" w:rsidR="00CB2E62" w:rsidRDefault="00FE78C3">
      <w:pPr>
        <w:pStyle w:val="a3"/>
        <w:ind w:right="419"/>
      </w:pP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 образовательной деятельности, предусмотренное для освоения в</w:t>
      </w:r>
      <w:r>
        <w:rPr>
          <w:spacing w:val="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трех</w:t>
      </w:r>
      <w:r>
        <w:rPr>
          <w:spacing w:val="-5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семи-восьми</w:t>
      </w:r>
      <w:r>
        <w:rPr>
          <w:spacing w:val="-1"/>
        </w:rPr>
        <w:t xml:space="preserve"> </w:t>
      </w:r>
      <w:r>
        <w:t>лет.</w:t>
      </w:r>
    </w:p>
    <w:p w14:paraId="6121E728" w14:textId="77777777" w:rsidR="00CB2E62" w:rsidRDefault="00FE78C3">
      <w:pPr>
        <w:pStyle w:val="a3"/>
        <w:ind w:left="374" w:right="652" w:firstLine="566"/>
      </w:pPr>
      <w:r>
        <w:rPr>
          <w:b/>
        </w:rPr>
        <w:t>Социально-коммуникативное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нравственные ценности; развитие общения и взаимодействия ребёнка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rPr>
          <w:w w:val="95"/>
        </w:rPr>
        <w:t>социального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эмоционального интеллекта,</w:t>
      </w:r>
      <w:r>
        <w:rPr>
          <w:spacing w:val="1"/>
          <w:w w:val="95"/>
        </w:rPr>
        <w:t xml:space="preserve"> </w:t>
      </w:r>
      <w:r>
        <w:rPr>
          <w:w w:val="95"/>
        </w:rPr>
        <w:t>эмоциональной</w:t>
      </w:r>
      <w:r>
        <w:rPr>
          <w:spacing w:val="1"/>
          <w:w w:val="95"/>
        </w:rPr>
        <w:t xml:space="preserve"> </w:t>
      </w:r>
      <w:r>
        <w:rPr>
          <w:w w:val="95"/>
        </w:rPr>
        <w:t>отзывчивости,</w:t>
      </w:r>
      <w:r>
        <w:rPr>
          <w:spacing w:val="1"/>
          <w:w w:val="95"/>
        </w:rPr>
        <w:t xml:space="preserve"> </w:t>
      </w:r>
      <w:r>
        <w:t>сопереживания;</w:t>
      </w:r>
      <w:r>
        <w:rPr>
          <w:spacing w:val="1"/>
        </w:rPr>
        <w:t xml:space="preserve"> </w:t>
      </w:r>
      <w:r>
        <w:t>формирование 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 чувства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 семье и сообществу детей и взрослых в организации; формирование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основ</w:t>
      </w:r>
      <w:r>
        <w:rPr>
          <w:spacing w:val="-6"/>
        </w:rPr>
        <w:t xml:space="preserve"> </w:t>
      </w:r>
      <w:r>
        <w:t>безопасности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быту,</w:t>
      </w:r>
      <w:r>
        <w:rPr>
          <w:spacing w:val="3"/>
        </w:rPr>
        <w:t xml:space="preserve"> </w:t>
      </w:r>
      <w:r>
        <w:t>социуме,</w:t>
      </w:r>
      <w:r>
        <w:rPr>
          <w:spacing w:val="4"/>
        </w:rPr>
        <w:t xml:space="preserve"> </w:t>
      </w:r>
      <w:r>
        <w:t>природе.</w:t>
      </w:r>
    </w:p>
    <w:p w14:paraId="6CADC7B7" w14:textId="77777777" w:rsidR="00CB2E62" w:rsidRDefault="00FE78C3">
      <w:pPr>
        <w:pStyle w:val="a3"/>
        <w:ind w:right="406" w:firstLine="710"/>
      </w:pPr>
      <w:r>
        <w:t>Подробное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представлено</w:t>
      </w:r>
      <w:r>
        <w:rPr>
          <w:spacing w:val="2"/>
        </w:rPr>
        <w:t xml:space="preserve"> </w:t>
      </w:r>
      <w:r>
        <w:t>в ФОП</w:t>
      </w:r>
      <w:r>
        <w:rPr>
          <w:spacing w:val="-3"/>
        </w:rPr>
        <w:t xml:space="preserve"> </w:t>
      </w:r>
      <w:r>
        <w:t>ДО</w:t>
      </w:r>
      <w:r>
        <w:rPr>
          <w:vertAlign w:val="superscript"/>
        </w:rPr>
        <w:t>1</w:t>
      </w:r>
      <w:r>
        <w:t>.</w:t>
      </w:r>
    </w:p>
    <w:p w14:paraId="70CB7037" w14:textId="10F96809" w:rsidR="00CB2E62" w:rsidRPr="00562B03" w:rsidRDefault="00FE78C3" w:rsidP="00562B03">
      <w:pPr>
        <w:pStyle w:val="a3"/>
        <w:ind w:right="416" w:firstLine="710"/>
      </w:pPr>
      <w:r>
        <w:t>Методические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данного</w:t>
      </w:r>
      <w:r>
        <w:rPr>
          <w:spacing w:val="-67"/>
        </w:rPr>
        <w:t xml:space="preserve"> </w:t>
      </w:r>
      <w:r w:rsidR="00562B03">
        <w:t>содержания</w:t>
      </w:r>
    </w:p>
    <w:p w14:paraId="479CD3A8" w14:textId="77777777" w:rsidR="00CB2E62" w:rsidRPr="00562B03" w:rsidRDefault="00FE78C3" w:rsidP="001132C7">
      <w:pPr>
        <w:pStyle w:val="a4"/>
        <w:numPr>
          <w:ilvl w:val="0"/>
          <w:numId w:val="5"/>
        </w:numPr>
        <w:tabs>
          <w:tab w:val="left" w:pos="688"/>
        </w:tabs>
        <w:spacing w:line="322" w:lineRule="exact"/>
        <w:ind w:hanging="429"/>
        <w:rPr>
          <w:sz w:val="28"/>
        </w:rPr>
      </w:pPr>
      <w:r w:rsidRPr="00562B03">
        <w:rPr>
          <w:sz w:val="28"/>
        </w:rPr>
        <w:t>Губанова</w:t>
      </w:r>
      <w:r w:rsidRPr="00562B03">
        <w:rPr>
          <w:spacing w:val="-3"/>
          <w:sz w:val="28"/>
        </w:rPr>
        <w:t xml:space="preserve"> </w:t>
      </w:r>
      <w:r w:rsidRPr="00562B03">
        <w:rPr>
          <w:sz w:val="28"/>
        </w:rPr>
        <w:t>Н.Ф.</w:t>
      </w:r>
      <w:r w:rsidRPr="00562B03">
        <w:rPr>
          <w:spacing w:val="-6"/>
          <w:sz w:val="28"/>
        </w:rPr>
        <w:t xml:space="preserve"> </w:t>
      </w:r>
      <w:r w:rsidRPr="00562B03">
        <w:rPr>
          <w:sz w:val="28"/>
        </w:rPr>
        <w:t>«Развитие</w:t>
      </w:r>
      <w:r w:rsidRPr="00562B03">
        <w:rPr>
          <w:spacing w:val="-6"/>
          <w:sz w:val="28"/>
        </w:rPr>
        <w:t xml:space="preserve"> </w:t>
      </w:r>
      <w:r w:rsidRPr="00562B03">
        <w:rPr>
          <w:sz w:val="28"/>
        </w:rPr>
        <w:t>игровой</w:t>
      </w:r>
      <w:r w:rsidRPr="00562B03">
        <w:rPr>
          <w:spacing w:val="-5"/>
          <w:sz w:val="28"/>
        </w:rPr>
        <w:t xml:space="preserve"> </w:t>
      </w:r>
      <w:r w:rsidRPr="00562B03">
        <w:rPr>
          <w:sz w:val="28"/>
        </w:rPr>
        <w:t>деятельности</w:t>
      </w:r>
      <w:r w:rsidRPr="00562B03">
        <w:rPr>
          <w:spacing w:val="-6"/>
          <w:sz w:val="28"/>
        </w:rPr>
        <w:t xml:space="preserve"> </w:t>
      </w:r>
      <w:r w:rsidRPr="00562B03">
        <w:rPr>
          <w:sz w:val="28"/>
        </w:rPr>
        <w:t>2-7</w:t>
      </w:r>
      <w:r w:rsidRPr="00562B03">
        <w:rPr>
          <w:spacing w:val="-4"/>
          <w:sz w:val="28"/>
        </w:rPr>
        <w:t xml:space="preserve"> </w:t>
      </w:r>
      <w:r w:rsidRPr="00562B03">
        <w:rPr>
          <w:sz w:val="28"/>
        </w:rPr>
        <w:t>лет»,</w:t>
      </w:r>
      <w:r w:rsidRPr="00562B03">
        <w:rPr>
          <w:spacing w:val="-6"/>
          <w:sz w:val="28"/>
        </w:rPr>
        <w:t xml:space="preserve"> </w:t>
      </w:r>
      <w:r w:rsidRPr="00562B03">
        <w:rPr>
          <w:sz w:val="28"/>
        </w:rPr>
        <w:t>2015</w:t>
      </w:r>
      <w:r w:rsidRPr="00562B03">
        <w:rPr>
          <w:spacing w:val="-5"/>
          <w:sz w:val="28"/>
        </w:rPr>
        <w:t xml:space="preserve"> </w:t>
      </w:r>
      <w:r w:rsidRPr="00562B03">
        <w:rPr>
          <w:sz w:val="28"/>
        </w:rPr>
        <w:t>г.;</w:t>
      </w:r>
    </w:p>
    <w:p w14:paraId="0E99B55B" w14:textId="78A95239" w:rsidR="00CB2E62" w:rsidRPr="00562B03" w:rsidRDefault="00FE78C3" w:rsidP="00562B03">
      <w:pPr>
        <w:pStyle w:val="a4"/>
        <w:numPr>
          <w:ilvl w:val="0"/>
          <w:numId w:val="5"/>
        </w:numPr>
        <w:tabs>
          <w:tab w:val="left" w:pos="688"/>
        </w:tabs>
        <w:ind w:right="1383"/>
        <w:rPr>
          <w:sz w:val="28"/>
        </w:rPr>
      </w:pPr>
      <w:proofErr w:type="spellStart"/>
      <w:r w:rsidRPr="00562B03">
        <w:rPr>
          <w:sz w:val="28"/>
        </w:rPr>
        <w:t>Куцакова</w:t>
      </w:r>
      <w:proofErr w:type="spellEnd"/>
      <w:r w:rsidRPr="00562B03">
        <w:rPr>
          <w:sz w:val="28"/>
        </w:rPr>
        <w:t xml:space="preserve"> Л.В. «Трудовое воспитание в детском саду: Для занятий</w:t>
      </w:r>
      <w:r w:rsidRPr="00562B03">
        <w:rPr>
          <w:spacing w:val="-67"/>
          <w:sz w:val="28"/>
        </w:rPr>
        <w:t xml:space="preserve"> </w:t>
      </w:r>
      <w:r w:rsidRPr="00562B03">
        <w:rPr>
          <w:sz w:val="28"/>
        </w:rPr>
        <w:t>с</w:t>
      </w:r>
      <w:r w:rsidRPr="00562B03">
        <w:rPr>
          <w:spacing w:val="2"/>
          <w:sz w:val="28"/>
        </w:rPr>
        <w:t xml:space="preserve"> </w:t>
      </w:r>
      <w:r w:rsidRPr="00562B03">
        <w:rPr>
          <w:sz w:val="28"/>
        </w:rPr>
        <w:t>детьми</w:t>
      </w:r>
      <w:r w:rsidRPr="00562B03">
        <w:rPr>
          <w:spacing w:val="-2"/>
          <w:sz w:val="28"/>
        </w:rPr>
        <w:t xml:space="preserve"> </w:t>
      </w:r>
      <w:r w:rsidRPr="00562B03">
        <w:rPr>
          <w:sz w:val="28"/>
        </w:rPr>
        <w:t>3-7</w:t>
      </w:r>
      <w:r w:rsidRPr="00562B03">
        <w:rPr>
          <w:spacing w:val="2"/>
          <w:sz w:val="28"/>
        </w:rPr>
        <w:t xml:space="preserve"> </w:t>
      </w:r>
      <w:r w:rsidRPr="00562B03">
        <w:rPr>
          <w:sz w:val="28"/>
        </w:rPr>
        <w:t>лет»,</w:t>
      </w:r>
      <w:r w:rsidRPr="00562B03">
        <w:rPr>
          <w:spacing w:val="4"/>
          <w:sz w:val="28"/>
        </w:rPr>
        <w:t xml:space="preserve"> </w:t>
      </w:r>
      <w:r w:rsidRPr="00562B03">
        <w:rPr>
          <w:sz w:val="28"/>
        </w:rPr>
        <w:t>2015</w:t>
      </w:r>
      <w:r w:rsidRPr="00562B03">
        <w:rPr>
          <w:spacing w:val="2"/>
          <w:sz w:val="28"/>
        </w:rPr>
        <w:t xml:space="preserve"> </w:t>
      </w:r>
      <w:r w:rsidRPr="00562B03">
        <w:rPr>
          <w:sz w:val="28"/>
        </w:rPr>
        <w:t>г.;</w:t>
      </w:r>
    </w:p>
    <w:p w14:paraId="39CF1CA1" w14:textId="77777777" w:rsidR="00CB2E62" w:rsidRPr="00562B03" w:rsidRDefault="00DF7284" w:rsidP="001132C7">
      <w:pPr>
        <w:pStyle w:val="a4"/>
        <w:numPr>
          <w:ilvl w:val="0"/>
          <w:numId w:val="5"/>
        </w:numPr>
        <w:tabs>
          <w:tab w:val="left" w:pos="688"/>
        </w:tabs>
        <w:ind w:right="513"/>
        <w:rPr>
          <w:sz w:val="28"/>
        </w:rPr>
      </w:pPr>
      <w:r w:rsidRPr="00562B03">
        <w:rPr>
          <w:sz w:val="28"/>
        </w:rPr>
        <w:t>Региональная программа «Осетия – мой край родной!</w:t>
      </w:r>
    </w:p>
    <w:p w14:paraId="598A2BA5" w14:textId="77777777" w:rsidR="00D91CAC" w:rsidRPr="00562B03" w:rsidRDefault="00D91CAC">
      <w:pPr>
        <w:pStyle w:val="a3"/>
        <w:ind w:right="412" w:firstLine="427"/>
        <w:rPr>
          <w:b/>
        </w:rPr>
      </w:pPr>
    </w:p>
    <w:p w14:paraId="24B94D02" w14:textId="77777777" w:rsidR="00CB2E62" w:rsidRDefault="00FE78C3">
      <w:pPr>
        <w:pStyle w:val="a3"/>
        <w:ind w:right="412" w:firstLine="427"/>
      </w:pPr>
      <w:r>
        <w:rPr>
          <w:b/>
        </w:rPr>
        <w:t>Познавательное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 действий,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сознания; развитие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proofErr w:type="gramStart"/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объектов окружающего мира (форме, цвете, размере, материале, звучании,</w:t>
      </w:r>
      <w:r>
        <w:rPr>
          <w:spacing w:val="1"/>
        </w:rPr>
        <w:t xml:space="preserve"> </w:t>
      </w:r>
      <w:r>
        <w:t>ритме, темпе, количестве, числе, части и целом, пространстве и времени,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покое,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Отечестве, представлений о социокультурных ценностях нашего народа, об</w:t>
      </w:r>
      <w:r>
        <w:rPr>
          <w:spacing w:val="1"/>
        </w:rPr>
        <w:t xml:space="preserve"> </w:t>
      </w:r>
      <w:r>
        <w:t>отечественных традициях и праздниках, о планете Земля как</w:t>
      </w:r>
      <w:proofErr w:type="gramEnd"/>
      <w:r>
        <w:t xml:space="preserve"> </w:t>
      </w:r>
      <w:proofErr w:type="gramStart"/>
      <w:r>
        <w:t>общем</w:t>
      </w:r>
      <w:proofErr w:type="gramEnd"/>
      <w:r>
        <w:t xml:space="preserve"> доме</w:t>
      </w:r>
      <w:r>
        <w:rPr>
          <w:spacing w:val="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особенностях</w:t>
      </w:r>
      <w:r>
        <w:rPr>
          <w:spacing w:val="-6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природы, многообразии</w:t>
      </w:r>
      <w:r>
        <w:rPr>
          <w:spacing w:val="-2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мира.</w:t>
      </w:r>
    </w:p>
    <w:p w14:paraId="73CC0710" w14:textId="3DC559CF" w:rsidR="00CB2E62" w:rsidRDefault="00FE78C3">
      <w:pPr>
        <w:pStyle w:val="a3"/>
        <w:ind w:right="411"/>
      </w:pPr>
      <w:r>
        <w:t>Подробное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</w:t>
      </w:r>
      <w:r>
        <w:rPr>
          <w:spacing w:val="-4"/>
        </w:rPr>
        <w:t xml:space="preserve"> </w:t>
      </w:r>
      <w:r>
        <w:t>представлено</w:t>
      </w:r>
      <w:r>
        <w:rPr>
          <w:spacing w:val="4"/>
        </w:rPr>
        <w:t xml:space="preserve"> </w:t>
      </w:r>
      <w:r>
        <w:t>в ФОП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t>.</w:t>
      </w:r>
    </w:p>
    <w:p w14:paraId="7537D9A2" w14:textId="77777777" w:rsidR="00CB2E62" w:rsidRDefault="00FE78C3">
      <w:pPr>
        <w:pStyle w:val="a3"/>
        <w:ind w:right="416" w:firstLine="710"/>
      </w:pPr>
      <w:r>
        <w:t>Методические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данного</w:t>
      </w:r>
      <w:r>
        <w:rPr>
          <w:spacing w:val="-67"/>
        </w:rPr>
        <w:t xml:space="preserve"> </w:t>
      </w:r>
      <w:r>
        <w:t>содержания:</w:t>
      </w:r>
    </w:p>
    <w:p w14:paraId="7AA5208C" w14:textId="77777777" w:rsidR="00CB2E62" w:rsidRPr="00562B03" w:rsidRDefault="00FE78C3" w:rsidP="001132C7">
      <w:pPr>
        <w:pStyle w:val="a4"/>
        <w:numPr>
          <w:ilvl w:val="0"/>
          <w:numId w:val="6"/>
        </w:numPr>
        <w:tabs>
          <w:tab w:val="left" w:pos="544"/>
        </w:tabs>
        <w:ind w:right="743"/>
        <w:rPr>
          <w:sz w:val="28"/>
        </w:rPr>
      </w:pPr>
      <w:proofErr w:type="spellStart"/>
      <w:r w:rsidRPr="00562B03">
        <w:rPr>
          <w:sz w:val="28"/>
        </w:rPr>
        <w:t>Веракса</w:t>
      </w:r>
      <w:proofErr w:type="spellEnd"/>
      <w:r w:rsidRPr="00562B03">
        <w:rPr>
          <w:spacing w:val="33"/>
          <w:sz w:val="28"/>
        </w:rPr>
        <w:t xml:space="preserve"> </w:t>
      </w:r>
      <w:r w:rsidRPr="00562B03">
        <w:rPr>
          <w:sz w:val="28"/>
        </w:rPr>
        <w:t>Н.Е.,</w:t>
      </w:r>
      <w:r w:rsidRPr="00562B03">
        <w:rPr>
          <w:spacing w:val="30"/>
          <w:sz w:val="28"/>
        </w:rPr>
        <w:t xml:space="preserve"> </w:t>
      </w:r>
      <w:proofErr w:type="spellStart"/>
      <w:r w:rsidRPr="00562B03">
        <w:rPr>
          <w:sz w:val="28"/>
        </w:rPr>
        <w:t>Веракса</w:t>
      </w:r>
      <w:proofErr w:type="spellEnd"/>
      <w:r w:rsidRPr="00562B03">
        <w:rPr>
          <w:spacing w:val="29"/>
          <w:sz w:val="28"/>
        </w:rPr>
        <w:t xml:space="preserve"> </w:t>
      </w:r>
      <w:r w:rsidRPr="00562B03">
        <w:rPr>
          <w:sz w:val="28"/>
        </w:rPr>
        <w:t>А.Н.</w:t>
      </w:r>
      <w:r w:rsidRPr="00562B03">
        <w:rPr>
          <w:spacing w:val="30"/>
          <w:sz w:val="28"/>
        </w:rPr>
        <w:t xml:space="preserve"> </w:t>
      </w:r>
      <w:r w:rsidRPr="00562B03">
        <w:rPr>
          <w:sz w:val="28"/>
        </w:rPr>
        <w:t>«Проектная</w:t>
      </w:r>
      <w:r w:rsidRPr="00562B03">
        <w:rPr>
          <w:spacing w:val="31"/>
          <w:sz w:val="28"/>
        </w:rPr>
        <w:t xml:space="preserve"> </w:t>
      </w:r>
      <w:r w:rsidRPr="00562B03">
        <w:rPr>
          <w:sz w:val="28"/>
        </w:rPr>
        <w:t>деятельность</w:t>
      </w:r>
      <w:r w:rsidRPr="00562B03">
        <w:rPr>
          <w:spacing w:val="28"/>
          <w:sz w:val="28"/>
        </w:rPr>
        <w:t xml:space="preserve"> </w:t>
      </w:r>
      <w:r w:rsidRPr="00562B03">
        <w:rPr>
          <w:sz w:val="28"/>
        </w:rPr>
        <w:t>дошкольников</w:t>
      </w:r>
      <w:r w:rsidRPr="00562B03">
        <w:rPr>
          <w:spacing w:val="27"/>
          <w:sz w:val="28"/>
        </w:rPr>
        <w:t xml:space="preserve"> </w:t>
      </w:r>
      <w:r w:rsidRPr="00562B03">
        <w:rPr>
          <w:sz w:val="28"/>
        </w:rPr>
        <w:t>5-</w:t>
      </w:r>
      <w:r w:rsidRPr="00562B03">
        <w:rPr>
          <w:spacing w:val="-67"/>
          <w:sz w:val="28"/>
        </w:rPr>
        <w:t xml:space="preserve"> </w:t>
      </w:r>
      <w:r w:rsidRPr="00562B03">
        <w:rPr>
          <w:sz w:val="28"/>
        </w:rPr>
        <w:t>7лет»,</w:t>
      </w:r>
      <w:r w:rsidRPr="00562B03">
        <w:rPr>
          <w:spacing w:val="3"/>
          <w:sz w:val="28"/>
        </w:rPr>
        <w:t xml:space="preserve"> </w:t>
      </w:r>
      <w:r w:rsidRPr="00562B03">
        <w:rPr>
          <w:sz w:val="28"/>
        </w:rPr>
        <w:t>2020</w:t>
      </w:r>
      <w:r w:rsidRPr="00562B03">
        <w:rPr>
          <w:spacing w:val="2"/>
          <w:sz w:val="28"/>
        </w:rPr>
        <w:t xml:space="preserve"> </w:t>
      </w:r>
      <w:r w:rsidRPr="00562B03">
        <w:rPr>
          <w:sz w:val="28"/>
        </w:rPr>
        <w:t>г.;</w:t>
      </w:r>
    </w:p>
    <w:p w14:paraId="2BDE8F13" w14:textId="77777777" w:rsidR="00CB2E62" w:rsidRPr="00562B03" w:rsidRDefault="00FE78C3" w:rsidP="001132C7">
      <w:pPr>
        <w:pStyle w:val="a4"/>
        <w:numPr>
          <w:ilvl w:val="0"/>
          <w:numId w:val="6"/>
        </w:numPr>
        <w:tabs>
          <w:tab w:val="left" w:pos="544"/>
          <w:tab w:val="left" w:pos="2079"/>
          <w:tab w:val="left" w:pos="4567"/>
        </w:tabs>
        <w:ind w:right="1215"/>
        <w:rPr>
          <w:sz w:val="28"/>
        </w:rPr>
      </w:pPr>
      <w:proofErr w:type="spellStart"/>
      <w:r w:rsidRPr="00562B03">
        <w:rPr>
          <w:sz w:val="28"/>
        </w:rPr>
        <w:t>Веракса</w:t>
      </w:r>
      <w:proofErr w:type="spellEnd"/>
      <w:r w:rsidRPr="00562B03">
        <w:rPr>
          <w:sz w:val="28"/>
        </w:rPr>
        <w:tab/>
        <w:t>Н.Е.</w:t>
      </w:r>
      <w:r w:rsidRPr="00562B03">
        <w:rPr>
          <w:spacing w:val="-1"/>
          <w:sz w:val="28"/>
        </w:rPr>
        <w:t xml:space="preserve"> </w:t>
      </w:r>
      <w:proofErr w:type="spellStart"/>
      <w:r w:rsidRPr="00562B03">
        <w:rPr>
          <w:sz w:val="28"/>
        </w:rPr>
        <w:t>Галимов</w:t>
      </w:r>
      <w:proofErr w:type="spellEnd"/>
      <w:r w:rsidRPr="00562B03">
        <w:rPr>
          <w:spacing w:val="-3"/>
          <w:sz w:val="28"/>
        </w:rPr>
        <w:t xml:space="preserve"> </w:t>
      </w:r>
      <w:r w:rsidRPr="00562B03">
        <w:rPr>
          <w:sz w:val="28"/>
        </w:rPr>
        <w:t>О.Р.</w:t>
      </w:r>
      <w:r w:rsidRPr="00562B03">
        <w:rPr>
          <w:sz w:val="28"/>
        </w:rPr>
        <w:tab/>
      </w:r>
      <w:r w:rsidRPr="00562B03">
        <w:rPr>
          <w:spacing w:val="-1"/>
          <w:sz w:val="28"/>
        </w:rPr>
        <w:t>«Познавательно-исследовательская</w:t>
      </w:r>
      <w:r w:rsidRPr="00562B03">
        <w:rPr>
          <w:spacing w:val="-67"/>
          <w:sz w:val="28"/>
        </w:rPr>
        <w:t xml:space="preserve"> </w:t>
      </w:r>
      <w:r w:rsidRPr="00562B03">
        <w:rPr>
          <w:sz w:val="28"/>
        </w:rPr>
        <w:t>деятельность</w:t>
      </w:r>
      <w:r w:rsidRPr="00562B03">
        <w:rPr>
          <w:spacing w:val="-4"/>
          <w:sz w:val="28"/>
        </w:rPr>
        <w:t xml:space="preserve"> </w:t>
      </w:r>
      <w:r w:rsidRPr="00562B03">
        <w:rPr>
          <w:sz w:val="28"/>
        </w:rPr>
        <w:t>дошкольников 4-7</w:t>
      </w:r>
      <w:r w:rsidRPr="00562B03">
        <w:rPr>
          <w:spacing w:val="2"/>
          <w:sz w:val="28"/>
        </w:rPr>
        <w:t xml:space="preserve"> </w:t>
      </w:r>
      <w:r w:rsidRPr="00562B03">
        <w:rPr>
          <w:sz w:val="28"/>
        </w:rPr>
        <w:t>лет»,</w:t>
      </w:r>
      <w:r w:rsidRPr="00562B03">
        <w:rPr>
          <w:spacing w:val="4"/>
          <w:sz w:val="28"/>
        </w:rPr>
        <w:t xml:space="preserve"> </w:t>
      </w:r>
      <w:r w:rsidRPr="00562B03">
        <w:rPr>
          <w:sz w:val="28"/>
        </w:rPr>
        <w:t>2015</w:t>
      </w:r>
      <w:r w:rsidRPr="00562B03">
        <w:rPr>
          <w:spacing w:val="1"/>
          <w:sz w:val="28"/>
        </w:rPr>
        <w:t xml:space="preserve"> </w:t>
      </w:r>
      <w:r w:rsidRPr="00562B03">
        <w:rPr>
          <w:sz w:val="28"/>
        </w:rPr>
        <w:t>г.;</w:t>
      </w:r>
    </w:p>
    <w:p w14:paraId="3507CDCD" w14:textId="0134C02B" w:rsidR="00431EF5" w:rsidRPr="00562B03" w:rsidRDefault="00FE78C3" w:rsidP="00431EF5">
      <w:pPr>
        <w:pStyle w:val="a4"/>
        <w:numPr>
          <w:ilvl w:val="0"/>
          <w:numId w:val="6"/>
        </w:numPr>
        <w:tabs>
          <w:tab w:val="left" w:pos="544"/>
        </w:tabs>
        <w:ind w:right="860"/>
        <w:rPr>
          <w:sz w:val="28"/>
        </w:rPr>
      </w:pPr>
      <w:proofErr w:type="spellStart"/>
      <w:r w:rsidRPr="00562B03">
        <w:rPr>
          <w:sz w:val="28"/>
        </w:rPr>
        <w:t>Дыбина</w:t>
      </w:r>
      <w:proofErr w:type="spellEnd"/>
      <w:r w:rsidRPr="00562B03">
        <w:rPr>
          <w:spacing w:val="-5"/>
          <w:sz w:val="28"/>
        </w:rPr>
        <w:t xml:space="preserve"> </w:t>
      </w:r>
      <w:r w:rsidRPr="00562B03">
        <w:rPr>
          <w:sz w:val="28"/>
        </w:rPr>
        <w:t>О.В.</w:t>
      </w:r>
      <w:r w:rsidRPr="00562B03">
        <w:rPr>
          <w:spacing w:val="-3"/>
          <w:sz w:val="28"/>
        </w:rPr>
        <w:t xml:space="preserve"> </w:t>
      </w:r>
      <w:r w:rsidRPr="00562B03">
        <w:rPr>
          <w:sz w:val="28"/>
        </w:rPr>
        <w:t>«Ознакомление</w:t>
      </w:r>
      <w:r w:rsidRPr="00562B03">
        <w:rPr>
          <w:spacing w:val="-4"/>
          <w:sz w:val="28"/>
        </w:rPr>
        <w:t xml:space="preserve"> </w:t>
      </w:r>
      <w:r w:rsidRPr="00562B03">
        <w:rPr>
          <w:sz w:val="28"/>
        </w:rPr>
        <w:t>с</w:t>
      </w:r>
      <w:r w:rsidRPr="00562B03">
        <w:rPr>
          <w:spacing w:val="-5"/>
          <w:sz w:val="28"/>
        </w:rPr>
        <w:t xml:space="preserve"> </w:t>
      </w:r>
      <w:r w:rsidRPr="00562B03">
        <w:rPr>
          <w:sz w:val="28"/>
        </w:rPr>
        <w:t>предметным</w:t>
      </w:r>
      <w:r w:rsidRPr="00562B03">
        <w:rPr>
          <w:spacing w:val="-5"/>
          <w:sz w:val="28"/>
        </w:rPr>
        <w:t xml:space="preserve"> </w:t>
      </w:r>
      <w:r w:rsidRPr="00562B03">
        <w:rPr>
          <w:sz w:val="28"/>
        </w:rPr>
        <w:t>и</w:t>
      </w:r>
      <w:r w:rsidRPr="00562B03">
        <w:rPr>
          <w:spacing w:val="-5"/>
          <w:sz w:val="28"/>
        </w:rPr>
        <w:t xml:space="preserve"> </w:t>
      </w:r>
      <w:r w:rsidRPr="00562B03">
        <w:rPr>
          <w:sz w:val="28"/>
        </w:rPr>
        <w:t>социальным</w:t>
      </w:r>
      <w:r w:rsidRPr="00562B03">
        <w:rPr>
          <w:spacing w:val="-5"/>
          <w:sz w:val="28"/>
        </w:rPr>
        <w:t xml:space="preserve"> </w:t>
      </w:r>
      <w:r w:rsidRPr="00562B03">
        <w:rPr>
          <w:sz w:val="28"/>
        </w:rPr>
        <w:t>окружением:</w:t>
      </w:r>
      <w:r w:rsidRPr="00562B03">
        <w:rPr>
          <w:spacing w:val="-67"/>
          <w:sz w:val="28"/>
        </w:rPr>
        <w:t xml:space="preserve"> </w:t>
      </w:r>
      <w:r w:rsidRPr="00562B03">
        <w:rPr>
          <w:sz w:val="28"/>
        </w:rPr>
        <w:lastRenderedPageBreak/>
        <w:t>3-6 лет;</w:t>
      </w:r>
      <w:r w:rsidRPr="00562B03">
        <w:rPr>
          <w:spacing w:val="-3"/>
          <w:sz w:val="28"/>
        </w:rPr>
        <w:t xml:space="preserve"> </w:t>
      </w:r>
      <w:r w:rsidRPr="00562B03">
        <w:rPr>
          <w:sz w:val="28"/>
        </w:rPr>
        <w:t>2015</w:t>
      </w:r>
      <w:r w:rsidRPr="00562B03">
        <w:rPr>
          <w:spacing w:val="2"/>
          <w:sz w:val="28"/>
        </w:rPr>
        <w:t xml:space="preserve"> </w:t>
      </w:r>
      <w:r w:rsidRPr="00562B03">
        <w:rPr>
          <w:sz w:val="28"/>
        </w:rPr>
        <w:t>г.;</w:t>
      </w:r>
      <w:r w:rsidR="00431EF5" w:rsidRPr="00562B03">
        <w:rPr>
          <w:sz w:val="28"/>
        </w:rPr>
        <w:t xml:space="preserve">   </w:t>
      </w:r>
    </w:p>
    <w:p w14:paraId="076F0C5D" w14:textId="0D0F0D9B" w:rsidR="00CB2E62" w:rsidRPr="00562B03" w:rsidRDefault="00562B03" w:rsidP="00431EF5">
      <w:pPr>
        <w:tabs>
          <w:tab w:val="left" w:pos="544"/>
        </w:tabs>
        <w:ind w:right="860"/>
        <w:rPr>
          <w:sz w:val="28"/>
        </w:rPr>
      </w:pPr>
      <w:r w:rsidRPr="00562B03">
        <w:rPr>
          <w:sz w:val="28"/>
          <w:szCs w:val="28"/>
        </w:rPr>
        <w:t>4</w:t>
      </w:r>
      <w:r w:rsidR="00431EF5" w:rsidRPr="00562B03">
        <w:rPr>
          <w:sz w:val="28"/>
          <w:szCs w:val="28"/>
        </w:rPr>
        <w:t>)</w:t>
      </w:r>
      <w:proofErr w:type="spellStart"/>
      <w:r w:rsidR="00DF7284" w:rsidRPr="00562B03">
        <w:rPr>
          <w:sz w:val="28"/>
          <w:szCs w:val="28"/>
        </w:rPr>
        <w:t>Шашлова</w:t>
      </w:r>
      <w:proofErr w:type="spellEnd"/>
      <w:r w:rsidR="00DF7284" w:rsidRPr="00562B03">
        <w:rPr>
          <w:sz w:val="28"/>
          <w:szCs w:val="28"/>
        </w:rPr>
        <w:t xml:space="preserve"> В.</w:t>
      </w:r>
      <w:proofErr w:type="gramStart"/>
      <w:r w:rsidR="00DF7284" w:rsidRPr="00562B03">
        <w:rPr>
          <w:sz w:val="28"/>
          <w:szCs w:val="28"/>
        </w:rPr>
        <w:t>Ю</w:t>
      </w:r>
      <w:proofErr w:type="gramEnd"/>
      <w:r w:rsidR="00DF7284" w:rsidRPr="00562B03">
        <w:rPr>
          <w:sz w:val="28"/>
          <w:szCs w:val="28"/>
        </w:rPr>
        <w:t xml:space="preserve"> Ознакомление с окружающим </w:t>
      </w:r>
      <w:r w:rsidRPr="00562B03">
        <w:rPr>
          <w:sz w:val="28"/>
          <w:szCs w:val="28"/>
        </w:rPr>
        <w:t>миром (русск</w:t>
      </w:r>
      <w:r w:rsidR="00DF7284" w:rsidRPr="00562B03">
        <w:rPr>
          <w:sz w:val="28"/>
          <w:szCs w:val="28"/>
        </w:rPr>
        <w:t xml:space="preserve">., </w:t>
      </w:r>
      <w:proofErr w:type="spellStart"/>
      <w:r w:rsidR="00DF7284" w:rsidRPr="00562B03">
        <w:rPr>
          <w:sz w:val="28"/>
          <w:szCs w:val="28"/>
        </w:rPr>
        <w:t>ирон</w:t>
      </w:r>
      <w:proofErr w:type="spellEnd"/>
      <w:r w:rsidR="00DF7284" w:rsidRPr="00562B03">
        <w:rPr>
          <w:sz w:val="28"/>
          <w:szCs w:val="28"/>
        </w:rPr>
        <w:t xml:space="preserve">,. );   </w:t>
      </w:r>
      <w:r w:rsidR="00DA43BA" w:rsidRPr="00562B03">
        <w:rPr>
          <w:sz w:val="28"/>
          <w:szCs w:val="28"/>
        </w:rPr>
        <w:t>3</w:t>
      </w:r>
      <w:r w:rsidR="00FE78C3" w:rsidRPr="00562B03">
        <w:rPr>
          <w:sz w:val="28"/>
        </w:rPr>
        <w:t>-7 лет;</w:t>
      </w:r>
      <w:r w:rsidR="00FE78C3" w:rsidRPr="00562B03">
        <w:rPr>
          <w:spacing w:val="-3"/>
          <w:sz w:val="28"/>
        </w:rPr>
        <w:t xml:space="preserve"> </w:t>
      </w:r>
      <w:r w:rsidR="00FE78C3" w:rsidRPr="00562B03">
        <w:rPr>
          <w:sz w:val="28"/>
        </w:rPr>
        <w:t>2015</w:t>
      </w:r>
      <w:r w:rsidR="00FE78C3" w:rsidRPr="00562B03">
        <w:rPr>
          <w:spacing w:val="2"/>
          <w:sz w:val="28"/>
        </w:rPr>
        <w:t xml:space="preserve"> </w:t>
      </w:r>
      <w:r w:rsidR="00FE78C3" w:rsidRPr="00562B03">
        <w:rPr>
          <w:sz w:val="28"/>
        </w:rPr>
        <w:t>г.;</w:t>
      </w:r>
    </w:p>
    <w:p w14:paraId="4A3A0BEC" w14:textId="24B0251B" w:rsidR="00431EF5" w:rsidRPr="00562B03" w:rsidRDefault="00562B03" w:rsidP="00431EF5">
      <w:pPr>
        <w:pStyle w:val="ab"/>
        <w:rPr>
          <w:rFonts w:ascii="Times New Roman" w:hAnsi="Times New Roman" w:cs="Times New Roman"/>
          <w:sz w:val="28"/>
          <w:szCs w:val="28"/>
        </w:rPr>
      </w:pPr>
      <w:r w:rsidRPr="00562B03">
        <w:rPr>
          <w:sz w:val="28"/>
        </w:rPr>
        <w:t>5</w:t>
      </w:r>
      <w:r w:rsidR="00431EF5" w:rsidRPr="00562B03">
        <w:rPr>
          <w:sz w:val="28"/>
        </w:rPr>
        <w:t>)</w:t>
      </w:r>
      <w:r w:rsidR="00431EF5" w:rsidRPr="00562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EF5" w:rsidRPr="00562B03">
        <w:rPr>
          <w:rFonts w:ascii="Times New Roman" w:hAnsi="Times New Roman" w:cs="Times New Roman"/>
          <w:sz w:val="28"/>
          <w:szCs w:val="28"/>
        </w:rPr>
        <w:t>Бестаева</w:t>
      </w:r>
      <w:proofErr w:type="spellEnd"/>
      <w:r w:rsidR="00431EF5" w:rsidRPr="00562B03">
        <w:rPr>
          <w:rFonts w:ascii="Times New Roman" w:hAnsi="Times New Roman" w:cs="Times New Roman"/>
          <w:sz w:val="28"/>
          <w:szCs w:val="28"/>
        </w:rPr>
        <w:t xml:space="preserve"> З.З.  Методическое пособие  дл</w:t>
      </w:r>
      <w:r w:rsidRPr="00562B03">
        <w:rPr>
          <w:rFonts w:ascii="Times New Roman" w:hAnsi="Times New Roman" w:cs="Times New Roman"/>
          <w:sz w:val="28"/>
          <w:szCs w:val="28"/>
        </w:rPr>
        <w:t>я детей 2-3 лет  (русск.</w:t>
      </w:r>
      <w:r w:rsidR="00431EF5" w:rsidRPr="00562B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431EF5" w:rsidRPr="00562B03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="00431EF5" w:rsidRPr="00562B03">
        <w:rPr>
          <w:rFonts w:ascii="Times New Roman" w:hAnsi="Times New Roman" w:cs="Times New Roman"/>
          <w:sz w:val="28"/>
          <w:szCs w:val="28"/>
        </w:rPr>
        <w:t xml:space="preserve">,. ); </w:t>
      </w:r>
    </w:p>
    <w:p w14:paraId="2FE84928" w14:textId="77777777" w:rsidR="00431EF5" w:rsidRPr="00562B03" w:rsidRDefault="00431EF5">
      <w:pPr>
        <w:pStyle w:val="a3"/>
        <w:ind w:right="416"/>
        <w:rPr>
          <w:b/>
        </w:rPr>
      </w:pPr>
    </w:p>
    <w:p w14:paraId="7D4B56FF" w14:textId="77777777" w:rsidR="00D91CAC" w:rsidRDefault="00FE78C3" w:rsidP="00D91CAC">
      <w:pPr>
        <w:pStyle w:val="a3"/>
        <w:spacing w:before="67"/>
        <w:ind w:right="413" w:firstLine="0"/>
      </w:pPr>
      <w:r>
        <w:rPr>
          <w:b/>
        </w:rPr>
        <w:t xml:space="preserve">Речевое развитие </w:t>
      </w:r>
      <w:r>
        <w:t xml:space="preserve">включает </w:t>
      </w:r>
      <w:r w:rsidR="00431EF5">
        <w:t xml:space="preserve">двуязычное </w:t>
      </w:r>
      <w:r>
        <w:t xml:space="preserve">владение как </w:t>
      </w:r>
      <w:r w:rsidR="00431EF5">
        <w:t xml:space="preserve">осетинским так и русской речью, является </w:t>
      </w:r>
      <w:r>
        <w:t>средством общения и</w:t>
      </w:r>
      <w:r>
        <w:rPr>
          <w:spacing w:val="1"/>
        </w:rPr>
        <w:t xml:space="preserve"> </w:t>
      </w:r>
      <w:r>
        <w:t>культуры; обогащение активного словаря; развитие связной, грамматически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речевого</w:t>
      </w:r>
      <w:r>
        <w:rPr>
          <w:spacing w:val="-67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слуха;</w:t>
      </w:r>
      <w:r>
        <w:rPr>
          <w:spacing w:val="1"/>
        </w:rPr>
        <w:t xml:space="preserve"> </w:t>
      </w:r>
      <w:r>
        <w:t>знакомство</w:t>
      </w:r>
      <w:r>
        <w:rPr>
          <w:spacing w:val="6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книжной</w:t>
      </w:r>
      <w:r>
        <w:rPr>
          <w:spacing w:val="70"/>
        </w:rPr>
        <w:t xml:space="preserve"> </w:t>
      </w:r>
      <w:r w:rsidR="00D91CAC">
        <w:rPr>
          <w:spacing w:val="70"/>
        </w:rPr>
        <w:t xml:space="preserve">детской </w:t>
      </w:r>
      <w:r w:rsidR="00D91CAC">
        <w:t>культурой</w:t>
      </w:r>
      <w:proofErr w:type="gramStart"/>
      <w:r w:rsidR="00D91CAC">
        <w:t>.</w:t>
      </w:r>
      <w:proofErr w:type="gramEnd"/>
      <w:r w:rsidR="00D91CAC" w:rsidRPr="00D91CAC">
        <w:t xml:space="preserve"> </w:t>
      </w:r>
      <w:proofErr w:type="gramStart"/>
      <w:r w:rsidR="00D91CAC">
        <w:t>л</w:t>
      </w:r>
      <w:proofErr w:type="gramEnd"/>
      <w:r w:rsidR="00D91CAC">
        <w:t>итературой,</w:t>
      </w:r>
      <w:r w:rsidR="00D91CAC">
        <w:rPr>
          <w:spacing w:val="1"/>
        </w:rPr>
        <w:t xml:space="preserve"> </w:t>
      </w:r>
      <w:r w:rsidR="00D91CAC">
        <w:t>понимание</w:t>
      </w:r>
      <w:r w:rsidR="00D91CAC">
        <w:rPr>
          <w:spacing w:val="1"/>
        </w:rPr>
        <w:t xml:space="preserve"> </w:t>
      </w:r>
      <w:r w:rsidR="00D91CAC">
        <w:t>на</w:t>
      </w:r>
      <w:r w:rsidR="00D91CAC">
        <w:rPr>
          <w:spacing w:val="1"/>
        </w:rPr>
        <w:t xml:space="preserve"> </w:t>
      </w:r>
      <w:r w:rsidR="00D91CAC">
        <w:t>слух</w:t>
      </w:r>
      <w:r w:rsidR="00D91CAC">
        <w:rPr>
          <w:spacing w:val="1"/>
        </w:rPr>
        <w:t xml:space="preserve"> </w:t>
      </w:r>
      <w:r w:rsidR="00D91CAC">
        <w:t>текстов</w:t>
      </w:r>
      <w:r w:rsidR="00D91CAC">
        <w:rPr>
          <w:spacing w:val="1"/>
        </w:rPr>
        <w:t xml:space="preserve"> </w:t>
      </w:r>
      <w:r w:rsidR="00D91CAC">
        <w:t>различных</w:t>
      </w:r>
      <w:r w:rsidR="00D91CAC">
        <w:rPr>
          <w:spacing w:val="1"/>
        </w:rPr>
        <w:t xml:space="preserve"> </w:t>
      </w:r>
      <w:r w:rsidR="00D91CAC">
        <w:t>жанров</w:t>
      </w:r>
      <w:r w:rsidR="00D91CAC">
        <w:rPr>
          <w:spacing w:val="1"/>
        </w:rPr>
        <w:t xml:space="preserve"> </w:t>
      </w:r>
      <w:r w:rsidR="00D91CAC">
        <w:t>детской</w:t>
      </w:r>
      <w:r w:rsidR="00D91CAC">
        <w:rPr>
          <w:spacing w:val="1"/>
        </w:rPr>
        <w:t xml:space="preserve"> </w:t>
      </w:r>
      <w:r w:rsidR="00D91CAC">
        <w:t>литературы; формирование звуковой аналитико-синтаксической активности</w:t>
      </w:r>
      <w:r w:rsidR="00D91CAC">
        <w:rPr>
          <w:spacing w:val="1"/>
        </w:rPr>
        <w:t xml:space="preserve"> </w:t>
      </w:r>
      <w:r w:rsidR="00D91CAC">
        <w:t>как предпосылки</w:t>
      </w:r>
      <w:r w:rsidR="00D91CAC">
        <w:rPr>
          <w:spacing w:val="1"/>
        </w:rPr>
        <w:t xml:space="preserve"> </w:t>
      </w:r>
      <w:r w:rsidR="00D91CAC">
        <w:t>обучения</w:t>
      </w:r>
      <w:r w:rsidR="00D91CAC">
        <w:rPr>
          <w:spacing w:val="1"/>
        </w:rPr>
        <w:t xml:space="preserve"> </w:t>
      </w:r>
      <w:r w:rsidR="00D91CAC">
        <w:t>грамоте.</w:t>
      </w:r>
    </w:p>
    <w:p w14:paraId="4E55822D" w14:textId="77777777" w:rsidR="00D91CAC" w:rsidRDefault="00D91CAC" w:rsidP="00D91CAC">
      <w:pPr>
        <w:pStyle w:val="a3"/>
        <w:ind w:right="411"/>
      </w:pPr>
      <w:r>
        <w:t>Подробное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«Речевое развитие»</w:t>
      </w:r>
      <w:r>
        <w:rPr>
          <w:spacing w:val="-4"/>
        </w:rPr>
        <w:t xml:space="preserve"> </w:t>
      </w:r>
      <w:r>
        <w:t>представлено</w:t>
      </w:r>
      <w:r>
        <w:rPr>
          <w:spacing w:val="4"/>
        </w:rPr>
        <w:t xml:space="preserve"> </w:t>
      </w:r>
      <w:r>
        <w:t>в ФОП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t>.</w:t>
      </w:r>
    </w:p>
    <w:p w14:paraId="416FD6D5" w14:textId="77777777" w:rsidR="00D91CAC" w:rsidRPr="00562B03" w:rsidRDefault="00D91CAC" w:rsidP="00D91CAC">
      <w:pPr>
        <w:pStyle w:val="a3"/>
        <w:ind w:right="416" w:firstLine="710"/>
      </w:pPr>
      <w:r>
        <w:t>Методические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данного</w:t>
      </w:r>
      <w:r>
        <w:rPr>
          <w:spacing w:val="-67"/>
        </w:rPr>
        <w:t xml:space="preserve"> </w:t>
      </w:r>
      <w:r w:rsidRPr="00562B03">
        <w:t>содержания:</w:t>
      </w:r>
    </w:p>
    <w:p w14:paraId="7A918516" w14:textId="3BD28B49" w:rsidR="00D91CAC" w:rsidRPr="00562B03" w:rsidRDefault="00562B03" w:rsidP="00562B03">
      <w:pPr>
        <w:pStyle w:val="a4"/>
        <w:tabs>
          <w:tab w:val="left" w:pos="544"/>
        </w:tabs>
        <w:spacing w:line="322" w:lineRule="exact"/>
        <w:ind w:left="0" w:right="416" w:firstLine="0"/>
        <w:rPr>
          <w:sz w:val="28"/>
          <w:szCs w:val="28"/>
        </w:rPr>
      </w:pPr>
      <w:r w:rsidRPr="00562B03">
        <w:rPr>
          <w:sz w:val="28"/>
          <w:szCs w:val="28"/>
        </w:rPr>
        <w:t xml:space="preserve">    1)</w:t>
      </w:r>
      <w:r w:rsidR="00D91CAC" w:rsidRPr="00562B03">
        <w:rPr>
          <w:sz w:val="28"/>
          <w:szCs w:val="28"/>
        </w:rPr>
        <w:t xml:space="preserve"> В.В. </w:t>
      </w:r>
      <w:proofErr w:type="spellStart"/>
      <w:r w:rsidR="00D91CAC" w:rsidRPr="00562B03">
        <w:rPr>
          <w:sz w:val="28"/>
          <w:szCs w:val="28"/>
        </w:rPr>
        <w:t>Гербова</w:t>
      </w:r>
      <w:proofErr w:type="spellEnd"/>
      <w:r w:rsidR="00D91CAC" w:rsidRPr="00562B03">
        <w:rPr>
          <w:spacing w:val="-2"/>
          <w:sz w:val="28"/>
          <w:szCs w:val="28"/>
        </w:rPr>
        <w:t xml:space="preserve"> </w:t>
      </w:r>
      <w:r w:rsidR="00D91CAC" w:rsidRPr="00562B03">
        <w:rPr>
          <w:sz w:val="28"/>
          <w:szCs w:val="28"/>
        </w:rPr>
        <w:t>«Занятия</w:t>
      </w:r>
      <w:r w:rsidR="00D91CAC" w:rsidRPr="00562B03">
        <w:rPr>
          <w:spacing w:val="-1"/>
          <w:sz w:val="28"/>
          <w:szCs w:val="28"/>
        </w:rPr>
        <w:t xml:space="preserve"> </w:t>
      </w:r>
      <w:r w:rsidR="00D91CAC" w:rsidRPr="00562B03">
        <w:rPr>
          <w:sz w:val="28"/>
          <w:szCs w:val="28"/>
        </w:rPr>
        <w:t>по</w:t>
      </w:r>
      <w:r w:rsidR="00D91CAC" w:rsidRPr="00562B03">
        <w:rPr>
          <w:spacing w:val="-2"/>
          <w:sz w:val="28"/>
          <w:szCs w:val="28"/>
        </w:rPr>
        <w:t xml:space="preserve"> </w:t>
      </w:r>
      <w:r w:rsidR="00D91CAC" w:rsidRPr="00562B03">
        <w:rPr>
          <w:sz w:val="28"/>
          <w:szCs w:val="28"/>
        </w:rPr>
        <w:t>развитию</w:t>
      </w:r>
      <w:r w:rsidR="00D91CAC" w:rsidRPr="00562B03">
        <w:rPr>
          <w:spacing w:val="-4"/>
          <w:sz w:val="28"/>
          <w:szCs w:val="28"/>
        </w:rPr>
        <w:t xml:space="preserve"> </w:t>
      </w:r>
      <w:r w:rsidR="00D91CAC" w:rsidRPr="00562B03">
        <w:rPr>
          <w:sz w:val="28"/>
          <w:szCs w:val="28"/>
        </w:rPr>
        <w:t>речи</w:t>
      </w:r>
      <w:r w:rsidR="00D91CAC" w:rsidRPr="00562B03">
        <w:rPr>
          <w:spacing w:val="3"/>
          <w:sz w:val="28"/>
          <w:szCs w:val="28"/>
        </w:rPr>
        <w:t xml:space="preserve"> </w:t>
      </w:r>
      <w:r w:rsidR="00D91CAC" w:rsidRPr="00562B03">
        <w:rPr>
          <w:sz w:val="28"/>
          <w:szCs w:val="28"/>
        </w:rPr>
        <w:t>2--7</w:t>
      </w:r>
      <w:r w:rsidR="00D91CAC" w:rsidRPr="00562B03">
        <w:rPr>
          <w:spacing w:val="-2"/>
          <w:sz w:val="28"/>
          <w:szCs w:val="28"/>
        </w:rPr>
        <w:t xml:space="preserve"> </w:t>
      </w:r>
      <w:r w:rsidR="00D91CAC" w:rsidRPr="00562B03">
        <w:rPr>
          <w:sz w:val="28"/>
          <w:szCs w:val="28"/>
        </w:rPr>
        <w:t>лет», 2020</w:t>
      </w:r>
      <w:r w:rsidR="00D91CAC" w:rsidRPr="00562B03">
        <w:rPr>
          <w:spacing w:val="-3"/>
          <w:sz w:val="28"/>
          <w:szCs w:val="28"/>
        </w:rPr>
        <w:t xml:space="preserve"> </w:t>
      </w:r>
      <w:r w:rsidR="00D91CAC" w:rsidRPr="00562B03">
        <w:rPr>
          <w:sz w:val="28"/>
          <w:szCs w:val="28"/>
        </w:rPr>
        <w:t>г.;</w:t>
      </w:r>
    </w:p>
    <w:p w14:paraId="3BABA9C8" w14:textId="74A399D6" w:rsidR="00431EF5" w:rsidRPr="00562B03" w:rsidRDefault="00562B03" w:rsidP="00562B03">
      <w:pPr>
        <w:pStyle w:val="ab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562B03">
        <w:rPr>
          <w:rFonts w:ascii="Times New Roman" w:hAnsi="Times New Roman" w:cs="Times New Roman"/>
          <w:bCs/>
          <w:sz w:val="28"/>
          <w:szCs w:val="28"/>
        </w:rPr>
        <w:t>2)</w:t>
      </w:r>
      <w:proofErr w:type="spellStart"/>
      <w:r w:rsidR="00431EF5" w:rsidRPr="00562B03">
        <w:rPr>
          <w:rFonts w:ascii="Times New Roman" w:hAnsi="Times New Roman" w:cs="Times New Roman"/>
          <w:bCs/>
          <w:sz w:val="28"/>
          <w:szCs w:val="28"/>
        </w:rPr>
        <w:t>Дзадзаева</w:t>
      </w:r>
      <w:proofErr w:type="spellEnd"/>
      <w:r w:rsidR="00431EF5" w:rsidRPr="00562B03">
        <w:rPr>
          <w:rFonts w:ascii="Times New Roman" w:hAnsi="Times New Roman" w:cs="Times New Roman"/>
          <w:bCs/>
          <w:sz w:val="28"/>
          <w:szCs w:val="28"/>
        </w:rPr>
        <w:t xml:space="preserve"> Р.М. Программа по развитию осетинского языка (3х- 7лет);</w:t>
      </w:r>
    </w:p>
    <w:p w14:paraId="439D432F" w14:textId="36ADF025" w:rsidR="00431EF5" w:rsidRPr="00562B03" w:rsidRDefault="00562B03" w:rsidP="00431EF5">
      <w:pPr>
        <w:pStyle w:val="ab"/>
        <w:rPr>
          <w:rFonts w:ascii="Times New Roman" w:hAnsi="Times New Roman" w:cs="Times New Roman"/>
          <w:bCs/>
          <w:sz w:val="28"/>
          <w:szCs w:val="28"/>
        </w:rPr>
      </w:pPr>
      <w:r w:rsidRPr="00562B03">
        <w:rPr>
          <w:rFonts w:ascii="Times New Roman" w:hAnsi="Times New Roman" w:cs="Times New Roman"/>
          <w:bCs/>
          <w:sz w:val="28"/>
          <w:szCs w:val="28"/>
        </w:rPr>
        <w:t>3</w:t>
      </w:r>
      <w:r w:rsidR="00D91CAC" w:rsidRPr="00562B03">
        <w:rPr>
          <w:rFonts w:ascii="Times New Roman" w:hAnsi="Times New Roman" w:cs="Times New Roman"/>
          <w:bCs/>
          <w:sz w:val="28"/>
          <w:szCs w:val="28"/>
        </w:rPr>
        <w:t>)</w:t>
      </w:r>
      <w:proofErr w:type="spellStart"/>
      <w:r w:rsidR="00431EF5" w:rsidRPr="00562B03">
        <w:rPr>
          <w:rFonts w:ascii="Times New Roman" w:hAnsi="Times New Roman" w:cs="Times New Roman"/>
          <w:bCs/>
          <w:sz w:val="28"/>
          <w:szCs w:val="28"/>
        </w:rPr>
        <w:t>Дзадзаева</w:t>
      </w:r>
      <w:proofErr w:type="spellEnd"/>
      <w:r w:rsidR="00431EF5" w:rsidRPr="00562B03">
        <w:rPr>
          <w:rFonts w:ascii="Times New Roman" w:hAnsi="Times New Roman" w:cs="Times New Roman"/>
          <w:bCs/>
          <w:sz w:val="28"/>
          <w:szCs w:val="28"/>
        </w:rPr>
        <w:t xml:space="preserve"> Р.М. Развитие осетинской речи (</w:t>
      </w:r>
      <w:proofErr w:type="spellStart"/>
      <w:proofErr w:type="gramStart"/>
      <w:r w:rsidR="00431EF5" w:rsidRPr="00562B03">
        <w:rPr>
          <w:rFonts w:ascii="Times New Roman" w:hAnsi="Times New Roman" w:cs="Times New Roman"/>
          <w:bCs/>
          <w:sz w:val="28"/>
          <w:szCs w:val="28"/>
        </w:rPr>
        <w:t>дигорский</w:t>
      </w:r>
      <w:proofErr w:type="spellEnd"/>
      <w:proofErr w:type="gramEnd"/>
      <w:r w:rsidR="00431EF5" w:rsidRPr="00562B0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431EF5" w:rsidRPr="00562B03">
        <w:rPr>
          <w:rFonts w:ascii="Times New Roman" w:hAnsi="Times New Roman" w:cs="Times New Roman"/>
          <w:bCs/>
          <w:sz w:val="28"/>
          <w:szCs w:val="28"/>
        </w:rPr>
        <w:t>иронский</w:t>
      </w:r>
      <w:proofErr w:type="spellEnd"/>
      <w:r w:rsidR="00431EF5" w:rsidRPr="00562B03">
        <w:rPr>
          <w:rFonts w:ascii="Times New Roman" w:hAnsi="Times New Roman" w:cs="Times New Roman"/>
          <w:bCs/>
          <w:sz w:val="28"/>
          <w:szCs w:val="28"/>
        </w:rPr>
        <w:t>);</w:t>
      </w:r>
    </w:p>
    <w:p w14:paraId="032740A3" w14:textId="34344F3C" w:rsidR="00431EF5" w:rsidRPr="00562B03" w:rsidRDefault="00562B03" w:rsidP="00431EF5">
      <w:pPr>
        <w:pStyle w:val="ab"/>
        <w:rPr>
          <w:rFonts w:ascii="Times New Roman" w:hAnsi="Times New Roman" w:cs="Times New Roman"/>
          <w:bCs/>
          <w:sz w:val="28"/>
          <w:szCs w:val="28"/>
        </w:rPr>
      </w:pPr>
      <w:r w:rsidRPr="00562B03">
        <w:rPr>
          <w:rFonts w:ascii="Times New Roman" w:hAnsi="Times New Roman" w:cs="Times New Roman"/>
          <w:bCs/>
          <w:sz w:val="28"/>
          <w:szCs w:val="28"/>
        </w:rPr>
        <w:t>4</w:t>
      </w:r>
      <w:r w:rsidR="00D91CAC" w:rsidRPr="00562B03">
        <w:rPr>
          <w:rFonts w:ascii="Times New Roman" w:hAnsi="Times New Roman" w:cs="Times New Roman"/>
          <w:bCs/>
          <w:sz w:val="28"/>
          <w:szCs w:val="28"/>
        </w:rPr>
        <w:t>)</w:t>
      </w:r>
      <w:proofErr w:type="spellStart"/>
      <w:r w:rsidR="00431EF5" w:rsidRPr="00562B03">
        <w:rPr>
          <w:rFonts w:ascii="Times New Roman" w:hAnsi="Times New Roman" w:cs="Times New Roman"/>
          <w:bCs/>
          <w:sz w:val="28"/>
          <w:szCs w:val="28"/>
        </w:rPr>
        <w:t>Цакулова</w:t>
      </w:r>
      <w:proofErr w:type="spellEnd"/>
      <w:r w:rsidR="00431EF5" w:rsidRPr="00562B03">
        <w:rPr>
          <w:rFonts w:ascii="Times New Roman" w:hAnsi="Times New Roman" w:cs="Times New Roman"/>
          <w:bCs/>
          <w:sz w:val="28"/>
          <w:szCs w:val="28"/>
        </w:rPr>
        <w:t xml:space="preserve"> А. Г. Обучение осетинскому языку (3х-4 и 4х-5лет);</w:t>
      </w:r>
    </w:p>
    <w:p w14:paraId="13E76989" w14:textId="3D7FF415" w:rsidR="00431EF5" w:rsidRPr="00562B03" w:rsidRDefault="00562B03" w:rsidP="00431EF5">
      <w:pPr>
        <w:pStyle w:val="ab"/>
        <w:rPr>
          <w:rFonts w:ascii="Times New Roman" w:hAnsi="Times New Roman" w:cs="Times New Roman"/>
          <w:bCs/>
          <w:sz w:val="28"/>
          <w:szCs w:val="28"/>
        </w:rPr>
      </w:pPr>
      <w:r w:rsidRPr="00562B03">
        <w:rPr>
          <w:rFonts w:ascii="Times New Roman" w:hAnsi="Times New Roman" w:cs="Times New Roman"/>
          <w:bCs/>
          <w:sz w:val="28"/>
          <w:szCs w:val="28"/>
        </w:rPr>
        <w:t>5</w:t>
      </w:r>
      <w:r w:rsidR="00D91CAC" w:rsidRPr="00562B03">
        <w:rPr>
          <w:rFonts w:ascii="Times New Roman" w:hAnsi="Times New Roman" w:cs="Times New Roman"/>
          <w:bCs/>
          <w:sz w:val="28"/>
          <w:szCs w:val="28"/>
        </w:rPr>
        <w:t>)</w:t>
      </w:r>
      <w:r w:rsidR="00431EF5" w:rsidRPr="00562B03">
        <w:rPr>
          <w:rFonts w:ascii="Times New Roman" w:hAnsi="Times New Roman" w:cs="Times New Roman"/>
          <w:bCs/>
          <w:sz w:val="28"/>
          <w:szCs w:val="28"/>
        </w:rPr>
        <w:t>Джимиева К.Т.  Программа по обучению осетинскому языку (3х-7лет);</w:t>
      </w:r>
    </w:p>
    <w:p w14:paraId="2FC868B7" w14:textId="1E6B4CDC" w:rsidR="00431EF5" w:rsidRPr="00562B03" w:rsidRDefault="00562B03" w:rsidP="00D91CAC">
      <w:pPr>
        <w:pStyle w:val="ab"/>
        <w:rPr>
          <w:sz w:val="28"/>
          <w:szCs w:val="28"/>
        </w:rPr>
      </w:pPr>
      <w:r w:rsidRPr="00562B03">
        <w:rPr>
          <w:rFonts w:ascii="Times New Roman" w:hAnsi="Times New Roman" w:cs="Times New Roman"/>
          <w:bCs/>
          <w:sz w:val="28"/>
          <w:szCs w:val="28"/>
        </w:rPr>
        <w:t>6</w:t>
      </w:r>
      <w:r w:rsidR="00D91CAC" w:rsidRPr="00562B03">
        <w:rPr>
          <w:rFonts w:ascii="Times New Roman" w:hAnsi="Times New Roman" w:cs="Times New Roman"/>
          <w:bCs/>
          <w:sz w:val="28"/>
          <w:szCs w:val="28"/>
        </w:rPr>
        <w:t>)</w:t>
      </w:r>
      <w:r w:rsidR="00431EF5" w:rsidRPr="00562B03">
        <w:rPr>
          <w:rFonts w:ascii="Times New Roman" w:hAnsi="Times New Roman" w:cs="Times New Roman"/>
          <w:bCs/>
          <w:sz w:val="28"/>
          <w:szCs w:val="28"/>
        </w:rPr>
        <w:t>Джимиева К.Т. Обучению осетинскому языку (5-6 и 6-7 лет);</w:t>
      </w:r>
    </w:p>
    <w:p w14:paraId="36660AF3" w14:textId="35B0095E" w:rsidR="00431EF5" w:rsidRPr="00562B03" w:rsidRDefault="00562B03" w:rsidP="00431EF5">
      <w:pPr>
        <w:pStyle w:val="ab"/>
        <w:rPr>
          <w:rFonts w:ascii="Times New Roman" w:hAnsi="Times New Roman" w:cs="Times New Roman"/>
          <w:sz w:val="28"/>
          <w:szCs w:val="28"/>
        </w:rPr>
      </w:pPr>
      <w:r w:rsidRPr="00562B03">
        <w:rPr>
          <w:rFonts w:ascii="Times New Roman" w:hAnsi="Times New Roman" w:cs="Times New Roman"/>
          <w:sz w:val="28"/>
          <w:szCs w:val="28"/>
        </w:rPr>
        <w:t>7</w:t>
      </w:r>
      <w:r w:rsidR="00D91CAC" w:rsidRPr="00562B03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431EF5" w:rsidRPr="00562B03">
        <w:rPr>
          <w:rFonts w:ascii="Times New Roman" w:hAnsi="Times New Roman" w:cs="Times New Roman"/>
          <w:sz w:val="28"/>
          <w:szCs w:val="28"/>
        </w:rPr>
        <w:t>Бестаева</w:t>
      </w:r>
      <w:proofErr w:type="spellEnd"/>
      <w:r w:rsidR="00431EF5" w:rsidRPr="00562B03">
        <w:rPr>
          <w:rFonts w:ascii="Times New Roman" w:hAnsi="Times New Roman" w:cs="Times New Roman"/>
          <w:sz w:val="28"/>
          <w:szCs w:val="28"/>
        </w:rPr>
        <w:t xml:space="preserve"> З.З., М.С. </w:t>
      </w:r>
      <w:proofErr w:type="spellStart"/>
      <w:r w:rsidR="00431EF5" w:rsidRPr="00562B03">
        <w:rPr>
          <w:rFonts w:ascii="Times New Roman" w:hAnsi="Times New Roman" w:cs="Times New Roman"/>
          <w:sz w:val="28"/>
          <w:szCs w:val="28"/>
        </w:rPr>
        <w:t>Тезиева</w:t>
      </w:r>
      <w:proofErr w:type="spellEnd"/>
      <w:r w:rsidR="00431EF5" w:rsidRPr="00562B03">
        <w:rPr>
          <w:rFonts w:ascii="Times New Roman" w:hAnsi="Times New Roman" w:cs="Times New Roman"/>
          <w:sz w:val="28"/>
          <w:szCs w:val="28"/>
        </w:rPr>
        <w:t xml:space="preserve">,  Т.М. </w:t>
      </w:r>
      <w:proofErr w:type="spellStart"/>
      <w:r w:rsidR="00431EF5" w:rsidRPr="00562B03">
        <w:rPr>
          <w:rFonts w:ascii="Times New Roman" w:hAnsi="Times New Roman" w:cs="Times New Roman"/>
          <w:sz w:val="28"/>
          <w:szCs w:val="28"/>
        </w:rPr>
        <w:t>Стольникова</w:t>
      </w:r>
      <w:proofErr w:type="spellEnd"/>
      <w:r w:rsidR="00431EF5" w:rsidRPr="00562B03">
        <w:rPr>
          <w:rFonts w:ascii="Times New Roman" w:hAnsi="Times New Roman" w:cs="Times New Roman"/>
          <w:sz w:val="28"/>
          <w:szCs w:val="28"/>
        </w:rPr>
        <w:t xml:space="preserve">  Развитие русской речи(3-7лет)</w:t>
      </w:r>
    </w:p>
    <w:p w14:paraId="03BED749" w14:textId="6453A53D" w:rsidR="00431EF5" w:rsidRPr="00562B03" w:rsidRDefault="00562B03" w:rsidP="00431EF5">
      <w:pPr>
        <w:pStyle w:val="ab"/>
        <w:rPr>
          <w:rFonts w:ascii="Times New Roman" w:hAnsi="Times New Roman" w:cs="Times New Roman"/>
          <w:sz w:val="28"/>
          <w:szCs w:val="28"/>
        </w:rPr>
      </w:pPr>
      <w:r w:rsidRPr="00562B03">
        <w:rPr>
          <w:rFonts w:ascii="Times New Roman" w:hAnsi="Times New Roman" w:cs="Times New Roman"/>
          <w:sz w:val="28"/>
          <w:szCs w:val="28"/>
        </w:rPr>
        <w:t>8</w:t>
      </w:r>
      <w:r w:rsidR="00D91CAC" w:rsidRPr="00562B03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431EF5" w:rsidRPr="00562B03">
        <w:rPr>
          <w:rFonts w:ascii="Times New Roman" w:hAnsi="Times New Roman" w:cs="Times New Roman"/>
          <w:sz w:val="28"/>
          <w:szCs w:val="28"/>
        </w:rPr>
        <w:t>Дзусова</w:t>
      </w:r>
      <w:proofErr w:type="spellEnd"/>
      <w:r w:rsidR="00431EF5" w:rsidRPr="00562B03">
        <w:rPr>
          <w:rFonts w:ascii="Times New Roman" w:hAnsi="Times New Roman" w:cs="Times New Roman"/>
          <w:sz w:val="28"/>
          <w:szCs w:val="28"/>
        </w:rPr>
        <w:t xml:space="preserve"> Р.В. Обучение русскому языку (3х-7лет)</w:t>
      </w:r>
      <w:r w:rsidR="00D91CAC" w:rsidRPr="00562B03">
        <w:rPr>
          <w:rFonts w:ascii="Times New Roman" w:hAnsi="Times New Roman" w:cs="Times New Roman"/>
          <w:sz w:val="28"/>
          <w:szCs w:val="28"/>
        </w:rPr>
        <w:t>.</w:t>
      </w:r>
    </w:p>
    <w:p w14:paraId="4B55B82D" w14:textId="77777777" w:rsidR="00D91CAC" w:rsidRDefault="00D91CAC" w:rsidP="00431EF5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32877A14" w14:textId="77777777" w:rsidR="00CB2E62" w:rsidRDefault="00FE78C3">
      <w:pPr>
        <w:pStyle w:val="a3"/>
        <w:ind w:right="411"/>
      </w:pPr>
      <w:r>
        <w:rPr>
          <w:b/>
        </w:rPr>
        <w:t>Художественно-эстетическое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предпосылок ценностно-смыслового восприятия и понимания 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(словесного,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изобразительного),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становление эстетического отношения к окружающему миру; 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фольклора;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персонажам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 деятельности детей (изобразительной, конструктивно-модельной,</w:t>
      </w:r>
      <w:r>
        <w:rPr>
          <w:spacing w:val="-67"/>
        </w:rPr>
        <w:t xml:space="preserve"> </w:t>
      </w:r>
      <w:r>
        <w:t>музыкальной и</w:t>
      </w:r>
      <w:r>
        <w:rPr>
          <w:spacing w:val="1"/>
        </w:rPr>
        <w:t xml:space="preserve"> </w:t>
      </w:r>
      <w:r>
        <w:t>др.).</w:t>
      </w:r>
    </w:p>
    <w:p w14:paraId="1263220B" w14:textId="49E28D7D" w:rsidR="00CB2E62" w:rsidRDefault="00FE78C3">
      <w:pPr>
        <w:pStyle w:val="a3"/>
        <w:ind w:right="403"/>
      </w:pPr>
      <w:r>
        <w:t>Подробное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представлено</w:t>
      </w:r>
      <w:r>
        <w:rPr>
          <w:spacing w:val="3"/>
        </w:rPr>
        <w:t xml:space="preserve"> </w:t>
      </w:r>
      <w:r>
        <w:t>в ФОП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t>.</w:t>
      </w:r>
    </w:p>
    <w:p w14:paraId="001DAC22" w14:textId="77777777" w:rsidR="00CB2E62" w:rsidRDefault="00FE78C3">
      <w:pPr>
        <w:pStyle w:val="a3"/>
        <w:ind w:right="416" w:firstLine="710"/>
      </w:pPr>
      <w:r>
        <w:t>Методические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данного</w:t>
      </w:r>
      <w:r>
        <w:rPr>
          <w:spacing w:val="-67"/>
        </w:rPr>
        <w:t xml:space="preserve"> </w:t>
      </w:r>
      <w:r>
        <w:t>содержания:</w:t>
      </w:r>
    </w:p>
    <w:p w14:paraId="0D61474E" w14:textId="77777777" w:rsidR="00CB2E62" w:rsidRPr="00562B03" w:rsidRDefault="00FE78C3" w:rsidP="001132C7">
      <w:pPr>
        <w:pStyle w:val="a4"/>
        <w:numPr>
          <w:ilvl w:val="0"/>
          <w:numId w:val="8"/>
        </w:numPr>
        <w:tabs>
          <w:tab w:val="left" w:pos="544"/>
        </w:tabs>
        <w:ind w:right="1681"/>
        <w:rPr>
          <w:sz w:val="28"/>
        </w:rPr>
      </w:pPr>
      <w:proofErr w:type="spellStart"/>
      <w:r w:rsidRPr="00562B03">
        <w:rPr>
          <w:sz w:val="28"/>
        </w:rPr>
        <w:t>Каплунова</w:t>
      </w:r>
      <w:proofErr w:type="spellEnd"/>
      <w:r w:rsidRPr="00562B03">
        <w:rPr>
          <w:spacing w:val="-4"/>
          <w:sz w:val="28"/>
        </w:rPr>
        <w:t xml:space="preserve"> </w:t>
      </w:r>
      <w:r w:rsidRPr="00562B03">
        <w:rPr>
          <w:sz w:val="28"/>
        </w:rPr>
        <w:t>И.М.,</w:t>
      </w:r>
      <w:r w:rsidRPr="00562B03">
        <w:rPr>
          <w:spacing w:val="-6"/>
          <w:sz w:val="28"/>
        </w:rPr>
        <w:t xml:space="preserve"> </w:t>
      </w:r>
      <w:proofErr w:type="spellStart"/>
      <w:r w:rsidRPr="00562B03">
        <w:rPr>
          <w:sz w:val="28"/>
        </w:rPr>
        <w:t>Новоскольцева</w:t>
      </w:r>
      <w:proofErr w:type="spellEnd"/>
      <w:r w:rsidRPr="00562B03">
        <w:rPr>
          <w:spacing w:val="-3"/>
          <w:sz w:val="28"/>
        </w:rPr>
        <w:t xml:space="preserve"> </w:t>
      </w:r>
      <w:r w:rsidRPr="00562B03">
        <w:rPr>
          <w:sz w:val="28"/>
        </w:rPr>
        <w:t>И.А.</w:t>
      </w:r>
      <w:r w:rsidRPr="00562B03">
        <w:rPr>
          <w:spacing w:val="-6"/>
          <w:sz w:val="28"/>
        </w:rPr>
        <w:t xml:space="preserve"> </w:t>
      </w:r>
      <w:r w:rsidRPr="00562B03">
        <w:rPr>
          <w:sz w:val="28"/>
        </w:rPr>
        <w:t>Планирование</w:t>
      </w:r>
      <w:r w:rsidRPr="00562B03">
        <w:rPr>
          <w:spacing w:val="-7"/>
          <w:sz w:val="28"/>
        </w:rPr>
        <w:t xml:space="preserve"> </w:t>
      </w:r>
      <w:r w:rsidRPr="00562B03">
        <w:rPr>
          <w:sz w:val="28"/>
        </w:rPr>
        <w:t>и</w:t>
      </w:r>
      <w:r w:rsidRPr="00562B03">
        <w:rPr>
          <w:spacing w:val="-9"/>
          <w:sz w:val="28"/>
        </w:rPr>
        <w:t xml:space="preserve"> </w:t>
      </w:r>
      <w:r w:rsidRPr="00562B03">
        <w:rPr>
          <w:sz w:val="28"/>
        </w:rPr>
        <w:t>репертуар</w:t>
      </w:r>
      <w:r w:rsidRPr="00562B03">
        <w:rPr>
          <w:spacing w:val="-67"/>
          <w:sz w:val="28"/>
        </w:rPr>
        <w:t xml:space="preserve"> </w:t>
      </w:r>
      <w:r w:rsidRPr="00562B03">
        <w:rPr>
          <w:sz w:val="28"/>
        </w:rPr>
        <w:t>музыкальных</w:t>
      </w:r>
      <w:r w:rsidRPr="00562B03">
        <w:rPr>
          <w:spacing w:val="-4"/>
          <w:sz w:val="28"/>
        </w:rPr>
        <w:t xml:space="preserve"> </w:t>
      </w:r>
      <w:r w:rsidRPr="00562B03">
        <w:rPr>
          <w:sz w:val="28"/>
        </w:rPr>
        <w:t>занятий.</w:t>
      </w:r>
      <w:r w:rsidRPr="00562B03">
        <w:rPr>
          <w:spacing w:val="7"/>
          <w:sz w:val="28"/>
        </w:rPr>
        <w:t xml:space="preserve"> </w:t>
      </w:r>
      <w:r w:rsidRPr="00562B03">
        <w:rPr>
          <w:sz w:val="28"/>
        </w:rPr>
        <w:t>«Ясельки»</w:t>
      </w:r>
      <w:r w:rsidRPr="00562B03">
        <w:rPr>
          <w:spacing w:val="-4"/>
          <w:sz w:val="28"/>
        </w:rPr>
        <w:t xml:space="preserve"> </w:t>
      </w:r>
      <w:r w:rsidRPr="00562B03">
        <w:rPr>
          <w:sz w:val="28"/>
        </w:rPr>
        <w:t>2-3</w:t>
      </w:r>
      <w:r w:rsidRPr="00562B03">
        <w:rPr>
          <w:spacing w:val="1"/>
          <w:sz w:val="28"/>
        </w:rPr>
        <w:t xml:space="preserve"> </w:t>
      </w:r>
      <w:r w:rsidRPr="00562B03">
        <w:rPr>
          <w:sz w:val="28"/>
        </w:rPr>
        <w:t>года,</w:t>
      </w:r>
      <w:r w:rsidRPr="00562B03">
        <w:rPr>
          <w:spacing w:val="3"/>
          <w:sz w:val="28"/>
        </w:rPr>
        <w:t xml:space="preserve"> </w:t>
      </w:r>
      <w:r w:rsidRPr="00562B03">
        <w:rPr>
          <w:sz w:val="28"/>
        </w:rPr>
        <w:t>2017 г.;</w:t>
      </w:r>
    </w:p>
    <w:p w14:paraId="67F94298" w14:textId="77777777" w:rsidR="00DA43BA" w:rsidRPr="00562B03" w:rsidRDefault="00FE78C3" w:rsidP="00C33C6B">
      <w:pPr>
        <w:pStyle w:val="a4"/>
        <w:numPr>
          <w:ilvl w:val="0"/>
          <w:numId w:val="8"/>
        </w:numPr>
        <w:tabs>
          <w:tab w:val="left" w:pos="544"/>
          <w:tab w:val="left" w:pos="965"/>
          <w:tab w:val="left" w:pos="966"/>
        </w:tabs>
        <w:ind w:left="182" w:right="558"/>
        <w:rPr>
          <w:sz w:val="28"/>
        </w:rPr>
      </w:pPr>
      <w:proofErr w:type="spellStart"/>
      <w:r w:rsidRPr="00562B03">
        <w:rPr>
          <w:sz w:val="28"/>
        </w:rPr>
        <w:t>Каплунова</w:t>
      </w:r>
      <w:proofErr w:type="spellEnd"/>
      <w:r w:rsidRPr="00562B03">
        <w:rPr>
          <w:sz w:val="28"/>
        </w:rPr>
        <w:t xml:space="preserve"> И.М. </w:t>
      </w:r>
      <w:proofErr w:type="spellStart"/>
      <w:r w:rsidRPr="00562B03">
        <w:rPr>
          <w:sz w:val="28"/>
        </w:rPr>
        <w:t>Новоскольцева</w:t>
      </w:r>
      <w:proofErr w:type="spellEnd"/>
      <w:r w:rsidRPr="00562B03">
        <w:rPr>
          <w:sz w:val="28"/>
        </w:rPr>
        <w:t xml:space="preserve"> И.А. Конспекты музыкальных занятий 3-</w:t>
      </w:r>
      <w:r w:rsidR="00DA43BA" w:rsidRPr="00562B03">
        <w:rPr>
          <w:sz w:val="28"/>
        </w:rPr>
        <w:t>7 лет</w:t>
      </w:r>
    </w:p>
    <w:p w14:paraId="607C9F75" w14:textId="7CD14B80" w:rsidR="00CB2E62" w:rsidRPr="00562B03" w:rsidRDefault="00562B03" w:rsidP="00562B03">
      <w:pPr>
        <w:tabs>
          <w:tab w:val="left" w:pos="965"/>
          <w:tab w:val="left" w:pos="966"/>
        </w:tabs>
        <w:ind w:left="284" w:right="558"/>
        <w:rPr>
          <w:sz w:val="28"/>
        </w:rPr>
      </w:pPr>
      <w:r>
        <w:rPr>
          <w:sz w:val="28"/>
        </w:rPr>
        <w:t>3)</w:t>
      </w:r>
      <w:proofErr w:type="spellStart"/>
      <w:r w:rsidR="00DA43BA" w:rsidRPr="00562B03">
        <w:rPr>
          <w:sz w:val="28"/>
        </w:rPr>
        <w:t>К</w:t>
      </w:r>
      <w:r w:rsidR="00FE78C3" w:rsidRPr="00562B03">
        <w:rPr>
          <w:sz w:val="28"/>
        </w:rPr>
        <w:t>олдина</w:t>
      </w:r>
      <w:proofErr w:type="spellEnd"/>
      <w:r w:rsidR="00FE78C3" w:rsidRPr="00562B03">
        <w:rPr>
          <w:sz w:val="28"/>
        </w:rPr>
        <w:t xml:space="preserve"> Н.Д. «Лепка в </w:t>
      </w:r>
      <w:proofErr w:type="spellStart"/>
      <w:r w:rsidR="00C33C6B" w:rsidRPr="00562B03">
        <w:rPr>
          <w:sz w:val="28"/>
        </w:rPr>
        <w:t>младши</w:t>
      </w:r>
      <w:proofErr w:type="spellEnd"/>
      <w:r w:rsidR="00FE78C3" w:rsidRPr="00562B03">
        <w:rPr>
          <w:sz w:val="28"/>
        </w:rPr>
        <w:t xml:space="preserve"> группах детского сада» </w:t>
      </w:r>
      <w:r w:rsidR="00DA43BA" w:rsidRPr="00562B03">
        <w:rPr>
          <w:sz w:val="28"/>
        </w:rPr>
        <w:t>2</w:t>
      </w:r>
      <w:r w:rsidR="00FE78C3" w:rsidRPr="00562B03">
        <w:rPr>
          <w:sz w:val="28"/>
        </w:rPr>
        <w:t>-4 года 2020</w:t>
      </w:r>
      <w:r w:rsidR="00FE78C3" w:rsidRPr="00562B03">
        <w:rPr>
          <w:spacing w:val="-67"/>
          <w:sz w:val="28"/>
        </w:rPr>
        <w:t xml:space="preserve"> </w:t>
      </w:r>
      <w:r w:rsidR="00FE78C3" w:rsidRPr="00562B03">
        <w:rPr>
          <w:sz w:val="28"/>
        </w:rPr>
        <w:t>г.;</w:t>
      </w:r>
    </w:p>
    <w:p w14:paraId="27FE408B" w14:textId="56C426D4" w:rsidR="00CB2E62" w:rsidRPr="00562B03" w:rsidRDefault="00562B03" w:rsidP="00562B03">
      <w:pPr>
        <w:tabs>
          <w:tab w:val="left" w:pos="965"/>
          <w:tab w:val="left" w:pos="966"/>
        </w:tabs>
        <w:ind w:left="284" w:right="1066"/>
        <w:rPr>
          <w:sz w:val="28"/>
        </w:rPr>
      </w:pPr>
      <w:r>
        <w:rPr>
          <w:sz w:val="28"/>
        </w:rPr>
        <w:t>4)</w:t>
      </w:r>
      <w:proofErr w:type="spellStart"/>
      <w:r w:rsidR="00FE78C3" w:rsidRPr="00562B03">
        <w:rPr>
          <w:sz w:val="28"/>
        </w:rPr>
        <w:t>Куцакова</w:t>
      </w:r>
      <w:proofErr w:type="spellEnd"/>
      <w:r w:rsidR="00FE78C3" w:rsidRPr="00562B03">
        <w:rPr>
          <w:sz w:val="28"/>
        </w:rPr>
        <w:t xml:space="preserve"> Л.В. «Конструирование из строительного материала: 4-7</w:t>
      </w:r>
      <w:r w:rsidR="00FE78C3" w:rsidRPr="00562B03">
        <w:rPr>
          <w:spacing w:val="-68"/>
          <w:sz w:val="28"/>
        </w:rPr>
        <w:t xml:space="preserve"> </w:t>
      </w:r>
      <w:r w:rsidR="00FE1854" w:rsidRPr="00562B03">
        <w:rPr>
          <w:spacing w:val="-68"/>
          <w:sz w:val="28"/>
        </w:rPr>
        <w:lastRenderedPageBreak/>
        <w:t>л</w:t>
      </w:r>
      <w:r w:rsidR="00FE78C3" w:rsidRPr="00562B03">
        <w:rPr>
          <w:sz w:val="28"/>
        </w:rPr>
        <w:t>ет»,</w:t>
      </w:r>
      <w:r w:rsidR="00FE78C3" w:rsidRPr="00562B03">
        <w:rPr>
          <w:spacing w:val="3"/>
          <w:sz w:val="28"/>
        </w:rPr>
        <w:t xml:space="preserve"> </w:t>
      </w:r>
      <w:r w:rsidR="00FE78C3" w:rsidRPr="00562B03">
        <w:rPr>
          <w:sz w:val="28"/>
        </w:rPr>
        <w:t>2015</w:t>
      </w:r>
      <w:r w:rsidR="00FE78C3" w:rsidRPr="00562B03">
        <w:rPr>
          <w:spacing w:val="1"/>
          <w:sz w:val="28"/>
        </w:rPr>
        <w:t xml:space="preserve"> </w:t>
      </w:r>
      <w:r w:rsidR="00FE78C3" w:rsidRPr="00562B03">
        <w:rPr>
          <w:sz w:val="28"/>
        </w:rPr>
        <w:t>г.</w:t>
      </w:r>
    </w:p>
    <w:p w14:paraId="5FFEE3B2" w14:textId="3E127F23" w:rsidR="00431EF5" w:rsidRPr="00562B03" w:rsidRDefault="00562B03" w:rsidP="00562B03">
      <w:pPr>
        <w:pStyle w:val="ab"/>
        <w:ind w:left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proofErr w:type="spellStart"/>
      <w:r w:rsidR="00431EF5" w:rsidRPr="00562B03">
        <w:rPr>
          <w:rFonts w:ascii="Times New Roman" w:hAnsi="Times New Roman" w:cs="Times New Roman"/>
          <w:sz w:val="28"/>
          <w:szCs w:val="28"/>
        </w:rPr>
        <w:t>Алборов</w:t>
      </w:r>
      <w:proofErr w:type="spellEnd"/>
      <w:r w:rsidR="00431EF5" w:rsidRPr="00562B03">
        <w:rPr>
          <w:rFonts w:ascii="Times New Roman" w:hAnsi="Times New Roman" w:cs="Times New Roman"/>
          <w:sz w:val="28"/>
          <w:szCs w:val="28"/>
        </w:rPr>
        <w:t xml:space="preserve"> Ф.Ш.   Музыкальная культура осетин. Владикавказ 2004г.</w:t>
      </w:r>
    </w:p>
    <w:p w14:paraId="5071FD47" w14:textId="66A43FAC" w:rsidR="00FE1854" w:rsidRPr="00562B03" w:rsidRDefault="00562B03" w:rsidP="00562B03">
      <w:pPr>
        <w:pStyle w:val="ab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proofErr w:type="spellStart"/>
      <w:r w:rsidR="00431EF5" w:rsidRPr="00562B03">
        <w:rPr>
          <w:rFonts w:ascii="Times New Roman" w:hAnsi="Times New Roman" w:cs="Times New Roman"/>
          <w:sz w:val="28"/>
          <w:szCs w:val="28"/>
        </w:rPr>
        <w:t>Гугкаева</w:t>
      </w:r>
      <w:proofErr w:type="spellEnd"/>
      <w:r w:rsidR="00431EF5" w:rsidRPr="00562B03">
        <w:rPr>
          <w:rFonts w:ascii="Times New Roman" w:hAnsi="Times New Roman" w:cs="Times New Roman"/>
          <w:sz w:val="28"/>
          <w:szCs w:val="28"/>
        </w:rPr>
        <w:t xml:space="preserve"> Л.К. Развитие музыкальных способностей  (русск., </w:t>
      </w:r>
      <w:proofErr w:type="spellStart"/>
      <w:r w:rsidR="00431EF5" w:rsidRPr="00562B03">
        <w:rPr>
          <w:rFonts w:ascii="Times New Roman" w:hAnsi="Times New Roman" w:cs="Times New Roman"/>
          <w:sz w:val="28"/>
          <w:szCs w:val="28"/>
        </w:rPr>
        <w:t>дигор</w:t>
      </w:r>
      <w:proofErr w:type="spellEnd"/>
      <w:r w:rsidR="00431EF5" w:rsidRPr="00562B0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Start"/>
      <w:r w:rsidR="00431EF5" w:rsidRPr="00562B03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="00431EF5" w:rsidRPr="00562B03">
        <w:rPr>
          <w:rFonts w:ascii="Times New Roman" w:hAnsi="Times New Roman" w:cs="Times New Roman"/>
          <w:sz w:val="28"/>
          <w:szCs w:val="28"/>
        </w:rPr>
        <w:t>,. )</w:t>
      </w:r>
    </w:p>
    <w:p w14:paraId="400E6FEC" w14:textId="12D1E55B" w:rsidR="00431EF5" w:rsidRPr="00562B03" w:rsidRDefault="00FE1854" w:rsidP="00562B03">
      <w:pPr>
        <w:pStyle w:val="ab"/>
        <w:numPr>
          <w:ilvl w:val="1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562B03">
        <w:rPr>
          <w:rFonts w:ascii="Times New Roman" w:hAnsi="Times New Roman" w:cs="Times New Roman"/>
          <w:sz w:val="28"/>
          <w:szCs w:val="28"/>
        </w:rPr>
        <w:t>лет</w:t>
      </w:r>
      <w:r w:rsidR="00431EF5" w:rsidRPr="00562B03">
        <w:rPr>
          <w:rFonts w:ascii="Times New Roman" w:hAnsi="Times New Roman" w:cs="Times New Roman"/>
          <w:sz w:val="28"/>
          <w:szCs w:val="28"/>
        </w:rPr>
        <w:t>;</w:t>
      </w:r>
    </w:p>
    <w:p w14:paraId="04E8967E" w14:textId="192AE8B3" w:rsidR="00FE1854" w:rsidRPr="00562B03" w:rsidRDefault="00562B03" w:rsidP="00562B03">
      <w:pPr>
        <w:pStyle w:val="ab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431EF5" w:rsidRPr="00562B03">
        <w:rPr>
          <w:rFonts w:ascii="Times New Roman" w:hAnsi="Times New Roman" w:cs="Times New Roman"/>
          <w:sz w:val="28"/>
          <w:szCs w:val="28"/>
        </w:rPr>
        <w:t xml:space="preserve"> Осокина Н. Г Развитие художественных способностей </w:t>
      </w:r>
      <w:r w:rsidR="00C33C6B" w:rsidRPr="00562B03">
        <w:rPr>
          <w:rFonts w:ascii="Times New Roman" w:hAnsi="Times New Roman" w:cs="Times New Roman"/>
          <w:sz w:val="28"/>
          <w:szCs w:val="28"/>
        </w:rPr>
        <w:t xml:space="preserve">(русск., </w:t>
      </w:r>
      <w:proofErr w:type="spellStart"/>
      <w:r w:rsidR="00C33C6B" w:rsidRPr="00562B03">
        <w:rPr>
          <w:rFonts w:ascii="Times New Roman" w:hAnsi="Times New Roman" w:cs="Times New Roman"/>
          <w:sz w:val="28"/>
          <w:szCs w:val="28"/>
        </w:rPr>
        <w:t>дигор</w:t>
      </w:r>
      <w:proofErr w:type="spellEnd"/>
      <w:r w:rsidR="00C33C6B" w:rsidRPr="00562B0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Start"/>
      <w:r w:rsidR="00C33C6B" w:rsidRPr="00562B03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="00FE1854" w:rsidRPr="00562B03">
        <w:rPr>
          <w:rFonts w:ascii="Times New Roman" w:hAnsi="Times New Roman" w:cs="Times New Roman"/>
          <w:sz w:val="28"/>
          <w:szCs w:val="28"/>
        </w:rPr>
        <w:t>)</w:t>
      </w:r>
    </w:p>
    <w:p w14:paraId="69E20682" w14:textId="77777777" w:rsidR="00431EF5" w:rsidRPr="00562B03" w:rsidRDefault="00FE1854" w:rsidP="00FE1854">
      <w:pPr>
        <w:pStyle w:val="ab"/>
        <w:numPr>
          <w:ilvl w:val="1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562B03"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 w:rsidR="00C33C6B" w:rsidRPr="00562B03"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14:paraId="1F20A5E9" w14:textId="77777777" w:rsidR="00431EF5" w:rsidRPr="00562B03" w:rsidRDefault="00431EF5" w:rsidP="00FE1854">
      <w:pPr>
        <w:pStyle w:val="ab"/>
        <w:ind w:left="645"/>
        <w:rPr>
          <w:rFonts w:ascii="Times New Roman" w:hAnsi="Times New Roman" w:cs="Times New Roman"/>
          <w:sz w:val="28"/>
          <w:szCs w:val="28"/>
        </w:rPr>
      </w:pPr>
    </w:p>
    <w:p w14:paraId="428998B6" w14:textId="77777777" w:rsidR="00CB2E62" w:rsidRDefault="00FE78C3">
      <w:pPr>
        <w:pStyle w:val="a3"/>
        <w:ind w:left="182" w:right="404" w:firstLine="782"/>
      </w:pPr>
      <w:r>
        <w:rPr>
          <w:b/>
        </w:rPr>
        <w:t>Физическое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 следующих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гибкость;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proofErr w:type="spellStart"/>
      <w:r>
        <w:t>равновесия</w:t>
      </w:r>
      <w:proofErr w:type="gramStart"/>
      <w:r>
        <w:t>,к</w:t>
      </w:r>
      <w:proofErr w:type="gramEnd"/>
      <w:r>
        <w:t>оординации</w:t>
      </w:r>
      <w:proofErr w:type="spellEnd"/>
      <w:r>
        <w:t xml:space="preserve"> движения, крупной и мелкой моторики обеих рук,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наносящем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организму,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основных движений (ходьба, бег, мягкие прыжки, повороты в обе стороны),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видах</w:t>
      </w:r>
      <w:r>
        <w:rPr>
          <w:spacing w:val="7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правилами;</w:t>
      </w:r>
      <w:r>
        <w:rPr>
          <w:spacing w:val="7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сфере;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ценностей здорового образа жизни, овладение его элементарными нормами 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питании,</w:t>
      </w:r>
      <w:r>
        <w:rPr>
          <w:spacing w:val="1"/>
        </w:rPr>
        <w:t xml:space="preserve"> </w:t>
      </w:r>
      <w:r>
        <w:t>двигательном</w:t>
      </w:r>
      <w:r>
        <w:rPr>
          <w:spacing w:val="1"/>
        </w:rPr>
        <w:t xml:space="preserve"> </w:t>
      </w:r>
      <w:r>
        <w:t>режиме,</w:t>
      </w:r>
      <w:r>
        <w:rPr>
          <w:spacing w:val="1"/>
        </w:rPr>
        <w:t xml:space="preserve"> </w:t>
      </w:r>
      <w:r>
        <w:t>закаливании,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 полезных</w:t>
      </w:r>
      <w:r>
        <w:rPr>
          <w:spacing w:val="-3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др.).</w:t>
      </w:r>
    </w:p>
    <w:p w14:paraId="33B45962" w14:textId="77777777" w:rsidR="00CB2E62" w:rsidRDefault="00FE78C3">
      <w:pPr>
        <w:pStyle w:val="a3"/>
        <w:ind w:right="403"/>
      </w:pPr>
      <w:r>
        <w:t>Подробное описание образовательной области «Физическое развитие»</w:t>
      </w:r>
      <w:r>
        <w:rPr>
          <w:spacing w:val="1"/>
        </w:rPr>
        <w:t xml:space="preserve"> </w:t>
      </w:r>
      <w:r>
        <w:t>представлено</w:t>
      </w:r>
      <w:r>
        <w:rPr>
          <w:spacing w:val="3"/>
        </w:rPr>
        <w:t xml:space="preserve"> </w:t>
      </w:r>
      <w:r>
        <w:t>в ФОП</w:t>
      </w:r>
      <w:r>
        <w:rPr>
          <w:spacing w:val="-3"/>
        </w:rPr>
        <w:t xml:space="preserve"> </w:t>
      </w:r>
      <w:r>
        <w:t>ДО</w:t>
      </w:r>
      <w:r>
        <w:rPr>
          <w:vertAlign w:val="superscript"/>
        </w:rPr>
        <w:t>5</w:t>
      </w:r>
      <w:r>
        <w:t>.</w:t>
      </w:r>
    </w:p>
    <w:p w14:paraId="28D5C138" w14:textId="2CACDC37" w:rsidR="00CB2E62" w:rsidRPr="00562B03" w:rsidRDefault="00FE78C3" w:rsidP="00C33C6B">
      <w:pPr>
        <w:pStyle w:val="a3"/>
        <w:ind w:right="416" w:firstLine="710"/>
        <w:rPr>
          <w:sz w:val="29"/>
        </w:rPr>
      </w:pPr>
      <w:r w:rsidRPr="00562B03">
        <w:t>Методические</w:t>
      </w:r>
      <w:r w:rsidRPr="00562B03">
        <w:rPr>
          <w:spacing w:val="1"/>
        </w:rPr>
        <w:t xml:space="preserve"> </w:t>
      </w:r>
      <w:r w:rsidRPr="00562B03">
        <w:t>пособия,</w:t>
      </w:r>
      <w:r w:rsidRPr="00562B03">
        <w:rPr>
          <w:spacing w:val="1"/>
        </w:rPr>
        <w:t xml:space="preserve"> </w:t>
      </w:r>
      <w:r w:rsidRPr="00562B03">
        <w:t>обеспечивающие</w:t>
      </w:r>
      <w:r w:rsidRPr="00562B03">
        <w:rPr>
          <w:spacing w:val="1"/>
        </w:rPr>
        <w:t xml:space="preserve"> </w:t>
      </w:r>
      <w:r w:rsidRPr="00562B03">
        <w:t>реализацию</w:t>
      </w:r>
      <w:r w:rsidRPr="00562B03">
        <w:rPr>
          <w:spacing w:val="1"/>
        </w:rPr>
        <w:t xml:space="preserve"> </w:t>
      </w:r>
      <w:r w:rsidRPr="00562B03">
        <w:t>данного</w:t>
      </w:r>
      <w:r w:rsidRPr="00562B03">
        <w:rPr>
          <w:spacing w:val="-67"/>
        </w:rPr>
        <w:t xml:space="preserve"> </w:t>
      </w:r>
      <w:r w:rsidRPr="00562B03">
        <w:t>содержания:</w:t>
      </w:r>
      <w:r w:rsidR="0051618C" w:rsidRPr="00562B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7616CD4" wp14:editId="137C8FFF">
                <wp:simplePos x="0" y="0"/>
                <wp:positionH relativeFrom="page">
                  <wp:posOffset>1078865</wp:posOffset>
                </wp:positionH>
                <wp:positionV relativeFrom="paragraph">
                  <wp:posOffset>240665</wp:posOffset>
                </wp:positionV>
                <wp:extent cx="1829435" cy="8890"/>
                <wp:effectExtent l="0" t="0" r="0" b="0"/>
                <wp:wrapTopAndBottom/>
                <wp:docPr id="25650017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207DE" w14:textId="77777777" w:rsidR="0095631C" w:rsidRDefault="009563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84.95pt;margin-top:18.95pt;width:144.05pt;height:.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" fillcolor="black" stroked="f">
                <v:textbox>
                  <w:txbxContent>
                    <w:p w14:paraId="7C9207DE" w14:textId="77777777" w:rsidR="00D3409A" w:rsidRDefault="00D3409A"/>
                  </w:txbxContent>
                </v:textbox>
                <w10:wrap type="topAndBottom" anchorx="page"/>
              </v:rect>
            </w:pict>
          </mc:Fallback>
        </mc:AlternateContent>
      </w:r>
    </w:p>
    <w:p w14:paraId="2B625929" w14:textId="77777777" w:rsidR="00CB2E62" w:rsidRPr="00562B03" w:rsidRDefault="00FE78C3" w:rsidP="001132C7">
      <w:pPr>
        <w:pStyle w:val="a4"/>
        <w:numPr>
          <w:ilvl w:val="0"/>
          <w:numId w:val="9"/>
        </w:numPr>
        <w:tabs>
          <w:tab w:val="left" w:pos="544"/>
        </w:tabs>
        <w:ind w:right="1369"/>
        <w:rPr>
          <w:sz w:val="28"/>
        </w:rPr>
      </w:pPr>
      <w:r w:rsidRPr="00562B03">
        <w:rPr>
          <w:sz w:val="28"/>
        </w:rPr>
        <w:t>Борисова М.М. «Малоподвижные игры и игровые упражнения. Для</w:t>
      </w:r>
      <w:r w:rsidRPr="00562B03">
        <w:rPr>
          <w:spacing w:val="-67"/>
          <w:sz w:val="28"/>
        </w:rPr>
        <w:t xml:space="preserve"> </w:t>
      </w:r>
      <w:r w:rsidRPr="00562B03">
        <w:rPr>
          <w:sz w:val="28"/>
        </w:rPr>
        <w:t>занятий с</w:t>
      </w:r>
      <w:r w:rsidRPr="00562B03">
        <w:rPr>
          <w:spacing w:val="2"/>
          <w:sz w:val="28"/>
        </w:rPr>
        <w:t xml:space="preserve"> </w:t>
      </w:r>
      <w:r w:rsidRPr="00562B03">
        <w:rPr>
          <w:sz w:val="28"/>
        </w:rPr>
        <w:t>детьми 3-7</w:t>
      </w:r>
      <w:r w:rsidRPr="00562B03">
        <w:rPr>
          <w:spacing w:val="1"/>
          <w:sz w:val="28"/>
        </w:rPr>
        <w:t xml:space="preserve"> </w:t>
      </w:r>
      <w:r w:rsidRPr="00562B03">
        <w:rPr>
          <w:sz w:val="28"/>
        </w:rPr>
        <w:t>лет»,</w:t>
      </w:r>
      <w:r w:rsidRPr="00562B03">
        <w:rPr>
          <w:spacing w:val="4"/>
          <w:sz w:val="28"/>
        </w:rPr>
        <w:t xml:space="preserve"> </w:t>
      </w:r>
      <w:r w:rsidRPr="00562B03">
        <w:rPr>
          <w:sz w:val="28"/>
        </w:rPr>
        <w:t>2020 г.;</w:t>
      </w:r>
    </w:p>
    <w:p w14:paraId="77034F3C" w14:textId="77777777" w:rsidR="00CB2E62" w:rsidRPr="00562B03" w:rsidRDefault="00FE78C3" w:rsidP="001132C7">
      <w:pPr>
        <w:pStyle w:val="a4"/>
        <w:numPr>
          <w:ilvl w:val="0"/>
          <w:numId w:val="9"/>
        </w:numPr>
        <w:tabs>
          <w:tab w:val="left" w:pos="544"/>
        </w:tabs>
        <w:spacing w:before="4"/>
        <w:ind w:right="680"/>
        <w:rPr>
          <w:sz w:val="28"/>
        </w:rPr>
      </w:pPr>
      <w:proofErr w:type="spellStart"/>
      <w:r w:rsidRPr="00562B03">
        <w:rPr>
          <w:sz w:val="28"/>
        </w:rPr>
        <w:t>Казина</w:t>
      </w:r>
      <w:proofErr w:type="spellEnd"/>
      <w:r w:rsidRPr="00562B03">
        <w:rPr>
          <w:spacing w:val="-6"/>
          <w:sz w:val="28"/>
        </w:rPr>
        <w:t xml:space="preserve"> </w:t>
      </w:r>
      <w:r w:rsidRPr="00562B03">
        <w:rPr>
          <w:sz w:val="28"/>
        </w:rPr>
        <w:t>О.Б.</w:t>
      </w:r>
      <w:r w:rsidRPr="00562B03">
        <w:rPr>
          <w:spacing w:val="-4"/>
          <w:sz w:val="28"/>
        </w:rPr>
        <w:t xml:space="preserve"> </w:t>
      </w:r>
      <w:r w:rsidRPr="00562B03">
        <w:rPr>
          <w:sz w:val="28"/>
        </w:rPr>
        <w:t>«Совместные</w:t>
      </w:r>
      <w:r w:rsidRPr="00562B03">
        <w:rPr>
          <w:spacing w:val="-6"/>
          <w:sz w:val="28"/>
        </w:rPr>
        <w:t xml:space="preserve"> </w:t>
      </w:r>
      <w:r w:rsidRPr="00562B03">
        <w:rPr>
          <w:sz w:val="28"/>
        </w:rPr>
        <w:t>физкультурные</w:t>
      </w:r>
      <w:r w:rsidRPr="00562B03">
        <w:rPr>
          <w:spacing w:val="-6"/>
          <w:sz w:val="28"/>
        </w:rPr>
        <w:t xml:space="preserve"> </w:t>
      </w:r>
      <w:r w:rsidRPr="00562B03">
        <w:rPr>
          <w:sz w:val="28"/>
        </w:rPr>
        <w:t>занятия</w:t>
      </w:r>
      <w:r w:rsidRPr="00562B03">
        <w:rPr>
          <w:spacing w:val="-6"/>
          <w:sz w:val="28"/>
        </w:rPr>
        <w:t xml:space="preserve"> </w:t>
      </w:r>
      <w:r w:rsidRPr="00562B03">
        <w:rPr>
          <w:sz w:val="28"/>
        </w:rPr>
        <w:t>с</w:t>
      </w:r>
      <w:r w:rsidRPr="00562B03">
        <w:rPr>
          <w:spacing w:val="-6"/>
          <w:sz w:val="28"/>
        </w:rPr>
        <w:t xml:space="preserve"> </w:t>
      </w:r>
      <w:r w:rsidRPr="00562B03">
        <w:rPr>
          <w:sz w:val="28"/>
        </w:rPr>
        <w:t>участием</w:t>
      </w:r>
      <w:r w:rsidRPr="00562B03">
        <w:rPr>
          <w:spacing w:val="-5"/>
          <w:sz w:val="28"/>
        </w:rPr>
        <w:t xml:space="preserve"> </w:t>
      </w:r>
      <w:r w:rsidRPr="00562B03">
        <w:rPr>
          <w:sz w:val="28"/>
        </w:rPr>
        <w:t>родителей»</w:t>
      </w:r>
      <w:r w:rsidRPr="00562B03">
        <w:rPr>
          <w:spacing w:val="-67"/>
          <w:sz w:val="28"/>
        </w:rPr>
        <w:t xml:space="preserve"> </w:t>
      </w:r>
      <w:r w:rsidRPr="00562B03">
        <w:rPr>
          <w:sz w:val="28"/>
        </w:rPr>
        <w:t>5-7</w:t>
      </w:r>
      <w:r w:rsidRPr="00562B03">
        <w:rPr>
          <w:spacing w:val="4"/>
          <w:sz w:val="28"/>
        </w:rPr>
        <w:t xml:space="preserve"> </w:t>
      </w:r>
      <w:r w:rsidRPr="00562B03">
        <w:rPr>
          <w:sz w:val="28"/>
        </w:rPr>
        <w:t>лет,</w:t>
      </w:r>
      <w:r w:rsidRPr="00562B03">
        <w:rPr>
          <w:spacing w:val="3"/>
          <w:sz w:val="28"/>
        </w:rPr>
        <w:t xml:space="preserve"> </w:t>
      </w:r>
      <w:r w:rsidRPr="00562B03">
        <w:rPr>
          <w:sz w:val="28"/>
        </w:rPr>
        <w:t>2018</w:t>
      </w:r>
      <w:r w:rsidRPr="00562B03">
        <w:rPr>
          <w:spacing w:val="1"/>
          <w:sz w:val="28"/>
        </w:rPr>
        <w:t xml:space="preserve"> </w:t>
      </w:r>
      <w:r w:rsidRPr="00562B03">
        <w:rPr>
          <w:sz w:val="28"/>
        </w:rPr>
        <w:t>г.;</w:t>
      </w:r>
    </w:p>
    <w:p w14:paraId="5503ACBA" w14:textId="77777777" w:rsidR="00CB2E62" w:rsidRPr="00562B03" w:rsidRDefault="00FE78C3" w:rsidP="001132C7">
      <w:pPr>
        <w:pStyle w:val="a4"/>
        <w:numPr>
          <w:ilvl w:val="0"/>
          <w:numId w:val="9"/>
        </w:numPr>
        <w:tabs>
          <w:tab w:val="left" w:pos="544"/>
        </w:tabs>
        <w:spacing w:line="321" w:lineRule="exact"/>
        <w:ind w:hanging="362"/>
        <w:rPr>
          <w:sz w:val="28"/>
        </w:rPr>
      </w:pPr>
      <w:proofErr w:type="spellStart"/>
      <w:r w:rsidRPr="00562B03">
        <w:rPr>
          <w:sz w:val="28"/>
        </w:rPr>
        <w:t>Степаненкова</w:t>
      </w:r>
      <w:proofErr w:type="spellEnd"/>
      <w:r w:rsidRPr="00562B03">
        <w:rPr>
          <w:spacing w:val="-4"/>
          <w:sz w:val="28"/>
        </w:rPr>
        <w:t xml:space="preserve"> </w:t>
      </w:r>
      <w:r w:rsidRPr="00562B03">
        <w:rPr>
          <w:sz w:val="28"/>
        </w:rPr>
        <w:t>Э.Я.</w:t>
      </w:r>
      <w:r w:rsidRPr="00562B03">
        <w:rPr>
          <w:spacing w:val="-1"/>
          <w:sz w:val="28"/>
        </w:rPr>
        <w:t xml:space="preserve"> </w:t>
      </w:r>
      <w:r w:rsidRPr="00562B03">
        <w:rPr>
          <w:sz w:val="28"/>
        </w:rPr>
        <w:t>«Сборник</w:t>
      </w:r>
      <w:r w:rsidRPr="00562B03">
        <w:rPr>
          <w:spacing w:val="-6"/>
          <w:sz w:val="28"/>
        </w:rPr>
        <w:t xml:space="preserve"> </w:t>
      </w:r>
      <w:r w:rsidRPr="00562B03">
        <w:rPr>
          <w:sz w:val="28"/>
        </w:rPr>
        <w:t>подвижных</w:t>
      </w:r>
      <w:r w:rsidRPr="00562B03">
        <w:rPr>
          <w:spacing w:val="-8"/>
          <w:sz w:val="28"/>
        </w:rPr>
        <w:t xml:space="preserve"> </w:t>
      </w:r>
      <w:r w:rsidRPr="00562B03">
        <w:rPr>
          <w:sz w:val="28"/>
        </w:rPr>
        <w:t>игр»,</w:t>
      </w:r>
      <w:r w:rsidRPr="00562B03">
        <w:rPr>
          <w:spacing w:val="-1"/>
          <w:sz w:val="28"/>
        </w:rPr>
        <w:t xml:space="preserve"> </w:t>
      </w:r>
      <w:r w:rsidRPr="00562B03">
        <w:rPr>
          <w:sz w:val="28"/>
        </w:rPr>
        <w:t>2015</w:t>
      </w:r>
      <w:r w:rsidRPr="00562B03">
        <w:rPr>
          <w:spacing w:val="-5"/>
          <w:sz w:val="28"/>
        </w:rPr>
        <w:t xml:space="preserve"> </w:t>
      </w:r>
      <w:r w:rsidRPr="00562B03">
        <w:rPr>
          <w:sz w:val="28"/>
        </w:rPr>
        <w:t>г.;</w:t>
      </w:r>
    </w:p>
    <w:p w14:paraId="09064632" w14:textId="77777777" w:rsidR="00CB2E62" w:rsidRPr="00562B03" w:rsidRDefault="00FE78C3" w:rsidP="001132C7">
      <w:pPr>
        <w:pStyle w:val="a4"/>
        <w:numPr>
          <w:ilvl w:val="0"/>
          <w:numId w:val="9"/>
        </w:numPr>
        <w:tabs>
          <w:tab w:val="left" w:pos="544"/>
        </w:tabs>
        <w:ind w:right="646"/>
        <w:rPr>
          <w:sz w:val="28"/>
        </w:rPr>
      </w:pPr>
      <w:proofErr w:type="spellStart"/>
      <w:r w:rsidRPr="00562B03">
        <w:rPr>
          <w:sz w:val="28"/>
        </w:rPr>
        <w:t>Пензулаева</w:t>
      </w:r>
      <w:proofErr w:type="spellEnd"/>
      <w:r w:rsidRPr="00562B03">
        <w:rPr>
          <w:sz w:val="28"/>
        </w:rPr>
        <w:t>. Л.И. Физкультурные занятия с детьми 2-7 лет. «Программа и</w:t>
      </w:r>
      <w:r w:rsidRPr="00562B03">
        <w:rPr>
          <w:spacing w:val="-67"/>
          <w:sz w:val="28"/>
        </w:rPr>
        <w:t xml:space="preserve"> </w:t>
      </w:r>
      <w:r w:rsidRPr="00562B03">
        <w:rPr>
          <w:sz w:val="28"/>
        </w:rPr>
        <w:t>методические</w:t>
      </w:r>
      <w:r w:rsidRPr="00562B03">
        <w:rPr>
          <w:spacing w:val="1"/>
          <w:sz w:val="28"/>
        </w:rPr>
        <w:t xml:space="preserve"> </w:t>
      </w:r>
      <w:r w:rsidRPr="00562B03">
        <w:rPr>
          <w:sz w:val="28"/>
        </w:rPr>
        <w:t>рекомендации»,</w:t>
      </w:r>
      <w:r w:rsidRPr="00562B03">
        <w:rPr>
          <w:spacing w:val="3"/>
          <w:sz w:val="28"/>
        </w:rPr>
        <w:t xml:space="preserve"> </w:t>
      </w:r>
      <w:r w:rsidRPr="00562B03">
        <w:rPr>
          <w:sz w:val="28"/>
        </w:rPr>
        <w:t>2014</w:t>
      </w:r>
      <w:r w:rsidRPr="00562B03">
        <w:rPr>
          <w:spacing w:val="1"/>
          <w:sz w:val="28"/>
        </w:rPr>
        <w:t xml:space="preserve"> </w:t>
      </w:r>
      <w:r w:rsidRPr="00562B03">
        <w:rPr>
          <w:sz w:val="28"/>
        </w:rPr>
        <w:t>г.;</w:t>
      </w:r>
    </w:p>
    <w:p w14:paraId="50BFB1D9" w14:textId="77777777" w:rsidR="00CB2E62" w:rsidRPr="00562B03" w:rsidRDefault="00FE78C3" w:rsidP="001132C7">
      <w:pPr>
        <w:pStyle w:val="a4"/>
        <w:numPr>
          <w:ilvl w:val="0"/>
          <w:numId w:val="9"/>
        </w:numPr>
        <w:tabs>
          <w:tab w:val="left" w:pos="544"/>
        </w:tabs>
        <w:ind w:right="783"/>
        <w:rPr>
          <w:sz w:val="28"/>
        </w:rPr>
      </w:pPr>
      <w:proofErr w:type="spellStart"/>
      <w:r w:rsidRPr="00562B03">
        <w:rPr>
          <w:sz w:val="28"/>
        </w:rPr>
        <w:t>Пензулаева</w:t>
      </w:r>
      <w:proofErr w:type="spellEnd"/>
      <w:r w:rsidRPr="00562B03">
        <w:rPr>
          <w:spacing w:val="-7"/>
          <w:sz w:val="28"/>
        </w:rPr>
        <w:t xml:space="preserve"> </w:t>
      </w:r>
      <w:r w:rsidRPr="00562B03">
        <w:rPr>
          <w:sz w:val="28"/>
        </w:rPr>
        <w:t>Л.И.</w:t>
      </w:r>
      <w:r w:rsidRPr="00562B03">
        <w:rPr>
          <w:spacing w:val="-5"/>
          <w:sz w:val="28"/>
        </w:rPr>
        <w:t xml:space="preserve"> </w:t>
      </w:r>
      <w:r w:rsidRPr="00562B03">
        <w:rPr>
          <w:sz w:val="28"/>
        </w:rPr>
        <w:t>«Оздоровительная</w:t>
      </w:r>
      <w:r w:rsidRPr="00562B03">
        <w:rPr>
          <w:spacing w:val="-6"/>
          <w:sz w:val="28"/>
        </w:rPr>
        <w:t xml:space="preserve"> </w:t>
      </w:r>
      <w:r w:rsidRPr="00562B03">
        <w:rPr>
          <w:sz w:val="28"/>
        </w:rPr>
        <w:t>гимнастика:</w:t>
      </w:r>
      <w:r w:rsidRPr="00562B03">
        <w:rPr>
          <w:spacing w:val="-12"/>
          <w:sz w:val="28"/>
        </w:rPr>
        <w:t xml:space="preserve"> </w:t>
      </w:r>
      <w:r w:rsidRPr="00562B03">
        <w:rPr>
          <w:sz w:val="28"/>
        </w:rPr>
        <w:t>комплексы</w:t>
      </w:r>
      <w:r w:rsidRPr="00562B03">
        <w:rPr>
          <w:spacing w:val="-8"/>
          <w:sz w:val="28"/>
        </w:rPr>
        <w:t xml:space="preserve"> </w:t>
      </w:r>
      <w:r w:rsidRPr="00562B03">
        <w:rPr>
          <w:sz w:val="28"/>
        </w:rPr>
        <w:t>упражнений</w:t>
      </w:r>
      <w:r w:rsidRPr="00562B03">
        <w:rPr>
          <w:spacing w:val="-67"/>
          <w:sz w:val="28"/>
        </w:rPr>
        <w:t xml:space="preserve"> </w:t>
      </w:r>
      <w:r w:rsidRPr="00562B03">
        <w:rPr>
          <w:sz w:val="28"/>
        </w:rPr>
        <w:t>для</w:t>
      </w:r>
      <w:r w:rsidRPr="00562B03">
        <w:rPr>
          <w:spacing w:val="2"/>
          <w:sz w:val="28"/>
        </w:rPr>
        <w:t xml:space="preserve"> </w:t>
      </w:r>
      <w:r w:rsidRPr="00562B03">
        <w:rPr>
          <w:sz w:val="28"/>
        </w:rPr>
        <w:t>детей</w:t>
      </w:r>
      <w:r w:rsidRPr="00562B03">
        <w:rPr>
          <w:spacing w:val="1"/>
          <w:sz w:val="28"/>
        </w:rPr>
        <w:t xml:space="preserve"> </w:t>
      </w:r>
      <w:r w:rsidRPr="00562B03">
        <w:rPr>
          <w:sz w:val="28"/>
        </w:rPr>
        <w:t>3-7</w:t>
      </w:r>
      <w:r w:rsidRPr="00562B03">
        <w:rPr>
          <w:spacing w:val="1"/>
          <w:sz w:val="28"/>
        </w:rPr>
        <w:t xml:space="preserve"> </w:t>
      </w:r>
      <w:r w:rsidRPr="00562B03">
        <w:rPr>
          <w:sz w:val="28"/>
        </w:rPr>
        <w:t>лет»,</w:t>
      </w:r>
      <w:r w:rsidRPr="00562B03">
        <w:rPr>
          <w:spacing w:val="4"/>
          <w:sz w:val="28"/>
        </w:rPr>
        <w:t xml:space="preserve"> </w:t>
      </w:r>
      <w:r w:rsidRPr="00562B03">
        <w:rPr>
          <w:sz w:val="28"/>
        </w:rPr>
        <w:t>2014 г.;</w:t>
      </w:r>
    </w:p>
    <w:p w14:paraId="6516A8D2" w14:textId="77777777" w:rsidR="00CB2E62" w:rsidRPr="00562B03" w:rsidRDefault="00FE78C3" w:rsidP="001132C7">
      <w:pPr>
        <w:pStyle w:val="a4"/>
        <w:numPr>
          <w:ilvl w:val="0"/>
          <w:numId w:val="9"/>
        </w:numPr>
        <w:tabs>
          <w:tab w:val="left" w:pos="544"/>
        </w:tabs>
        <w:spacing w:line="321" w:lineRule="exact"/>
        <w:ind w:hanging="362"/>
        <w:rPr>
          <w:sz w:val="28"/>
        </w:rPr>
      </w:pPr>
      <w:proofErr w:type="spellStart"/>
      <w:r w:rsidRPr="00562B03">
        <w:rPr>
          <w:sz w:val="28"/>
        </w:rPr>
        <w:t>Пензулаева</w:t>
      </w:r>
      <w:proofErr w:type="spellEnd"/>
      <w:r w:rsidRPr="00562B03">
        <w:rPr>
          <w:spacing w:val="-2"/>
          <w:sz w:val="28"/>
        </w:rPr>
        <w:t xml:space="preserve"> </w:t>
      </w:r>
      <w:r w:rsidRPr="00562B03">
        <w:rPr>
          <w:sz w:val="28"/>
        </w:rPr>
        <w:t>Л.И. Физкультурные</w:t>
      </w:r>
      <w:r w:rsidRPr="00562B03">
        <w:rPr>
          <w:spacing w:val="-2"/>
          <w:sz w:val="28"/>
        </w:rPr>
        <w:t xml:space="preserve"> </w:t>
      </w:r>
      <w:r w:rsidRPr="00562B03">
        <w:rPr>
          <w:sz w:val="28"/>
        </w:rPr>
        <w:t>занятия</w:t>
      </w:r>
      <w:r w:rsidRPr="00562B03">
        <w:rPr>
          <w:spacing w:val="-1"/>
          <w:sz w:val="28"/>
        </w:rPr>
        <w:t xml:space="preserve"> </w:t>
      </w:r>
      <w:r w:rsidRPr="00562B03">
        <w:rPr>
          <w:sz w:val="28"/>
        </w:rPr>
        <w:t>с</w:t>
      </w:r>
      <w:r w:rsidRPr="00562B03">
        <w:rPr>
          <w:spacing w:val="-2"/>
          <w:sz w:val="28"/>
        </w:rPr>
        <w:t xml:space="preserve"> </w:t>
      </w:r>
      <w:r w:rsidRPr="00562B03">
        <w:rPr>
          <w:sz w:val="28"/>
        </w:rPr>
        <w:t>детьми</w:t>
      </w:r>
      <w:r w:rsidRPr="00562B03">
        <w:rPr>
          <w:spacing w:val="-3"/>
          <w:sz w:val="28"/>
        </w:rPr>
        <w:t xml:space="preserve"> </w:t>
      </w:r>
      <w:r w:rsidRPr="00562B03">
        <w:rPr>
          <w:sz w:val="28"/>
        </w:rPr>
        <w:t>3-</w:t>
      </w:r>
      <w:r w:rsidR="00C33C6B" w:rsidRPr="00562B03">
        <w:rPr>
          <w:sz w:val="28"/>
        </w:rPr>
        <w:t>7</w:t>
      </w:r>
      <w:r w:rsidRPr="00562B03">
        <w:rPr>
          <w:spacing w:val="-2"/>
          <w:sz w:val="28"/>
        </w:rPr>
        <w:t xml:space="preserve"> </w:t>
      </w:r>
      <w:r w:rsidRPr="00562B03">
        <w:rPr>
          <w:sz w:val="28"/>
        </w:rPr>
        <w:t>лет»</w:t>
      </w:r>
      <w:r w:rsidRPr="00562B03">
        <w:rPr>
          <w:spacing w:val="-7"/>
          <w:sz w:val="28"/>
        </w:rPr>
        <w:t xml:space="preserve"> </w:t>
      </w:r>
      <w:r w:rsidRPr="00562B03">
        <w:rPr>
          <w:sz w:val="28"/>
        </w:rPr>
        <w:t>20</w:t>
      </w:r>
      <w:r w:rsidR="00C33C6B" w:rsidRPr="00562B03">
        <w:rPr>
          <w:sz w:val="28"/>
        </w:rPr>
        <w:t>20</w:t>
      </w:r>
      <w:r w:rsidRPr="00562B03">
        <w:rPr>
          <w:spacing w:val="-3"/>
          <w:sz w:val="28"/>
        </w:rPr>
        <w:t xml:space="preserve"> </w:t>
      </w:r>
      <w:r w:rsidRPr="00562B03">
        <w:rPr>
          <w:sz w:val="28"/>
        </w:rPr>
        <w:t>г.;</w:t>
      </w:r>
    </w:p>
    <w:p w14:paraId="31577C12" w14:textId="77777777" w:rsidR="00CB2E62" w:rsidRPr="00562B03" w:rsidRDefault="00FE78C3" w:rsidP="001132C7">
      <w:pPr>
        <w:pStyle w:val="a4"/>
        <w:numPr>
          <w:ilvl w:val="0"/>
          <w:numId w:val="9"/>
        </w:numPr>
        <w:tabs>
          <w:tab w:val="left" w:pos="965"/>
          <w:tab w:val="left" w:pos="966"/>
        </w:tabs>
        <w:spacing w:line="322" w:lineRule="exact"/>
        <w:ind w:left="965" w:hanging="784"/>
        <w:rPr>
          <w:sz w:val="28"/>
        </w:rPr>
      </w:pPr>
      <w:r w:rsidRPr="00562B03">
        <w:rPr>
          <w:sz w:val="28"/>
        </w:rPr>
        <w:t>Харченко</w:t>
      </w:r>
      <w:r w:rsidRPr="00562B03">
        <w:rPr>
          <w:spacing w:val="-4"/>
          <w:sz w:val="28"/>
        </w:rPr>
        <w:t xml:space="preserve"> </w:t>
      </w:r>
      <w:r w:rsidRPr="00562B03">
        <w:rPr>
          <w:sz w:val="28"/>
        </w:rPr>
        <w:t>Т.Е.</w:t>
      </w:r>
      <w:r w:rsidRPr="00562B03">
        <w:rPr>
          <w:spacing w:val="-1"/>
          <w:sz w:val="28"/>
        </w:rPr>
        <w:t xml:space="preserve"> </w:t>
      </w:r>
      <w:r w:rsidRPr="00562B03">
        <w:rPr>
          <w:sz w:val="28"/>
        </w:rPr>
        <w:t>«Утренняя</w:t>
      </w:r>
      <w:r w:rsidRPr="00562B03">
        <w:rPr>
          <w:spacing w:val="-1"/>
          <w:sz w:val="28"/>
        </w:rPr>
        <w:t xml:space="preserve"> </w:t>
      </w:r>
      <w:r w:rsidRPr="00562B03">
        <w:rPr>
          <w:sz w:val="28"/>
        </w:rPr>
        <w:t>гимнастика</w:t>
      </w:r>
      <w:r w:rsidRPr="00562B03">
        <w:rPr>
          <w:spacing w:val="-3"/>
          <w:sz w:val="28"/>
        </w:rPr>
        <w:t xml:space="preserve"> </w:t>
      </w:r>
      <w:r w:rsidRPr="00562B03">
        <w:rPr>
          <w:sz w:val="28"/>
        </w:rPr>
        <w:t>в</w:t>
      </w:r>
      <w:r w:rsidRPr="00562B03">
        <w:rPr>
          <w:spacing w:val="-1"/>
          <w:sz w:val="28"/>
        </w:rPr>
        <w:t xml:space="preserve"> </w:t>
      </w:r>
      <w:r w:rsidRPr="00562B03">
        <w:rPr>
          <w:sz w:val="28"/>
        </w:rPr>
        <w:t>детском</w:t>
      </w:r>
      <w:r w:rsidRPr="00562B03">
        <w:rPr>
          <w:spacing w:val="-2"/>
          <w:sz w:val="28"/>
        </w:rPr>
        <w:t xml:space="preserve"> </w:t>
      </w:r>
      <w:r w:rsidRPr="00562B03">
        <w:rPr>
          <w:sz w:val="28"/>
        </w:rPr>
        <w:t>саду»</w:t>
      </w:r>
      <w:r w:rsidRPr="00562B03">
        <w:rPr>
          <w:spacing w:val="-7"/>
          <w:sz w:val="28"/>
        </w:rPr>
        <w:t xml:space="preserve"> </w:t>
      </w:r>
      <w:r w:rsidRPr="00562B03">
        <w:rPr>
          <w:sz w:val="28"/>
        </w:rPr>
        <w:t>2-</w:t>
      </w:r>
      <w:r w:rsidR="00C33C6B" w:rsidRPr="00562B03">
        <w:rPr>
          <w:sz w:val="28"/>
        </w:rPr>
        <w:t>7 лет</w:t>
      </w:r>
      <w:r w:rsidRPr="00562B03">
        <w:rPr>
          <w:spacing w:val="-7"/>
          <w:sz w:val="28"/>
        </w:rPr>
        <w:t xml:space="preserve"> </w:t>
      </w:r>
      <w:r w:rsidRPr="00562B03">
        <w:rPr>
          <w:sz w:val="28"/>
        </w:rPr>
        <w:t>20</w:t>
      </w:r>
      <w:r w:rsidR="00C33C6B" w:rsidRPr="00562B03">
        <w:rPr>
          <w:sz w:val="28"/>
        </w:rPr>
        <w:t>20</w:t>
      </w:r>
      <w:r w:rsidRPr="00562B03">
        <w:rPr>
          <w:spacing w:val="-4"/>
          <w:sz w:val="28"/>
        </w:rPr>
        <w:t xml:space="preserve"> </w:t>
      </w:r>
      <w:r w:rsidRPr="00562B03">
        <w:rPr>
          <w:sz w:val="28"/>
        </w:rPr>
        <w:t>г.;</w:t>
      </w:r>
    </w:p>
    <w:p w14:paraId="043F9B14" w14:textId="77777777" w:rsidR="00CB2E62" w:rsidRPr="00562B03" w:rsidRDefault="00C33C6B" w:rsidP="001132C7">
      <w:pPr>
        <w:pStyle w:val="a4"/>
        <w:numPr>
          <w:ilvl w:val="0"/>
          <w:numId w:val="9"/>
        </w:numPr>
        <w:tabs>
          <w:tab w:val="left" w:pos="965"/>
          <w:tab w:val="left" w:pos="966"/>
        </w:tabs>
        <w:ind w:left="965" w:hanging="784"/>
        <w:rPr>
          <w:sz w:val="28"/>
        </w:rPr>
      </w:pPr>
      <w:proofErr w:type="spellStart"/>
      <w:r w:rsidRPr="00562B03">
        <w:rPr>
          <w:sz w:val="28"/>
        </w:rPr>
        <w:t>Бестаева</w:t>
      </w:r>
      <w:proofErr w:type="spellEnd"/>
      <w:r w:rsidRPr="00562B03">
        <w:rPr>
          <w:sz w:val="28"/>
        </w:rPr>
        <w:t xml:space="preserve"> З.З. Физкультурные занятия с детьми 2-3 лет 2020год</w:t>
      </w:r>
      <w:proofErr w:type="gramStart"/>
      <w:r w:rsidRPr="00562B03">
        <w:rPr>
          <w:sz w:val="28"/>
        </w:rPr>
        <w:t>;</w:t>
      </w:r>
      <w:r w:rsidR="00FE78C3" w:rsidRPr="00562B03">
        <w:rPr>
          <w:sz w:val="28"/>
        </w:rPr>
        <w:t>.</w:t>
      </w:r>
      <w:proofErr w:type="gramEnd"/>
    </w:p>
    <w:p w14:paraId="172D0E42" w14:textId="77777777" w:rsidR="00C33C6B" w:rsidRPr="00562B03" w:rsidRDefault="00C33C6B">
      <w:pPr>
        <w:pStyle w:val="a3"/>
        <w:ind w:right="411"/>
      </w:pPr>
    </w:p>
    <w:p w14:paraId="352544CC" w14:textId="0485F550" w:rsidR="00CB2E62" w:rsidRDefault="00FE78C3">
      <w:pPr>
        <w:pStyle w:val="a3"/>
        <w:ind w:right="414"/>
      </w:pPr>
      <w:r>
        <w:t>Также</w:t>
      </w:r>
      <w:r>
        <w:rPr>
          <w:spacing w:val="1"/>
        </w:rPr>
        <w:t xml:space="preserve"> </w:t>
      </w:r>
      <w:r>
        <w:t>учитываем,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 w:rsidR="00B97719">
        <w:rPr>
          <w:spacing w:val="1"/>
        </w:rPr>
        <w:t xml:space="preserve"> </w:t>
      </w:r>
      <w:r w:rsidR="00365E7D">
        <w:t xml:space="preserve">СП  МБДОУ д/с № 7 </w:t>
      </w:r>
      <w:proofErr w:type="gramStart"/>
      <w:r w:rsidR="00365E7D">
        <w:t xml:space="preserve">( </w:t>
      </w:r>
      <w:proofErr w:type="gramEnd"/>
      <w:r w:rsidR="00365E7D">
        <w:t>д/с №6</w:t>
      </w:r>
      <w:r w:rsidR="00B97719">
        <w:t xml:space="preserve">) 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плаванием,</w:t>
      </w:r>
      <w:r>
        <w:rPr>
          <w:spacing w:val="1"/>
        </w:rPr>
        <w:t xml:space="preserve"> </w:t>
      </w:r>
      <w:r>
        <w:t>лыжами и коньками. Поэтому задачи по этим видам двигательной активности</w:t>
      </w:r>
      <w:r>
        <w:rPr>
          <w:spacing w:val="-67"/>
        </w:rPr>
        <w:t xml:space="preserve"> </w:t>
      </w:r>
      <w:r>
        <w:t>в разделе «Физическое развитие» исключены, заменены на задачи, присущие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особенностям.</w:t>
      </w:r>
    </w:p>
    <w:p w14:paraId="71CD062C" w14:textId="77777777" w:rsidR="00CB2E62" w:rsidRDefault="00CB2E62">
      <w:pPr>
        <w:pStyle w:val="a3"/>
        <w:spacing w:before="7"/>
        <w:ind w:left="0" w:firstLine="0"/>
        <w:jc w:val="left"/>
        <w:rPr>
          <w:sz w:val="26"/>
        </w:rPr>
      </w:pPr>
    </w:p>
    <w:p w14:paraId="6172AB70" w14:textId="77777777" w:rsidR="00FE1854" w:rsidRDefault="00FE1854">
      <w:pPr>
        <w:pStyle w:val="1"/>
        <w:jc w:val="left"/>
      </w:pPr>
    </w:p>
    <w:p w14:paraId="0727BF6F" w14:textId="77777777" w:rsidR="00CB2E62" w:rsidRPr="000349AD" w:rsidRDefault="00FE78C3">
      <w:pPr>
        <w:pStyle w:val="1"/>
        <w:jc w:val="left"/>
      </w:pPr>
      <w:r w:rsidRPr="000349AD">
        <w:t>Психолого-педагогические</w:t>
      </w:r>
      <w:r w:rsidRPr="000349AD">
        <w:rPr>
          <w:spacing w:val="-4"/>
        </w:rPr>
        <w:t xml:space="preserve"> </w:t>
      </w:r>
      <w:r w:rsidRPr="000349AD">
        <w:t>условия</w:t>
      </w:r>
      <w:r w:rsidRPr="000349AD">
        <w:rPr>
          <w:spacing w:val="-7"/>
        </w:rPr>
        <w:t xml:space="preserve"> </w:t>
      </w:r>
      <w:r w:rsidRPr="000349AD">
        <w:t>реализации</w:t>
      </w:r>
      <w:r w:rsidRPr="000349AD">
        <w:rPr>
          <w:spacing w:val="-6"/>
        </w:rPr>
        <w:t xml:space="preserve"> </w:t>
      </w:r>
      <w:r w:rsidRPr="000349AD">
        <w:t>Программы</w:t>
      </w:r>
    </w:p>
    <w:p w14:paraId="1AE7AD57" w14:textId="77777777" w:rsidR="00CB2E62" w:rsidRPr="000349AD" w:rsidRDefault="00FE78C3">
      <w:pPr>
        <w:pStyle w:val="a3"/>
        <w:spacing w:before="67"/>
        <w:ind w:right="420"/>
      </w:pPr>
      <w:r w:rsidRPr="000349AD">
        <w:rPr>
          <w:b/>
        </w:rPr>
        <w:lastRenderedPageBreak/>
        <w:t>Успешная</w:t>
      </w:r>
      <w:r w:rsidRPr="000349AD">
        <w:rPr>
          <w:spacing w:val="1"/>
        </w:rPr>
        <w:t xml:space="preserve"> </w:t>
      </w:r>
      <w:r w:rsidRPr="000349AD">
        <w:t>реализация</w:t>
      </w:r>
      <w:r w:rsidRPr="000349AD">
        <w:rPr>
          <w:spacing w:val="1"/>
        </w:rPr>
        <w:t xml:space="preserve"> </w:t>
      </w:r>
      <w:r w:rsidRPr="000349AD">
        <w:t>Программы</w:t>
      </w:r>
      <w:r w:rsidRPr="000349AD">
        <w:rPr>
          <w:spacing w:val="1"/>
        </w:rPr>
        <w:t xml:space="preserve"> </w:t>
      </w:r>
      <w:r w:rsidRPr="000349AD">
        <w:t>обеспечивается</w:t>
      </w:r>
      <w:r w:rsidRPr="000349AD">
        <w:rPr>
          <w:spacing w:val="1"/>
        </w:rPr>
        <w:t xml:space="preserve"> </w:t>
      </w:r>
      <w:r w:rsidRPr="000349AD">
        <w:t>следующими</w:t>
      </w:r>
      <w:r w:rsidRPr="000349AD">
        <w:rPr>
          <w:spacing w:val="1"/>
        </w:rPr>
        <w:t xml:space="preserve"> </w:t>
      </w:r>
      <w:r w:rsidRPr="000349AD">
        <w:t>психолого-педагогическими</w:t>
      </w:r>
      <w:r w:rsidRPr="000349AD">
        <w:rPr>
          <w:spacing w:val="5"/>
        </w:rPr>
        <w:t xml:space="preserve"> </w:t>
      </w:r>
      <w:r w:rsidRPr="000349AD">
        <w:t>условиями:</w:t>
      </w:r>
    </w:p>
    <w:p w14:paraId="44F195EE" w14:textId="77777777" w:rsidR="00CB2E62" w:rsidRPr="000349AD" w:rsidRDefault="00FE78C3" w:rsidP="001132C7">
      <w:pPr>
        <w:pStyle w:val="a4"/>
        <w:numPr>
          <w:ilvl w:val="1"/>
          <w:numId w:val="9"/>
        </w:numPr>
        <w:tabs>
          <w:tab w:val="left" w:pos="1278"/>
        </w:tabs>
        <w:ind w:right="415" w:firstLine="706"/>
        <w:jc w:val="both"/>
        <w:rPr>
          <w:sz w:val="28"/>
        </w:rPr>
      </w:pPr>
      <w:r w:rsidRPr="000349AD">
        <w:rPr>
          <w:sz w:val="28"/>
        </w:rPr>
        <w:t>признание детства как уникального периода в становлении человека,</w:t>
      </w:r>
      <w:r w:rsidRPr="000349AD">
        <w:rPr>
          <w:spacing w:val="-67"/>
          <w:sz w:val="28"/>
        </w:rPr>
        <w:t xml:space="preserve"> </w:t>
      </w:r>
      <w:r w:rsidRPr="000349AD">
        <w:rPr>
          <w:sz w:val="28"/>
        </w:rPr>
        <w:t>понимание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неповторимости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личности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каждого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ребёнка,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принятие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воспитанника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таким,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какой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он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есть,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со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всеми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его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индивидуальными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проявлениями; проявление уважения к развивающейся личности, как высшей</w:t>
      </w:r>
      <w:r w:rsidRPr="000349AD">
        <w:rPr>
          <w:spacing w:val="-67"/>
          <w:sz w:val="28"/>
        </w:rPr>
        <w:t xml:space="preserve"> </w:t>
      </w:r>
      <w:r w:rsidRPr="000349AD">
        <w:rPr>
          <w:sz w:val="28"/>
        </w:rPr>
        <w:t>ценности,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поддержка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уверенности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в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собственных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возможностях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и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способностях</w:t>
      </w:r>
      <w:r w:rsidRPr="000349AD">
        <w:rPr>
          <w:spacing w:val="-4"/>
          <w:sz w:val="28"/>
        </w:rPr>
        <w:t xml:space="preserve"> </w:t>
      </w:r>
      <w:r w:rsidRPr="000349AD">
        <w:rPr>
          <w:sz w:val="28"/>
        </w:rPr>
        <w:t>у</w:t>
      </w:r>
      <w:r w:rsidRPr="000349AD">
        <w:rPr>
          <w:spacing w:val="-3"/>
          <w:sz w:val="28"/>
        </w:rPr>
        <w:t xml:space="preserve"> </w:t>
      </w:r>
      <w:r w:rsidRPr="000349AD">
        <w:rPr>
          <w:sz w:val="28"/>
        </w:rPr>
        <w:t>каждого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воспитанника;</w:t>
      </w:r>
    </w:p>
    <w:p w14:paraId="0311B590" w14:textId="77777777" w:rsidR="00CB2E62" w:rsidRPr="000349AD" w:rsidRDefault="00FE78C3" w:rsidP="001132C7">
      <w:pPr>
        <w:pStyle w:val="a4"/>
        <w:numPr>
          <w:ilvl w:val="1"/>
          <w:numId w:val="9"/>
        </w:numPr>
        <w:tabs>
          <w:tab w:val="left" w:pos="1307"/>
        </w:tabs>
        <w:spacing w:before="3"/>
        <w:ind w:right="409" w:firstLine="706"/>
        <w:jc w:val="both"/>
        <w:rPr>
          <w:sz w:val="28"/>
        </w:rPr>
      </w:pPr>
      <w:proofErr w:type="gramStart"/>
      <w:r w:rsidRPr="000349AD">
        <w:rPr>
          <w:sz w:val="28"/>
        </w:rPr>
        <w:t>решение образовательных задач с использованием как новых форм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организации процесса образования (проектная деятельность, образовательная</w:t>
      </w:r>
      <w:r w:rsidRPr="000349AD">
        <w:rPr>
          <w:spacing w:val="-67"/>
          <w:sz w:val="28"/>
        </w:rPr>
        <w:t xml:space="preserve"> </w:t>
      </w:r>
      <w:r w:rsidRPr="000349AD">
        <w:rPr>
          <w:sz w:val="28"/>
        </w:rPr>
        <w:t>ситуация,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образовательное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событие,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обогащенные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игры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детей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в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центрах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активности,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проблемно-обучающие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ситуации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в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рамках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интеграции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образовательных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областей),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так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и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традиционных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(фронтальные,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подгрупповые, индивидуальные занятий.</w:t>
      </w:r>
      <w:proofErr w:type="gramEnd"/>
      <w:r w:rsidRPr="000349AD">
        <w:rPr>
          <w:sz w:val="28"/>
        </w:rPr>
        <w:t xml:space="preserve"> При этом занятие рассматривается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как дело, занимательное и интересное детям, развивающее их; деятельность,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направленная на освоение детьми одной или нескольких образовательных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областей,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или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их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интеграцию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с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использованием</w:t>
      </w:r>
      <w:r w:rsidRPr="000349AD">
        <w:rPr>
          <w:spacing w:val="71"/>
          <w:sz w:val="28"/>
        </w:rPr>
        <w:t xml:space="preserve"> </w:t>
      </w:r>
      <w:r w:rsidRPr="000349AD">
        <w:rPr>
          <w:sz w:val="28"/>
        </w:rPr>
        <w:t>разнообразных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педагогически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обоснованных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форм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и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методов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работы,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выбор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которых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осуществляется</w:t>
      </w:r>
      <w:r w:rsidRPr="000349AD">
        <w:rPr>
          <w:spacing w:val="2"/>
          <w:sz w:val="28"/>
        </w:rPr>
        <w:t xml:space="preserve"> </w:t>
      </w:r>
      <w:r w:rsidRPr="000349AD">
        <w:rPr>
          <w:sz w:val="28"/>
        </w:rPr>
        <w:t>педагогом;</w:t>
      </w:r>
    </w:p>
    <w:p w14:paraId="596F1094" w14:textId="77777777" w:rsidR="00CB2E62" w:rsidRPr="000349AD" w:rsidRDefault="00FE78C3" w:rsidP="001132C7">
      <w:pPr>
        <w:pStyle w:val="a4"/>
        <w:numPr>
          <w:ilvl w:val="1"/>
          <w:numId w:val="9"/>
        </w:numPr>
        <w:tabs>
          <w:tab w:val="left" w:pos="1393"/>
        </w:tabs>
        <w:spacing w:before="2"/>
        <w:ind w:right="409" w:firstLine="706"/>
        <w:jc w:val="both"/>
        <w:rPr>
          <w:sz w:val="28"/>
        </w:rPr>
      </w:pPr>
      <w:proofErr w:type="gramStart"/>
      <w:r w:rsidRPr="000349AD">
        <w:rPr>
          <w:sz w:val="28"/>
        </w:rPr>
        <w:t>обеспечение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преемственности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содержания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и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форм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организации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образовательного процесса в ДОУ, в том числе дошкольного и начального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общего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уровней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образования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(опора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на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опыт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детей,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накопленный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на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предыдущих этапах развития, изменение форм и методов образовательной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работы,</w:t>
      </w:r>
      <w:r w:rsidRPr="000349AD">
        <w:rPr>
          <w:spacing w:val="8"/>
          <w:sz w:val="28"/>
        </w:rPr>
        <w:t xml:space="preserve"> </w:t>
      </w:r>
      <w:r w:rsidRPr="000349AD">
        <w:rPr>
          <w:sz w:val="28"/>
        </w:rPr>
        <w:t>ориентация</w:t>
      </w:r>
      <w:r w:rsidRPr="000349AD">
        <w:rPr>
          <w:spacing w:val="7"/>
          <w:sz w:val="28"/>
        </w:rPr>
        <w:t xml:space="preserve"> </w:t>
      </w:r>
      <w:r w:rsidRPr="000349AD">
        <w:rPr>
          <w:sz w:val="28"/>
        </w:rPr>
        <w:t>на</w:t>
      </w:r>
      <w:r w:rsidRPr="000349AD">
        <w:rPr>
          <w:spacing w:val="7"/>
          <w:sz w:val="28"/>
        </w:rPr>
        <w:t xml:space="preserve"> </w:t>
      </w:r>
      <w:r w:rsidRPr="000349AD">
        <w:rPr>
          <w:sz w:val="28"/>
        </w:rPr>
        <w:t>стратегический</w:t>
      </w:r>
      <w:r w:rsidRPr="000349AD">
        <w:rPr>
          <w:spacing w:val="11"/>
          <w:sz w:val="28"/>
        </w:rPr>
        <w:t xml:space="preserve"> </w:t>
      </w:r>
      <w:r w:rsidRPr="000349AD">
        <w:rPr>
          <w:sz w:val="28"/>
        </w:rPr>
        <w:t>приоритет</w:t>
      </w:r>
      <w:r w:rsidRPr="000349AD">
        <w:rPr>
          <w:spacing w:val="5"/>
          <w:sz w:val="28"/>
        </w:rPr>
        <w:t xml:space="preserve"> </w:t>
      </w:r>
      <w:r w:rsidRPr="000349AD">
        <w:rPr>
          <w:sz w:val="28"/>
        </w:rPr>
        <w:t>непрерывного</w:t>
      </w:r>
      <w:r w:rsidRPr="000349AD">
        <w:rPr>
          <w:spacing w:val="7"/>
          <w:sz w:val="28"/>
        </w:rPr>
        <w:t xml:space="preserve"> </w:t>
      </w:r>
      <w:r w:rsidRPr="000349AD">
        <w:rPr>
          <w:sz w:val="28"/>
        </w:rPr>
        <w:t>образования</w:t>
      </w:r>
      <w:proofErr w:type="gramEnd"/>
    </w:p>
    <w:p w14:paraId="14DBF19C" w14:textId="77777777" w:rsidR="00CB2E62" w:rsidRPr="000349AD" w:rsidRDefault="00FE78C3" w:rsidP="001132C7">
      <w:pPr>
        <w:pStyle w:val="a4"/>
        <w:numPr>
          <w:ilvl w:val="0"/>
          <w:numId w:val="10"/>
        </w:numPr>
        <w:tabs>
          <w:tab w:val="left" w:pos="424"/>
        </w:tabs>
        <w:spacing w:line="321" w:lineRule="exact"/>
        <w:ind w:hanging="165"/>
        <w:jc w:val="both"/>
        <w:rPr>
          <w:sz w:val="28"/>
        </w:rPr>
      </w:pPr>
      <w:r w:rsidRPr="000349AD">
        <w:rPr>
          <w:sz w:val="28"/>
        </w:rPr>
        <w:t>формирование</w:t>
      </w:r>
      <w:r w:rsidRPr="000349AD">
        <w:rPr>
          <w:spacing w:val="-4"/>
          <w:sz w:val="28"/>
        </w:rPr>
        <w:t xml:space="preserve"> </w:t>
      </w:r>
      <w:r w:rsidRPr="000349AD">
        <w:rPr>
          <w:sz w:val="28"/>
        </w:rPr>
        <w:t>умения</w:t>
      </w:r>
      <w:r w:rsidRPr="000349AD">
        <w:rPr>
          <w:spacing w:val="-4"/>
          <w:sz w:val="28"/>
        </w:rPr>
        <w:t xml:space="preserve"> </w:t>
      </w:r>
      <w:r w:rsidRPr="000349AD">
        <w:rPr>
          <w:sz w:val="28"/>
        </w:rPr>
        <w:t>учиться);</w:t>
      </w:r>
    </w:p>
    <w:p w14:paraId="54D0B11B" w14:textId="77777777" w:rsidR="00CB2E62" w:rsidRPr="000349AD" w:rsidRDefault="00FE78C3" w:rsidP="001132C7">
      <w:pPr>
        <w:pStyle w:val="a4"/>
        <w:numPr>
          <w:ilvl w:val="1"/>
          <w:numId w:val="9"/>
        </w:numPr>
        <w:tabs>
          <w:tab w:val="left" w:pos="1312"/>
        </w:tabs>
        <w:ind w:right="413" w:firstLine="706"/>
        <w:jc w:val="both"/>
        <w:rPr>
          <w:sz w:val="28"/>
        </w:rPr>
      </w:pPr>
      <w:r w:rsidRPr="000349AD">
        <w:rPr>
          <w:sz w:val="28"/>
        </w:rPr>
        <w:t>учёт специфики возрастного и индивидуального психофизического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развития обучающихся (использование форм и методов, соответствующих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возрастным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особенностям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детей;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видов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деятельности,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специфических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для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каждого</w:t>
      </w:r>
      <w:r w:rsidRPr="000349AD">
        <w:rPr>
          <w:spacing w:val="-1"/>
          <w:sz w:val="28"/>
        </w:rPr>
        <w:t xml:space="preserve"> </w:t>
      </w:r>
      <w:r w:rsidRPr="000349AD">
        <w:rPr>
          <w:sz w:val="28"/>
        </w:rPr>
        <w:t>возрастного периода,</w:t>
      </w:r>
      <w:r w:rsidRPr="000349AD">
        <w:rPr>
          <w:spacing w:val="2"/>
          <w:sz w:val="28"/>
        </w:rPr>
        <w:t xml:space="preserve"> </w:t>
      </w:r>
      <w:r w:rsidRPr="000349AD">
        <w:rPr>
          <w:sz w:val="28"/>
        </w:rPr>
        <w:t>социальной ситуации развития);</w:t>
      </w:r>
    </w:p>
    <w:p w14:paraId="652744EE" w14:textId="77777777" w:rsidR="00CB2E62" w:rsidRPr="000349AD" w:rsidRDefault="00FE78C3" w:rsidP="001132C7">
      <w:pPr>
        <w:pStyle w:val="a4"/>
        <w:numPr>
          <w:ilvl w:val="1"/>
          <w:numId w:val="9"/>
        </w:numPr>
        <w:tabs>
          <w:tab w:val="left" w:pos="1350"/>
        </w:tabs>
        <w:spacing w:before="3"/>
        <w:ind w:right="412" w:firstLine="706"/>
        <w:jc w:val="both"/>
        <w:rPr>
          <w:sz w:val="28"/>
        </w:rPr>
      </w:pPr>
      <w:r w:rsidRPr="000349AD">
        <w:rPr>
          <w:sz w:val="28"/>
        </w:rPr>
        <w:t>создание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развивающей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и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эмоционально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комфортной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для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ребёнка</w:t>
      </w:r>
      <w:r w:rsidRPr="000349AD">
        <w:rPr>
          <w:spacing w:val="-67"/>
          <w:sz w:val="28"/>
        </w:rPr>
        <w:t xml:space="preserve"> </w:t>
      </w:r>
      <w:r w:rsidRPr="000349AD">
        <w:rPr>
          <w:sz w:val="28"/>
        </w:rPr>
        <w:t>образовательной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среды,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способствующей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эмоционально-ценностному,</w:t>
      </w:r>
      <w:r w:rsidRPr="000349AD">
        <w:rPr>
          <w:spacing w:val="-67"/>
          <w:sz w:val="28"/>
        </w:rPr>
        <w:t xml:space="preserve"> </w:t>
      </w:r>
      <w:r w:rsidRPr="000349AD">
        <w:rPr>
          <w:sz w:val="28"/>
        </w:rPr>
        <w:t>социально-личностному, познавательному, эстетическому развитию ребёнка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и сохранению его индивидуальности, в которой ребёнок реализует право на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свободу</w:t>
      </w:r>
      <w:r w:rsidRPr="000349AD">
        <w:rPr>
          <w:spacing w:val="-4"/>
          <w:sz w:val="28"/>
        </w:rPr>
        <w:t xml:space="preserve"> </w:t>
      </w:r>
      <w:r w:rsidRPr="000349AD">
        <w:rPr>
          <w:sz w:val="28"/>
        </w:rPr>
        <w:t>выбора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деятельности,</w:t>
      </w:r>
      <w:r w:rsidRPr="000349AD">
        <w:rPr>
          <w:spacing w:val="2"/>
          <w:sz w:val="28"/>
        </w:rPr>
        <w:t xml:space="preserve"> </w:t>
      </w:r>
      <w:r w:rsidRPr="000349AD">
        <w:rPr>
          <w:sz w:val="28"/>
        </w:rPr>
        <w:t>партнера,</w:t>
      </w:r>
      <w:r w:rsidRPr="000349AD">
        <w:rPr>
          <w:spacing w:val="4"/>
          <w:sz w:val="28"/>
        </w:rPr>
        <w:t xml:space="preserve"> </w:t>
      </w:r>
      <w:r w:rsidRPr="000349AD">
        <w:rPr>
          <w:sz w:val="28"/>
        </w:rPr>
        <w:t>средств;</w:t>
      </w:r>
    </w:p>
    <w:p w14:paraId="2E8C3C6C" w14:textId="77777777" w:rsidR="00CB2E62" w:rsidRPr="000349AD" w:rsidRDefault="00FE78C3" w:rsidP="001132C7">
      <w:pPr>
        <w:pStyle w:val="a4"/>
        <w:numPr>
          <w:ilvl w:val="1"/>
          <w:numId w:val="9"/>
        </w:numPr>
        <w:tabs>
          <w:tab w:val="left" w:pos="1273"/>
        </w:tabs>
        <w:ind w:right="419" w:firstLine="706"/>
        <w:jc w:val="both"/>
        <w:rPr>
          <w:sz w:val="28"/>
        </w:rPr>
      </w:pPr>
      <w:r w:rsidRPr="000349AD">
        <w:rPr>
          <w:sz w:val="28"/>
        </w:rPr>
        <w:t>построение образовательной деятельности на основе взаимодействия</w:t>
      </w:r>
      <w:r w:rsidRPr="000349AD">
        <w:rPr>
          <w:spacing w:val="-67"/>
          <w:sz w:val="28"/>
        </w:rPr>
        <w:t xml:space="preserve"> </w:t>
      </w:r>
      <w:r w:rsidRPr="000349AD">
        <w:rPr>
          <w:sz w:val="28"/>
        </w:rPr>
        <w:t>взрослых с детьми, ориентированного на интересы и возможности каждого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ребёнка и учитывающего социальную</w:t>
      </w:r>
      <w:r w:rsidRPr="000349AD">
        <w:rPr>
          <w:spacing w:val="-2"/>
          <w:sz w:val="28"/>
        </w:rPr>
        <w:t xml:space="preserve"> </w:t>
      </w:r>
      <w:r w:rsidRPr="000349AD">
        <w:rPr>
          <w:sz w:val="28"/>
        </w:rPr>
        <w:t>ситуацию</w:t>
      </w:r>
      <w:r w:rsidRPr="000349AD">
        <w:rPr>
          <w:spacing w:val="-1"/>
          <w:sz w:val="28"/>
        </w:rPr>
        <w:t xml:space="preserve"> </w:t>
      </w:r>
      <w:r w:rsidRPr="000349AD">
        <w:rPr>
          <w:sz w:val="28"/>
        </w:rPr>
        <w:t>его развития;</w:t>
      </w:r>
    </w:p>
    <w:p w14:paraId="54F6CC88" w14:textId="77777777" w:rsidR="00CB2E62" w:rsidRPr="000349AD" w:rsidRDefault="00FE78C3" w:rsidP="001132C7">
      <w:pPr>
        <w:pStyle w:val="a4"/>
        <w:numPr>
          <w:ilvl w:val="1"/>
          <w:numId w:val="9"/>
        </w:numPr>
        <w:tabs>
          <w:tab w:val="left" w:pos="1350"/>
        </w:tabs>
        <w:ind w:right="417" w:firstLine="706"/>
        <w:jc w:val="both"/>
        <w:rPr>
          <w:sz w:val="28"/>
        </w:rPr>
      </w:pPr>
      <w:r w:rsidRPr="000349AD">
        <w:rPr>
          <w:sz w:val="28"/>
        </w:rPr>
        <w:t>индивидуализация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образования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(в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том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числе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поддержка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ребёнка,</w:t>
      </w:r>
      <w:r w:rsidRPr="000349AD">
        <w:rPr>
          <w:spacing w:val="-67"/>
          <w:sz w:val="28"/>
        </w:rPr>
        <w:t xml:space="preserve"> </w:t>
      </w:r>
      <w:r w:rsidRPr="000349AD">
        <w:rPr>
          <w:sz w:val="28"/>
        </w:rPr>
        <w:t>построение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его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образовательной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траектории)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и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оптимизация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работы</w:t>
      </w:r>
      <w:r w:rsidRPr="000349AD">
        <w:rPr>
          <w:spacing w:val="70"/>
          <w:sz w:val="28"/>
        </w:rPr>
        <w:t xml:space="preserve"> </w:t>
      </w:r>
      <w:r w:rsidRPr="000349AD">
        <w:rPr>
          <w:sz w:val="28"/>
        </w:rPr>
        <w:t>с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группой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детей,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основанные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на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результатах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педагогической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диагностики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(мониторинга);</w:t>
      </w:r>
    </w:p>
    <w:p w14:paraId="1B115A52" w14:textId="77777777" w:rsidR="00CB2E62" w:rsidRPr="000349AD" w:rsidRDefault="00FE78C3" w:rsidP="001132C7">
      <w:pPr>
        <w:pStyle w:val="a4"/>
        <w:numPr>
          <w:ilvl w:val="1"/>
          <w:numId w:val="9"/>
        </w:numPr>
        <w:tabs>
          <w:tab w:val="left" w:pos="1312"/>
        </w:tabs>
        <w:ind w:right="420" w:firstLine="706"/>
        <w:jc w:val="both"/>
        <w:rPr>
          <w:sz w:val="28"/>
        </w:rPr>
      </w:pPr>
      <w:r w:rsidRPr="000349AD">
        <w:rPr>
          <w:sz w:val="28"/>
        </w:rPr>
        <w:t>совершенствование образовательной работы на основе результатов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выявления</w:t>
      </w:r>
      <w:r w:rsidRPr="000349AD">
        <w:rPr>
          <w:spacing w:val="-1"/>
          <w:sz w:val="28"/>
        </w:rPr>
        <w:t xml:space="preserve"> </w:t>
      </w:r>
      <w:r w:rsidRPr="000349AD">
        <w:rPr>
          <w:sz w:val="28"/>
        </w:rPr>
        <w:t>запросов</w:t>
      </w:r>
      <w:r w:rsidRPr="000349AD">
        <w:rPr>
          <w:spacing w:val="-2"/>
          <w:sz w:val="28"/>
        </w:rPr>
        <w:t xml:space="preserve"> </w:t>
      </w:r>
      <w:r w:rsidRPr="000349AD">
        <w:rPr>
          <w:sz w:val="28"/>
        </w:rPr>
        <w:t>родительского</w:t>
      </w:r>
      <w:r w:rsidRPr="000349AD">
        <w:rPr>
          <w:spacing w:val="-2"/>
          <w:sz w:val="28"/>
        </w:rPr>
        <w:t xml:space="preserve"> </w:t>
      </w:r>
      <w:r w:rsidRPr="000349AD">
        <w:rPr>
          <w:sz w:val="28"/>
        </w:rPr>
        <w:t>и</w:t>
      </w:r>
      <w:r w:rsidRPr="000349AD">
        <w:rPr>
          <w:spacing w:val="-1"/>
          <w:sz w:val="28"/>
        </w:rPr>
        <w:t xml:space="preserve"> </w:t>
      </w:r>
      <w:r w:rsidRPr="000349AD">
        <w:rPr>
          <w:sz w:val="28"/>
        </w:rPr>
        <w:t>профессионального</w:t>
      </w:r>
      <w:r w:rsidRPr="000349AD">
        <w:rPr>
          <w:spacing w:val="-2"/>
          <w:sz w:val="28"/>
        </w:rPr>
        <w:t xml:space="preserve"> </w:t>
      </w:r>
      <w:r w:rsidRPr="000349AD">
        <w:rPr>
          <w:sz w:val="28"/>
        </w:rPr>
        <w:t>сообщества;</w:t>
      </w:r>
    </w:p>
    <w:p w14:paraId="03C2B843" w14:textId="77777777" w:rsidR="00CB2E62" w:rsidRPr="000349AD" w:rsidRDefault="00FE78C3" w:rsidP="001132C7">
      <w:pPr>
        <w:pStyle w:val="a4"/>
        <w:numPr>
          <w:ilvl w:val="1"/>
          <w:numId w:val="9"/>
        </w:numPr>
        <w:tabs>
          <w:tab w:val="left" w:pos="1580"/>
        </w:tabs>
        <w:spacing w:before="4"/>
        <w:ind w:right="416" w:firstLine="706"/>
        <w:jc w:val="both"/>
        <w:rPr>
          <w:sz w:val="28"/>
        </w:rPr>
      </w:pPr>
      <w:r w:rsidRPr="000349AD">
        <w:rPr>
          <w:sz w:val="28"/>
        </w:rPr>
        <w:t>психологическая,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педагогическая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и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методическая</w:t>
      </w:r>
      <w:r w:rsidRPr="000349AD">
        <w:rPr>
          <w:spacing w:val="1"/>
          <w:sz w:val="28"/>
        </w:rPr>
        <w:t xml:space="preserve"> </w:t>
      </w:r>
      <w:r w:rsidR="00456AA2" w:rsidRPr="000349AD">
        <w:rPr>
          <w:sz w:val="28"/>
        </w:rPr>
        <w:t>помощь,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и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поддержка,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консультирование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родителей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(законных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представителей)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в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lastRenderedPageBreak/>
        <w:t>вопросах обучения, воспитания и развитии детей, охраны и укрепления их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здоровья;</w:t>
      </w:r>
    </w:p>
    <w:p w14:paraId="602385DB" w14:textId="77777777" w:rsidR="00CB2E62" w:rsidRPr="000349AD" w:rsidRDefault="00FE78C3" w:rsidP="001132C7">
      <w:pPr>
        <w:pStyle w:val="a4"/>
        <w:numPr>
          <w:ilvl w:val="1"/>
          <w:numId w:val="9"/>
        </w:numPr>
        <w:tabs>
          <w:tab w:val="left" w:pos="1571"/>
        </w:tabs>
        <w:ind w:right="419" w:firstLine="706"/>
        <w:jc w:val="both"/>
        <w:rPr>
          <w:sz w:val="28"/>
        </w:rPr>
      </w:pPr>
      <w:r w:rsidRPr="000349AD">
        <w:rPr>
          <w:sz w:val="28"/>
        </w:rPr>
        <w:t>вовлечение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родителей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(законных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представителей)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в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процесс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реализации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образовательной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программы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и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построение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отношений</w:t>
      </w:r>
      <w:r w:rsidRPr="000349AD">
        <w:rPr>
          <w:spacing w:val="-67"/>
          <w:sz w:val="28"/>
        </w:rPr>
        <w:t xml:space="preserve"> </w:t>
      </w:r>
      <w:r w:rsidRPr="000349AD">
        <w:rPr>
          <w:sz w:val="28"/>
        </w:rPr>
        <w:t>сотрудничества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в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соответствии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с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образовательными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потребностями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и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возможностями семьи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обучающихся;</w:t>
      </w:r>
    </w:p>
    <w:p w14:paraId="4DD30025" w14:textId="77777777" w:rsidR="00CB2E62" w:rsidRPr="000349AD" w:rsidRDefault="00FE78C3" w:rsidP="001132C7">
      <w:pPr>
        <w:pStyle w:val="a4"/>
        <w:numPr>
          <w:ilvl w:val="1"/>
          <w:numId w:val="9"/>
        </w:numPr>
        <w:tabs>
          <w:tab w:val="left" w:pos="1566"/>
        </w:tabs>
        <w:ind w:right="411" w:firstLine="706"/>
        <w:jc w:val="both"/>
        <w:rPr>
          <w:sz w:val="28"/>
        </w:rPr>
      </w:pPr>
      <w:r w:rsidRPr="000349AD">
        <w:rPr>
          <w:sz w:val="28"/>
        </w:rPr>
        <w:t>формирование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и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развитие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профессиональной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компетентности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педагогов,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психолого-педагогического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просвещения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родителей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(законных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представителей)</w:t>
      </w:r>
      <w:r w:rsidRPr="000349AD">
        <w:rPr>
          <w:spacing w:val="-1"/>
          <w:sz w:val="28"/>
        </w:rPr>
        <w:t xml:space="preserve"> </w:t>
      </w:r>
      <w:r w:rsidRPr="000349AD">
        <w:rPr>
          <w:sz w:val="28"/>
        </w:rPr>
        <w:t>обучающихся;</w:t>
      </w:r>
    </w:p>
    <w:p w14:paraId="32B96043" w14:textId="77777777" w:rsidR="00CB2E62" w:rsidRPr="000349AD" w:rsidRDefault="00FE78C3" w:rsidP="001132C7">
      <w:pPr>
        <w:pStyle w:val="a4"/>
        <w:numPr>
          <w:ilvl w:val="1"/>
          <w:numId w:val="9"/>
        </w:numPr>
        <w:tabs>
          <w:tab w:val="left" w:pos="1417"/>
        </w:tabs>
        <w:ind w:right="414" w:firstLine="706"/>
        <w:jc w:val="both"/>
        <w:rPr>
          <w:sz w:val="28"/>
        </w:rPr>
      </w:pPr>
      <w:r w:rsidRPr="000349AD">
        <w:rPr>
          <w:sz w:val="28"/>
        </w:rPr>
        <w:t>непрерывное психолого-педагогическое сопровождение участников</w:t>
      </w:r>
      <w:r w:rsidRPr="000349AD">
        <w:rPr>
          <w:spacing w:val="-67"/>
          <w:sz w:val="28"/>
        </w:rPr>
        <w:t xml:space="preserve"> </w:t>
      </w:r>
      <w:r w:rsidRPr="000349AD">
        <w:rPr>
          <w:sz w:val="28"/>
        </w:rPr>
        <w:t>образовательных отношений в процессе реализации Федеральной программы</w:t>
      </w:r>
      <w:r w:rsidRPr="000349AD">
        <w:rPr>
          <w:spacing w:val="-67"/>
          <w:sz w:val="28"/>
        </w:rPr>
        <w:t xml:space="preserve"> </w:t>
      </w:r>
      <w:r w:rsidRPr="000349AD">
        <w:rPr>
          <w:sz w:val="28"/>
        </w:rPr>
        <w:t>в ДОУ, обеспечение вариативности его содержания, направлений и форм,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согласно</w:t>
      </w:r>
      <w:r w:rsidRPr="000349AD">
        <w:rPr>
          <w:spacing w:val="-2"/>
          <w:sz w:val="28"/>
        </w:rPr>
        <w:t xml:space="preserve"> </w:t>
      </w:r>
      <w:r w:rsidRPr="000349AD">
        <w:rPr>
          <w:sz w:val="28"/>
        </w:rPr>
        <w:t>запросам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родительского</w:t>
      </w:r>
      <w:r w:rsidRPr="000349AD">
        <w:rPr>
          <w:spacing w:val="-2"/>
          <w:sz w:val="28"/>
        </w:rPr>
        <w:t xml:space="preserve"> </w:t>
      </w:r>
      <w:r w:rsidRPr="000349AD">
        <w:rPr>
          <w:sz w:val="28"/>
        </w:rPr>
        <w:t>и</w:t>
      </w:r>
      <w:r w:rsidRPr="000349AD">
        <w:rPr>
          <w:spacing w:val="-1"/>
          <w:sz w:val="28"/>
        </w:rPr>
        <w:t xml:space="preserve"> </w:t>
      </w:r>
      <w:r w:rsidRPr="000349AD">
        <w:rPr>
          <w:sz w:val="28"/>
        </w:rPr>
        <w:t>профессионального</w:t>
      </w:r>
      <w:r w:rsidRPr="000349AD">
        <w:rPr>
          <w:spacing w:val="-2"/>
          <w:sz w:val="28"/>
        </w:rPr>
        <w:t xml:space="preserve"> </w:t>
      </w:r>
      <w:r w:rsidRPr="000349AD">
        <w:rPr>
          <w:sz w:val="28"/>
        </w:rPr>
        <w:t>сообществ;</w:t>
      </w:r>
    </w:p>
    <w:p w14:paraId="0CAEB57F" w14:textId="77777777" w:rsidR="00CB2E62" w:rsidRPr="000349AD" w:rsidRDefault="00FE78C3" w:rsidP="001132C7">
      <w:pPr>
        <w:pStyle w:val="a4"/>
        <w:numPr>
          <w:ilvl w:val="1"/>
          <w:numId w:val="9"/>
        </w:numPr>
        <w:tabs>
          <w:tab w:val="left" w:pos="1465"/>
        </w:tabs>
        <w:spacing w:before="1"/>
        <w:ind w:right="406" w:firstLine="706"/>
        <w:jc w:val="both"/>
        <w:rPr>
          <w:sz w:val="28"/>
        </w:rPr>
      </w:pPr>
      <w:r w:rsidRPr="000349AD">
        <w:rPr>
          <w:sz w:val="28"/>
        </w:rPr>
        <w:t>взаимодействие с различными социальными институтами (сферы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образования,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культуры,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физкультуры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и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спорта,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другими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социальн</w:t>
      </w:r>
      <w:proofErr w:type="gramStart"/>
      <w:r w:rsidRPr="000349AD">
        <w:rPr>
          <w:sz w:val="28"/>
        </w:rPr>
        <w:t>о-</w:t>
      </w:r>
      <w:proofErr w:type="gramEnd"/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воспитательными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субъектами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открытой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образовательной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системы),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использование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форм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и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методов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взаимодействия,</w:t>
      </w:r>
      <w:r w:rsidRPr="000349AD">
        <w:rPr>
          <w:spacing w:val="71"/>
          <w:sz w:val="28"/>
        </w:rPr>
        <w:t xml:space="preserve"> </w:t>
      </w:r>
      <w:r w:rsidRPr="000349AD">
        <w:rPr>
          <w:sz w:val="28"/>
        </w:rPr>
        <w:t>востребованных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современной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педагогической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практикой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и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семьей,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участие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всех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сторон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взаимодействия в</w:t>
      </w:r>
      <w:r w:rsidRPr="000349AD">
        <w:rPr>
          <w:spacing w:val="-1"/>
          <w:sz w:val="28"/>
        </w:rPr>
        <w:t xml:space="preserve"> </w:t>
      </w:r>
      <w:r w:rsidRPr="000349AD">
        <w:rPr>
          <w:sz w:val="28"/>
        </w:rPr>
        <w:t>совместной социально-значимой</w:t>
      </w:r>
      <w:r w:rsidRPr="000349AD">
        <w:rPr>
          <w:spacing w:val="-1"/>
          <w:sz w:val="28"/>
        </w:rPr>
        <w:t xml:space="preserve"> </w:t>
      </w:r>
      <w:r w:rsidRPr="000349AD">
        <w:rPr>
          <w:sz w:val="28"/>
        </w:rPr>
        <w:t>деятельности;</w:t>
      </w:r>
    </w:p>
    <w:p w14:paraId="257583BC" w14:textId="77777777" w:rsidR="00CB2E62" w:rsidRPr="000349AD" w:rsidRDefault="00FE78C3" w:rsidP="001132C7">
      <w:pPr>
        <w:pStyle w:val="a4"/>
        <w:numPr>
          <w:ilvl w:val="1"/>
          <w:numId w:val="9"/>
        </w:numPr>
        <w:tabs>
          <w:tab w:val="left" w:pos="1427"/>
        </w:tabs>
        <w:ind w:right="420" w:firstLine="706"/>
        <w:jc w:val="both"/>
        <w:rPr>
          <w:sz w:val="28"/>
        </w:rPr>
      </w:pPr>
      <w:r w:rsidRPr="000349AD">
        <w:rPr>
          <w:sz w:val="28"/>
        </w:rPr>
        <w:t>использование широких возможностей социальной среды, социума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как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дополнительного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средства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развития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личности,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совершенствования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процесса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её</w:t>
      </w:r>
      <w:r w:rsidRPr="000349AD">
        <w:rPr>
          <w:spacing w:val="2"/>
          <w:sz w:val="28"/>
        </w:rPr>
        <w:t xml:space="preserve"> </w:t>
      </w:r>
      <w:r w:rsidRPr="000349AD">
        <w:rPr>
          <w:sz w:val="28"/>
        </w:rPr>
        <w:t>социализации;</w:t>
      </w:r>
    </w:p>
    <w:p w14:paraId="284B786C" w14:textId="77777777" w:rsidR="00CB2E62" w:rsidRPr="000349AD" w:rsidRDefault="00FE78C3" w:rsidP="001132C7">
      <w:pPr>
        <w:pStyle w:val="a4"/>
        <w:numPr>
          <w:ilvl w:val="1"/>
          <w:numId w:val="9"/>
        </w:numPr>
        <w:tabs>
          <w:tab w:val="left" w:pos="1523"/>
        </w:tabs>
        <w:spacing w:line="242" w:lineRule="auto"/>
        <w:ind w:right="410" w:firstLine="706"/>
        <w:jc w:val="both"/>
        <w:rPr>
          <w:sz w:val="28"/>
        </w:rPr>
      </w:pPr>
      <w:r w:rsidRPr="000349AD">
        <w:rPr>
          <w:sz w:val="28"/>
        </w:rPr>
        <w:t>предоставление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информации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о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Федеральной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программе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семье,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заинтересованным лицам, вовлеченным в образовательную деятельность, а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также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широкой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общественности;</w:t>
      </w:r>
    </w:p>
    <w:p w14:paraId="725798C1" w14:textId="77777777" w:rsidR="00CB2E62" w:rsidRPr="000349AD" w:rsidRDefault="00FE78C3" w:rsidP="001132C7">
      <w:pPr>
        <w:pStyle w:val="a4"/>
        <w:numPr>
          <w:ilvl w:val="1"/>
          <w:numId w:val="9"/>
        </w:numPr>
        <w:tabs>
          <w:tab w:val="left" w:pos="1667"/>
        </w:tabs>
        <w:ind w:right="420" w:firstLine="706"/>
        <w:jc w:val="both"/>
        <w:rPr>
          <w:sz w:val="28"/>
        </w:rPr>
      </w:pPr>
      <w:r w:rsidRPr="000349AD">
        <w:rPr>
          <w:sz w:val="28"/>
        </w:rPr>
        <w:t>обеспечение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возможностей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для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обсуждения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Федеральной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программы,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поиска,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использования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материалов,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обеспечивающих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её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реализацию,</w:t>
      </w:r>
      <w:r w:rsidRPr="000349AD">
        <w:rPr>
          <w:spacing w:val="3"/>
          <w:sz w:val="28"/>
        </w:rPr>
        <w:t xml:space="preserve"> </w:t>
      </w:r>
      <w:r w:rsidRPr="000349AD">
        <w:rPr>
          <w:sz w:val="28"/>
        </w:rPr>
        <w:t>в</w:t>
      </w:r>
      <w:r w:rsidRPr="000349AD">
        <w:rPr>
          <w:spacing w:val="-1"/>
          <w:sz w:val="28"/>
        </w:rPr>
        <w:t xml:space="preserve"> </w:t>
      </w:r>
      <w:r w:rsidRPr="000349AD">
        <w:rPr>
          <w:sz w:val="28"/>
        </w:rPr>
        <w:t>том</w:t>
      </w:r>
      <w:r w:rsidRPr="000349AD">
        <w:rPr>
          <w:spacing w:val="2"/>
          <w:sz w:val="28"/>
        </w:rPr>
        <w:t xml:space="preserve"> </w:t>
      </w:r>
      <w:r w:rsidRPr="000349AD">
        <w:rPr>
          <w:sz w:val="28"/>
        </w:rPr>
        <w:t>числе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в</w:t>
      </w:r>
      <w:r w:rsidRPr="000349AD">
        <w:rPr>
          <w:spacing w:val="-1"/>
          <w:sz w:val="28"/>
        </w:rPr>
        <w:t xml:space="preserve"> </w:t>
      </w:r>
      <w:r w:rsidRPr="000349AD">
        <w:rPr>
          <w:sz w:val="28"/>
        </w:rPr>
        <w:t>информационной</w:t>
      </w:r>
      <w:r w:rsidRPr="000349AD">
        <w:rPr>
          <w:spacing w:val="1"/>
          <w:sz w:val="28"/>
        </w:rPr>
        <w:t xml:space="preserve"> </w:t>
      </w:r>
      <w:r w:rsidRPr="000349AD">
        <w:rPr>
          <w:sz w:val="28"/>
        </w:rPr>
        <w:t>среде.</w:t>
      </w:r>
    </w:p>
    <w:p w14:paraId="258C15EE" w14:textId="77777777" w:rsidR="00CB2E62" w:rsidRPr="000349AD" w:rsidRDefault="00CB2E62">
      <w:pPr>
        <w:pStyle w:val="a3"/>
        <w:spacing w:before="7"/>
        <w:ind w:left="0" w:firstLine="0"/>
        <w:jc w:val="left"/>
        <w:rPr>
          <w:sz w:val="27"/>
        </w:rPr>
      </w:pPr>
    </w:p>
    <w:p w14:paraId="0A322202" w14:textId="77777777" w:rsidR="00CB2E62" w:rsidRDefault="00FE78C3" w:rsidP="001132C7">
      <w:pPr>
        <w:pStyle w:val="1"/>
        <w:numPr>
          <w:ilvl w:val="1"/>
          <w:numId w:val="4"/>
        </w:numPr>
        <w:tabs>
          <w:tab w:val="left" w:pos="1557"/>
        </w:tabs>
        <w:ind w:right="413" w:firstLine="706"/>
      </w:pPr>
      <w:r>
        <w:t>Описание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способов,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14:paraId="404F5256" w14:textId="77777777" w:rsidR="00CB2E62" w:rsidRDefault="00FE78C3">
      <w:pPr>
        <w:pStyle w:val="a3"/>
        <w:spacing w:before="4"/>
        <w:ind w:right="410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технологии:</w:t>
      </w:r>
    </w:p>
    <w:p w14:paraId="3E167C24" w14:textId="77777777" w:rsidR="00CB2E62" w:rsidRDefault="00FE78C3" w:rsidP="001132C7">
      <w:pPr>
        <w:pStyle w:val="a4"/>
        <w:numPr>
          <w:ilvl w:val="1"/>
          <w:numId w:val="10"/>
        </w:numPr>
        <w:tabs>
          <w:tab w:val="left" w:pos="971"/>
        </w:tabs>
        <w:spacing w:line="321" w:lineRule="exact"/>
        <w:ind w:left="970" w:hanging="361"/>
        <w:rPr>
          <w:sz w:val="28"/>
        </w:rPr>
      </w:pPr>
      <w:proofErr w:type="spellStart"/>
      <w:r>
        <w:rPr>
          <w:sz w:val="28"/>
        </w:rPr>
        <w:t>здоровьесберегающие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технологии;</w:t>
      </w:r>
    </w:p>
    <w:p w14:paraId="7FA5552E" w14:textId="77777777" w:rsidR="00CB2E62" w:rsidRDefault="00FE78C3" w:rsidP="001132C7">
      <w:pPr>
        <w:pStyle w:val="a4"/>
        <w:numPr>
          <w:ilvl w:val="1"/>
          <w:numId w:val="10"/>
        </w:numPr>
        <w:tabs>
          <w:tab w:val="left" w:pos="971"/>
        </w:tabs>
        <w:spacing w:line="322" w:lineRule="exact"/>
        <w:ind w:left="970" w:hanging="361"/>
        <w:rPr>
          <w:sz w:val="28"/>
        </w:rPr>
      </w:pPr>
      <w:r>
        <w:rPr>
          <w:sz w:val="28"/>
        </w:rPr>
        <w:t>технологии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14:paraId="04C1B954" w14:textId="77777777" w:rsidR="00CB2E62" w:rsidRDefault="00FE78C3" w:rsidP="001132C7">
      <w:pPr>
        <w:pStyle w:val="a4"/>
        <w:numPr>
          <w:ilvl w:val="1"/>
          <w:numId w:val="10"/>
        </w:numPr>
        <w:tabs>
          <w:tab w:val="left" w:pos="971"/>
        </w:tabs>
        <w:ind w:left="970" w:hanging="361"/>
        <w:rPr>
          <w:sz w:val="28"/>
        </w:rPr>
      </w:pPr>
      <w:r>
        <w:rPr>
          <w:sz w:val="28"/>
        </w:rPr>
        <w:t>технология</w:t>
      </w:r>
      <w:r>
        <w:rPr>
          <w:spacing w:val="-10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14:paraId="16EF897C" w14:textId="77777777" w:rsidR="00CB2E62" w:rsidRDefault="00FE78C3" w:rsidP="001132C7">
      <w:pPr>
        <w:pStyle w:val="a4"/>
        <w:numPr>
          <w:ilvl w:val="1"/>
          <w:numId w:val="10"/>
        </w:numPr>
        <w:tabs>
          <w:tab w:val="left" w:pos="971"/>
        </w:tabs>
        <w:spacing w:line="322" w:lineRule="exact"/>
        <w:ind w:left="970" w:hanging="361"/>
        <w:rPr>
          <w:sz w:val="28"/>
        </w:rPr>
      </w:pPr>
      <w:r>
        <w:rPr>
          <w:sz w:val="28"/>
        </w:rPr>
        <w:t>информационно-коммуникационные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технологии;</w:t>
      </w:r>
    </w:p>
    <w:p w14:paraId="2CA4B0FF" w14:textId="5F94B259" w:rsidR="00CB2E62" w:rsidRPr="00D3409A" w:rsidRDefault="00FE78C3" w:rsidP="00D3409A">
      <w:pPr>
        <w:pStyle w:val="a4"/>
        <w:numPr>
          <w:ilvl w:val="1"/>
          <w:numId w:val="10"/>
        </w:numPr>
        <w:tabs>
          <w:tab w:val="left" w:pos="971"/>
        </w:tabs>
        <w:spacing w:line="322" w:lineRule="exact"/>
        <w:ind w:left="970" w:hanging="361"/>
        <w:rPr>
          <w:sz w:val="28"/>
        </w:rPr>
      </w:pPr>
      <w:r>
        <w:rPr>
          <w:sz w:val="28"/>
        </w:rPr>
        <w:t>личностно-ориентированные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технологии;</w:t>
      </w:r>
    </w:p>
    <w:p w14:paraId="45270306" w14:textId="77777777" w:rsidR="00CB2E62" w:rsidRDefault="00FE78C3" w:rsidP="001132C7">
      <w:pPr>
        <w:pStyle w:val="a4"/>
        <w:numPr>
          <w:ilvl w:val="1"/>
          <w:numId w:val="10"/>
        </w:numPr>
        <w:tabs>
          <w:tab w:val="left" w:pos="971"/>
        </w:tabs>
        <w:spacing w:line="322" w:lineRule="exact"/>
        <w:ind w:left="970" w:hanging="361"/>
        <w:rPr>
          <w:sz w:val="28"/>
        </w:rPr>
      </w:pPr>
      <w:r>
        <w:rPr>
          <w:sz w:val="28"/>
        </w:rPr>
        <w:t>сотрудничества;</w:t>
      </w:r>
    </w:p>
    <w:p w14:paraId="4F2E0EF2" w14:textId="307C082C" w:rsidR="00CB2E62" w:rsidRPr="00365E7D" w:rsidRDefault="00FE78C3" w:rsidP="00365E7D">
      <w:pPr>
        <w:pStyle w:val="a4"/>
        <w:numPr>
          <w:ilvl w:val="1"/>
          <w:numId w:val="10"/>
        </w:numPr>
        <w:tabs>
          <w:tab w:val="left" w:pos="971"/>
        </w:tabs>
        <w:ind w:left="970" w:hanging="361"/>
        <w:rPr>
          <w:sz w:val="28"/>
        </w:rPr>
      </w:pPr>
      <w:r>
        <w:rPr>
          <w:sz w:val="28"/>
        </w:rPr>
        <w:t>игровая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технология;</w:t>
      </w:r>
    </w:p>
    <w:p w14:paraId="350034E1" w14:textId="69A055F7" w:rsidR="00CB2E62" w:rsidRPr="00D3409A" w:rsidRDefault="00CB2E62" w:rsidP="00D3409A">
      <w:pPr>
        <w:tabs>
          <w:tab w:val="left" w:pos="971"/>
        </w:tabs>
        <w:spacing w:line="322" w:lineRule="exact"/>
        <w:ind w:left="609"/>
        <w:rPr>
          <w:color w:val="FF0000"/>
          <w:sz w:val="28"/>
        </w:rPr>
      </w:pPr>
    </w:p>
    <w:p w14:paraId="63F962D8" w14:textId="77777777" w:rsidR="00CB2E62" w:rsidRDefault="00FE78C3">
      <w:pPr>
        <w:pStyle w:val="a3"/>
        <w:ind w:left="1325" w:firstLine="0"/>
        <w:jc w:val="left"/>
      </w:pP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дистанционные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технологии:</w:t>
      </w:r>
    </w:p>
    <w:p w14:paraId="7151E0C4" w14:textId="77777777" w:rsidR="00CB2E62" w:rsidRDefault="00FE78C3" w:rsidP="001132C7">
      <w:pPr>
        <w:pStyle w:val="a4"/>
        <w:numPr>
          <w:ilvl w:val="1"/>
          <w:numId w:val="10"/>
        </w:numPr>
        <w:tabs>
          <w:tab w:val="left" w:pos="971"/>
          <w:tab w:val="left" w:pos="2575"/>
          <w:tab w:val="left" w:pos="3060"/>
          <w:tab w:val="left" w:pos="4163"/>
          <w:tab w:val="left" w:pos="5899"/>
          <w:tab w:val="left" w:pos="7084"/>
          <w:tab w:val="left" w:pos="7727"/>
        </w:tabs>
        <w:spacing w:before="5"/>
        <w:ind w:right="420" w:firstLine="350"/>
        <w:rPr>
          <w:sz w:val="28"/>
        </w:rPr>
      </w:pPr>
      <w:r>
        <w:rPr>
          <w:sz w:val="28"/>
        </w:rPr>
        <w:t>психолого-педагогическое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z w:val="28"/>
        </w:rPr>
        <w:tab/>
        <w:t>с</w:t>
      </w:r>
      <w:r>
        <w:rPr>
          <w:sz w:val="28"/>
        </w:rPr>
        <w:tab/>
        <w:t>целью</w:t>
      </w:r>
      <w:r>
        <w:rPr>
          <w:sz w:val="28"/>
        </w:rPr>
        <w:tab/>
        <w:t>повышения</w:t>
      </w:r>
      <w:r>
        <w:rPr>
          <w:sz w:val="28"/>
        </w:rPr>
        <w:tab/>
        <w:t>уровня</w:t>
      </w:r>
      <w:r>
        <w:rPr>
          <w:sz w:val="28"/>
        </w:rPr>
        <w:tab/>
        <w:t>их</w:t>
      </w:r>
      <w:r>
        <w:rPr>
          <w:sz w:val="28"/>
        </w:rPr>
        <w:tab/>
        <w:t>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14:paraId="6D28B969" w14:textId="77777777" w:rsidR="00CB2E62" w:rsidRDefault="00FE78C3" w:rsidP="001132C7">
      <w:pPr>
        <w:pStyle w:val="a4"/>
        <w:numPr>
          <w:ilvl w:val="1"/>
          <w:numId w:val="10"/>
        </w:numPr>
        <w:tabs>
          <w:tab w:val="left" w:pos="971"/>
          <w:tab w:val="left" w:pos="3951"/>
          <w:tab w:val="left" w:pos="6036"/>
          <w:tab w:val="left" w:pos="9014"/>
        </w:tabs>
        <w:ind w:right="404" w:firstLine="350"/>
        <w:rPr>
          <w:sz w:val="28"/>
        </w:rPr>
      </w:pPr>
      <w:r>
        <w:rPr>
          <w:sz w:val="28"/>
        </w:rPr>
        <w:lastRenderedPageBreak/>
        <w:t>практические рекомендации по содержательному наполнению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4"/>
          <w:sz w:val="28"/>
        </w:rPr>
        <w:t xml:space="preserve"> </w:t>
      </w:r>
      <w:r>
        <w:rPr>
          <w:sz w:val="28"/>
        </w:rPr>
        <w:t>процесса</w:t>
      </w:r>
      <w:r>
        <w:rPr>
          <w:sz w:val="28"/>
        </w:rPr>
        <w:tab/>
        <w:t>освоения</w:t>
      </w:r>
      <w:r>
        <w:rPr>
          <w:sz w:val="28"/>
        </w:rPr>
        <w:tab/>
        <w:t>воспитанниками</w:t>
      </w:r>
      <w:r>
        <w:rPr>
          <w:sz w:val="28"/>
        </w:rPr>
        <w:tab/>
        <w:t>ДОУ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содержания 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14:paraId="4E5DD4E0" w14:textId="77777777" w:rsidR="00CB2E62" w:rsidRDefault="00FE78C3" w:rsidP="001132C7">
      <w:pPr>
        <w:pStyle w:val="a4"/>
        <w:numPr>
          <w:ilvl w:val="1"/>
          <w:numId w:val="10"/>
        </w:numPr>
        <w:tabs>
          <w:tab w:val="left" w:pos="971"/>
        </w:tabs>
        <w:ind w:right="409" w:firstLine="350"/>
        <w:rPr>
          <w:sz w:val="28"/>
        </w:rPr>
      </w:pPr>
      <w:r>
        <w:rPr>
          <w:sz w:val="28"/>
        </w:rPr>
        <w:t>оказание</w:t>
      </w:r>
      <w:r>
        <w:rPr>
          <w:spacing w:val="2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3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2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2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23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22"/>
          <w:sz w:val="28"/>
        </w:rPr>
        <w:t xml:space="preserve"> </w:t>
      </w:r>
      <w:r>
        <w:rPr>
          <w:sz w:val="28"/>
        </w:rPr>
        <w:t>направленности.</w:t>
      </w:r>
      <w:r>
        <w:rPr>
          <w:spacing w:val="25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7"/>
          <w:sz w:val="28"/>
        </w:rPr>
        <w:t xml:space="preserve"> </w:t>
      </w:r>
      <w:r>
        <w:rPr>
          <w:sz w:val="28"/>
        </w:rPr>
        <w:t>ДОУ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48"/>
          <w:sz w:val="28"/>
        </w:rPr>
        <w:t xml:space="preserve"> </w:t>
      </w:r>
      <w:r>
        <w:rPr>
          <w:sz w:val="28"/>
        </w:rPr>
        <w:t>консультирования</w:t>
      </w:r>
      <w:r>
        <w:rPr>
          <w:spacing w:val="48"/>
          <w:sz w:val="28"/>
        </w:rPr>
        <w:t xml:space="preserve"> </w:t>
      </w:r>
      <w:r>
        <w:rPr>
          <w:sz w:val="28"/>
        </w:rPr>
        <w:t>запрещено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31"/>
          <w:sz w:val="28"/>
        </w:rPr>
        <w:t xml:space="preserve"> </w:t>
      </w:r>
      <w:r>
        <w:rPr>
          <w:sz w:val="28"/>
        </w:rPr>
        <w:t>отчетов</w:t>
      </w:r>
      <w:r>
        <w:rPr>
          <w:spacing w:val="28"/>
          <w:sz w:val="28"/>
        </w:rPr>
        <w:t xml:space="preserve"> </w:t>
      </w:r>
      <w:r>
        <w:rPr>
          <w:sz w:val="28"/>
        </w:rPr>
        <w:t>о</w:t>
      </w:r>
      <w:r>
        <w:rPr>
          <w:spacing w:val="26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27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67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активностей.</w:t>
      </w:r>
    </w:p>
    <w:p w14:paraId="00BC663A" w14:textId="77777777" w:rsidR="00CB2E62" w:rsidRDefault="00FE78C3">
      <w:pPr>
        <w:pStyle w:val="a3"/>
        <w:ind w:right="415"/>
      </w:pPr>
      <w:r>
        <w:t>Формы, способы, методы и средства реализации Программы педагоги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спецификой их образовательных потребностей и интересов. Существенное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сформировавшиеся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детей.</w:t>
      </w:r>
    </w:p>
    <w:p w14:paraId="56AA722C" w14:textId="77777777" w:rsidR="00CB2E62" w:rsidRDefault="00FE78C3">
      <w:pPr>
        <w:pStyle w:val="a3"/>
        <w:ind w:right="420"/>
      </w:pP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педагог</w:t>
      </w:r>
      <w:proofErr w:type="gram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возрастными особенностями</w:t>
      </w:r>
      <w:r>
        <w:rPr>
          <w:spacing w:val="1"/>
        </w:rPr>
        <w:t xml:space="preserve"> </w:t>
      </w:r>
      <w:r>
        <w:t>детей:</w:t>
      </w:r>
    </w:p>
    <w:p w14:paraId="63EAD72D" w14:textId="77777777" w:rsidR="00CB2E62" w:rsidRDefault="00FE78C3" w:rsidP="001132C7">
      <w:pPr>
        <w:pStyle w:val="a4"/>
        <w:numPr>
          <w:ilvl w:val="0"/>
          <w:numId w:val="11"/>
        </w:numPr>
        <w:tabs>
          <w:tab w:val="left" w:pos="1269"/>
        </w:tabs>
        <w:spacing w:line="321" w:lineRule="exact"/>
        <w:ind w:hanging="304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 возрасте</w:t>
      </w:r>
      <w:r>
        <w:rPr>
          <w:spacing w:val="-2"/>
          <w:sz w:val="28"/>
        </w:rPr>
        <w:t xml:space="preserve"> </w:t>
      </w:r>
      <w:r w:rsidR="00B21E19">
        <w:rPr>
          <w:sz w:val="28"/>
        </w:rPr>
        <w:t>(2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года):</w:t>
      </w:r>
    </w:p>
    <w:p w14:paraId="434DD2CE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273"/>
        </w:tabs>
        <w:ind w:right="407" w:firstLine="706"/>
        <w:jc w:val="both"/>
        <w:rPr>
          <w:sz w:val="28"/>
        </w:rPr>
      </w:pPr>
      <w:r>
        <w:rPr>
          <w:sz w:val="28"/>
        </w:rPr>
        <w:t>предметная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(орудийно-предметные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ест</w:t>
      </w:r>
      <w:r>
        <w:rPr>
          <w:spacing w:val="1"/>
          <w:sz w:val="28"/>
        </w:rPr>
        <w:t xml:space="preserve"> </w:t>
      </w:r>
      <w:r>
        <w:rPr>
          <w:sz w:val="28"/>
        </w:rPr>
        <w:t>ложкой,</w:t>
      </w:r>
      <w:r>
        <w:rPr>
          <w:spacing w:val="2"/>
          <w:sz w:val="28"/>
        </w:rPr>
        <w:t xml:space="preserve"> </w:t>
      </w:r>
      <w:r>
        <w:rPr>
          <w:sz w:val="28"/>
        </w:rPr>
        <w:t>пьет из</w:t>
      </w:r>
      <w:r>
        <w:rPr>
          <w:spacing w:val="2"/>
          <w:sz w:val="28"/>
        </w:rPr>
        <w:t xml:space="preserve"> </w:t>
      </w:r>
      <w:r>
        <w:rPr>
          <w:sz w:val="28"/>
        </w:rPr>
        <w:t>кружки 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другое</w:t>
      </w:r>
      <w:proofErr w:type="gramEnd"/>
      <w:r>
        <w:rPr>
          <w:sz w:val="28"/>
        </w:rPr>
        <w:t>);</w:t>
      </w:r>
    </w:p>
    <w:p w14:paraId="1B9D1389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134"/>
        </w:tabs>
        <w:spacing w:before="3"/>
        <w:ind w:right="422" w:firstLine="706"/>
        <w:jc w:val="both"/>
        <w:rPr>
          <w:sz w:val="28"/>
        </w:rPr>
      </w:pPr>
      <w:r>
        <w:rPr>
          <w:sz w:val="28"/>
        </w:rPr>
        <w:t>экспериментирование с материалами и веществами (песок, вода, тесто</w:t>
      </w:r>
      <w:r>
        <w:rPr>
          <w:spacing w:val="-67"/>
          <w:sz w:val="28"/>
        </w:rPr>
        <w:t xml:space="preserve"> </w:t>
      </w:r>
      <w:r>
        <w:rPr>
          <w:sz w:val="28"/>
        </w:rPr>
        <w:t>и другие);</w:t>
      </w:r>
    </w:p>
    <w:p w14:paraId="74033B6B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349"/>
          <w:tab w:val="left" w:pos="1350"/>
          <w:tab w:val="left" w:pos="4027"/>
          <w:tab w:val="left" w:pos="5364"/>
          <w:tab w:val="left" w:pos="5925"/>
          <w:tab w:val="left" w:pos="7364"/>
          <w:tab w:val="left" w:pos="7806"/>
        </w:tabs>
        <w:spacing w:before="67"/>
        <w:ind w:right="406" w:firstLine="706"/>
        <w:rPr>
          <w:sz w:val="28"/>
        </w:rPr>
      </w:pPr>
      <w:r>
        <w:rPr>
          <w:sz w:val="28"/>
        </w:rPr>
        <w:t>ситуативно-деловое</w:t>
      </w:r>
      <w:r>
        <w:rPr>
          <w:sz w:val="28"/>
        </w:rPr>
        <w:tab/>
        <w:t>общение</w:t>
      </w:r>
      <w:r>
        <w:rPr>
          <w:sz w:val="28"/>
        </w:rPr>
        <w:tab/>
        <w:t>со</w:t>
      </w:r>
      <w:r>
        <w:rPr>
          <w:sz w:val="28"/>
        </w:rPr>
        <w:tab/>
        <w:t>взрослым</w:t>
      </w:r>
      <w:r>
        <w:rPr>
          <w:sz w:val="28"/>
        </w:rPr>
        <w:tab/>
        <w:t>и</w:t>
      </w:r>
      <w:r>
        <w:rPr>
          <w:sz w:val="28"/>
        </w:rPr>
        <w:tab/>
        <w:t>эмоциональн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3"/>
          <w:sz w:val="28"/>
        </w:rPr>
        <w:t xml:space="preserve"> </w:t>
      </w:r>
      <w:r>
        <w:rPr>
          <w:sz w:val="28"/>
        </w:rPr>
        <w:t>со сверстниками 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взрослого;</w:t>
      </w:r>
    </w:p>
    <w:p w14:paraId="3B0B711B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197"/>
        </w:tabs>
        <w:ind w:right="421" w:firstLine="706"/>
        <w:rPr>
          <w:sz w:val="28"/>
        </w:rPr>
      </w:pPr>
      <w:r>
        <w:rPr>
          <w:sz w:val="28"/>
        </w:rPr>
        <w:t>двигательная</w:t>
      </w:r>
      <w:r>
        <w:rPr>
          <w:spacing w:val="5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55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58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59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3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2"/>
          <w:sz w:val="28"/>
        </w:rPr>
        <w:t xml:space="preserve"> </w:t>
      </w:r>
      <w:r>
        <w:rPr>
          <w:sz w:val="28"/>
        </w:rPr>
        <w:t>игры);</w:t>
      </w:r>
    </w:p>
    <w:p w14:paraId="40FEEEC0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197"/>
        </w:tabs>
        <w:spacing w:before="4"/>
        <w:ind w:right="412" w:firstLine="706"/>
        <w:rPr>
          <w:sz w:val="28"/>
        </w:rPr>
      </w:pPr>
      <w:r>
        <w:rPr>
          <w:sz w:val="28"/>
        </w:rPr>
        <w:t>игровая</w:t>
      </w:r>
      <w:r>
        <w:rPr>
          <w:spacing w:val="6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5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отобразительная</w:t>
      </w:r>
      <w:proofErr w:type="spellEnd"/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сюжетно-</w:t>
      </w:r>
      <w:proofErr w:type="spellStart"/>
      <w:r>
        <w:rPr>
          <w:sz w:val="28"/>
        </w:rPr>
        <w:t>отобразительная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игра,</w:t>
      </w:r>
      <w:r>
        <w:rPr>
          <w:spacing w:val="3"/>
          <w:sz w:val="28"/>
        </w:rPr>
        <w:t xml:space="preserve"> </w:t>
      </w:r>
      <w:r>
        <w:rPr>
          <w:sz w:val="28"/>
        </w:rPr>
        <w:t>игры с</w:t>
      </w:r>
      <w:r>
        <w:rPr>
          <w:spacing w:val="2"/>
          <w:sz w:val="28"/>
        </w:rPr>
        <w:t xml:space="preserve"> </w:t>
      </w:r>
      <w:r>
        <w:rPr>
          <w:sz w:val="28"/>
        </w:rPr>
        <w:t>дидактическими игрушками);</w:t>
      </w:r>
    </w:p>
    <w:p w14:paraId="0F1A22B4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173"/>
        </w:tabs>
        <w:ind w:right="422" w:firstLine="706"/>
        <w:rPr>
          <w:sz w:val="28"/>
        </w:rPr>
      </w:pPr>
      <w:r>
        <w:rPr>
          <w:sz w:val="28"/>
        </w:rPr>
        <w:t>речевая</w:t>
      </w:r>
      <w:r>
        <w:rPr>
          <w:spacing w:val="39"/>
          <w:sz w:val="28"/>
        </w:rPr>
        <w:t xml:space="preserve"> </w:t>
      </w:r>
      <w:r>
        <w:rPr>
          <w:sz w:val="28"/>
        </w:rPr>
        <w:t>(понимание</w:t>
      </w:r>
      <w:r>
        <w:rPr>
          <w:spacing w:val="38"/>
          <w:sz w:val="28"/>
        </w:rPr>
        <w:t xml:space="preserve"> </w:t>
      </w:r>
      <w:r>
        <w:rPr>
          <w:sz w:val="28"/>
        </w:rPr>
        <w:t>речи</w:t>
      </w:r>
      <w:r>
        <w:rPr>
          <w:spacing w:val="37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40"/>
          <w:sz w:val="28"/>
        </w:rPr>
        <w:t xml:space="preserve"> </w:t>
      </w:r>
      <w:r>
        <w:rPr>
          <w:sz w:val="28"/>
        </w:rPr>
        <w:t>слушание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38"/>
          <w:sz w:val="28"/>
        </w:rPr>
        <w:t xml:space="preserve"> </w:t>
      </w:r>
      <w:r>
        <w:rPr>
          <w:sz w:val="28"/>
        </w:rPr>
        <w:t>стихов,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активная</w:t>
      </w:r>
      <w:r>
        <w:rPr>
          <w:spacing w:val="2"/>
          <w:sz w:val="28"/>
        </w:rPr>
        <w:t xml:space="preserve"> </w:t>
      </w:r>
      <w:r>
        <w:rPr>
          <w:sz w:val="28"/>
        </w:rPr>
        <w:t>речь);</w:t>
      </w:r>
    </w:p>
    <w:p w14:paraId="78B21CE4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163"/>
        </w:tabs>
        <w:ind w:right="422" w:firstLine="706"/>
        <w:rPr>
          <w:sz w:val="28"/>
        </w:rPr>
      </w:pPr>
      <w:r>
        <w:rPr>
          <w:sz w:val="28"/>
        </w:rPr>
        <w:t>изобразительная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(рисование,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лепка) и конструирование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мелкого</w:t>
      </w:r>
      <w:r>
        <w:rPr>
          <w:spacing w:val="1"/>
          <w:sz w:val="28"/>
        </w:rPr>
        <w:t xml:space="preserve"> </w:t>
      </w:r>
      <w:r>
        <w:rPr>
          <w:sz w:val="28"/>
        </w:rPr>
        <w:t>и крупного</w:t>
      </w:r>
      <w:r>
        <w:rPr>
          <w:spacing w:val="2"/>
          <w:sz w:val="28"/>
        </w:rPr>
        <w:t xml:space="preserve"> </w:t>
      </w:r>
      <w:r>
        <w:rPr>
          <w:sz w:val="28"/>
        </w:rPr>
        <w:t>строительного материала;</w:t>
      </w:r>
    </w:p>
    <w:p w14:paraId="640B5E4C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258"/>
          <w:tab w:val="left" w:pos="1259"/>
          <w:tab w:val="left" w:pos="3727"/>
          <w:tab w:val="left" w:pos="4077"/>
          <w:tab w:val="left" w:pos="5966"/>
          <w:tab w:val="left" w:pos="7290"/>
          <w:tab w:val="left" w:pos="8565"/>
        </w:tabs>
        <w:ind w:right="419" w:firstLine="706"/>
        <w:rPr>
          <w:sz w:val="28"/>
        </w:rPr>
      </w:pPr>
      <w:r>
        <w:rPr>
          <w:sz w:val="28"/>
        </w:rPr>
        <w:t>самообслуживание</w:t>
      </w:r>
      <w:r>
        <w:rPr>
          <w:sz w:val="28"/>
        </w:rPr>
        <w:tab/>
        <w:t>и</w:t>
      </w:r>
      <w:r>
        <w:rPr>
          <w:sz w:val="28"/>
        </w:rPr>
        <w:tab/>
        <w:t>элементарные</w:t>
      </w:r>
      <w:r>
        <w:rPr>
          <w:sz w:val="28"/>
        </w:rPr>
        <w:tab/>
        <w:t>трудовые</w:t>
      </w:r>
      <w:r>
        <w:rPr>
          <w:sz w:val="28"/>
        </w:rPr>
        <w:tab/>
        <w:t>действия</w:t>
      </w:r>
      <w:r>
        <w:rPr>
          <w:sz w:val="28"/>
        </w:rPr>
        <w:tab/>
        <w:t>(убирает</w:t>
      </w:r>
      <w:r>
        <w:rPr>
          <w:spacing w:val="-67"/>
          <w:sz w:val="28"/>
        </w:rPr>
        <w:t xml:space="preserve"> </w:t>
      </w:r>
      <w:r>
        <w:rPr>
          <w:sz w:val="28"/>
        </w:rPr>
        <w:t>игрушки, подметает</w:t>
      </w:r>
      <w:r>
        <w:rPr>
          <w:spacing w:val="-2"/>
          <w:sz w:val="28"/>
        </w:rPr>
        <w:t xml:space="preserve"> </w:t>
      </w:r>
      <w:r>
        <w:rPr>
          <w:sz w:val="28"/>
        </w:rPr>
        <w:t>веником,</w:t>
      </w:r>
      <w:r>
        <w:rPr>
          <w:spacing w:val="2"/>
          <w:sz w:val="28"/>
        </w:rPr>
        <w:t xml:space="preserve"> </w:t>
      </w:r>
      <w:r>
        <w:rPr>
          <w:sz w:val="28"/>
        </w:rPr>
        <w:t>поливает</w:t>
      </w:r>
      <w:r>
        <w:rPr>
          <w:spacing w:val="2"/>
          <w:sz w:val="28"/>
        </w:rPr>
        <w:t xml:space="preserve"> </w:t>
      </w:r>
      <w:r>
        <w:rPr>
          <w:sz w:val="28"/>
        </w:rPr>
        <w:t>цветы</w:t>
      </w:r>
      <w:r>
        <w:rPr>
          <w:spacing w:val="-1"/>
          <w:sz w:val="28"/>
        </w:rPr>
        <w:t xml:space="preserve"> </w:t>
      </w:r>
      <w:r>
        <w:rPr>
          <w:sz w:val="28"/>
        </w:rPr>
        <w:t>из лейки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другое);</w:t>
      </w:r>
    </w:p>
    <w:p w14:paraId="232D7309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230"/>
        </w:tabs>
        <w:ind w:right="422" w:firstLine="706"/>
        <w:rPr>
          <w:sz w:val="28"/>
        </w:rPr>
      </w:pPr>
      <w:r>
        <w:rPr>
          <w:sz w:val="28"/>
        </w:rPr>
        <w:t>музыкальная</w:t>
      </w:r>
      <w:r>
        <w:rPr>
          <w:spacing w:val="2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9"/>
          <w:sz w:val="28"/>
        </w:rPr>
        <w:t xml:space="preserve"> </w:t>
      </w:r>
      <w:r>
        <w:rPr>
          <w:sz w:val="28"/>
        </w:rPr>
        <w:t>(слушание</w:t>
      </w:r>
      <w:r>
        <w:rPr>
          <w:spacing w:val="22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исполнительство,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музыкально-ритмические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движения).</w:t>
      </w:r>
    </w:p>
    <w:p w14:paraId="21A2E98D" w14:textId="77777777" w:rsidR="00CB2E62" w:rsidRDefault="00FE78C3" w:rsidP="001132C7">
      <w:pPr>
        <w:pStyle w:val="a4"/>
        <w:numPr>
          <w:ilvl w:val="0"/>
          <w:numId w:val="11"/>
        </w:numPr>
        <w:tabs>
          <w:tab w:val="left" w:pos="1676"/>
          <w:tab w:val="left" w:pos="1677"/>
        </w:tabs>
        <w:spacing w:line="322" w:lineRule="exact"/>
        <w:ind w:left="1676" w:hanging="712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1"/>
          <w:sz w:val="28"/>
        </w:rPr>
        <w:t xml:space="preserve"> </w:t>
      </w:r>
      <w:r>
        <w:rPr>
          <w:sz w:val="28"/>
        </w:rPr>
        <w:t>(3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  <w:r>
        <w:rPr>
          <w:spacing w:val="4"/>
          <w:sz w:val="28"/>
        </w:rPr>
        <w:t xml:space="preserve"> </w:t>
      </w:r>
      <w:r w:rsidR="00B21E19">
        <w:rPr>
          <w:sz w:val="28"/>
        </w:rPr>
        <w:t>–</w:t>
      </w:r>
      <w:r>
        <w:rPr>
          <w:spacing w:val="-3"/>
          <w:sz w:val="28"/>
        </w:rPr>
        <w:t xml:space="preserve"> </w:t>
      </w:r>
      <w:r w:rsidR="00B21E19">
        <w:rPr>
          <w:sz w:val="28"/>
        </w:rPr>
        <w:t xml:space="preserve">7 </w:t>
      </w:r>
      <w:r>
        <w:rPr>
          <w:sz w:val="28"/>
        </w:rPr>
        <w:t>лет):</w:t>
      </w:r>
    </w:p>
    <w:p w14:paraId="01E6926E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465"/>
        </w:tabs>
        <w:spacing w:line="242" w:lineRule="auto"/>
        <w:ind w:right="410" w:firstLine="706"/>
        <w:jc w:val="both"/>
        <w:rPr>
          <w:sz w:val="28"/>
        </w:rPr>
      </w:pPr>
      <w:r>
        <w:rPr>
          <w:sz w:val="28"/>
        </w:rPr>
        <w:t>игровая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(сюжетно-ролевая,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театрализованная,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режиссерская,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строительно-конструктивная,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другие);</w:t>
      </w:r>
    </w:p>
    <w:p w14:paraId="058C2F07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393"/>
        </w:tabs>
        <w:ind w:right="411" w:firstLine="706"/>
        <w:jc w:val="both"/>
        <w:rPr>
          <w:sz w:val="28"/>
        </w:rPr>
      </w:pP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(ситуативно-деловое,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внеситуативн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познавательное,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внеситуативно</w:t>
      </w:r>
      <w:proofErr w:type="spellEnd"/>
      <w:r>
        <w:rPr>
          <w:sz w:val="28"/>
        </w:rPr>
        <w:t>-личностное)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(ситуативно-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деловое,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внеситуативно</w:t>
      </w:r>
      <w:proofErr w:type="spellEnd"/>
      <w:r>
        <w:rPr>
          <w:sz w:val="28"/>
        </w:rPr>
        <w:t>-деловое);</w:t>
      </w:r>
    </w:p>
    <w:p w14:paraId="6DF4C156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254"/>
        </w:tabs>
        <w:ind w:right="422" w:firstLine="706"/>
        <w:jc w:val="both"/>
        <w:rPr>
          <w:sz w:val="28"/>
        </w:rPr>
      </w:pPr>
      <w:r>
        <w:rPr>
          <w:sz w:val="28"/>
        </w:rPr>
        <w:lastRenderedPageBreak/>
        <w:t>речевая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(слушание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активная</w:t>
      </w:r>
      <w:r>
        <w:rPr>
          <w:spacing w:val="2"/>
          <w:sz w:val="28"/>
        </w:rPr>
        <w:t xml:space="preserve"> </w:t>
      </w:r>
      <w:r>
        <w:rPr>
          <w:sz w:val="28"/>
        </w:rPr>
        <w:t>диалогическая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и монологическая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речь);</w:t>
      </w:r>
    </w:p>
    <w:p w14:paraId="61A9EE00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983"/>
          <w:tab w:val="left" w:pos="1984"/>
          <w:tab w:val="left" w:pos="6963"/>
          <w:tab w:val="left" w:pos="9458"/>
        </w:tabs>
        <w:ind w:right="414" w:firstLine="706"/>
        <w:jc w:val="both"/>
        <w:rPr>
          <w:sz w:val="28"/>
        </w:rPr>
      </w:pPr>
      <w:r>
        <w:rPr>
          <w:sz w:val="28"/>
        </w:rPr>
        <w:t>познавательно-исследовательская</w:t>
      </w:r>
      <w:r>
        <w:rPr>
          <w:sz w:val="28"/>
        </w:rPr>
        <w:tab/>
        <w:t>деятельность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экспериментирование;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(рисование,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лепка,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аппликация) и конструирование из разных материалов по образцу, условию и</w:t>
      </w:r>
      <w:r>
        <w:rPr>
          <w:spacing w:val="-67"/>
          <w:sz w:val="28"/>
        </w:rPr>
        <w:t xml:space="preserve"> </w:t>
      </w:r>
      <w:r>
        <w:rPr>
          <w:sz w:val="28"/>
        </w:rPr>
        <w:t>замыслу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ребёнка;</w:t>
      </w:r>
    </w:p>
    <w:p w14:paraId="4F1C6AF6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518"/>
        </w:tabs>
        <w:spacing w:line="242" w:lineRule="auto"/>
        <w:ind w:right="419" w:firstLine="706"/>
        <w:jc w:val="both"/>
        <w:rPr>
          <w:sz w:val="28"/>
        </w:rPr>
      </w:pPr>
      <w:r>
        <w:rPr>
          <w:sz w:val="28"/>
        </w:rPr>
        <w:t>двигательная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другие);</w:t>
      </w:r>
    </w:p>
    <w:p w14:paraId="10404DF7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523"/>
        </w:tabs>
        <w:ind w:right="410" w:firstLine="706"/>
        <w:jc w:val="both"/>
        <w:rPr>
          <w:sz w:val="28"/>
        </w:rPr>
      </w:pPr>
      <w:r>
        <w:rPr>
          <w:sz w:val="28"/>
        </w:rPr>
        <w:t>элементарная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(самообслуживание,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хозяйственно-бытовой</w:t>
      </w:r>
      <w:r>
        <w:rPr>
          <w:spacing w:val="-1"/>
          <w:sz w:val="28"/>
        </w:rPr>
        <w:t xml:space="preserve"> </w:t>
      </w:r>
      <w:r>
        <w:rPr>
          <w:sz w:val="28"/>
        </w:rPr>
        <w:t>труд,</w:t>
      </w:r>
      <w:r>
        <w:rPr>
          <w:spacing w:val="3"/>
          <w:sz w:val="28"/>
        </w:rPr>
        <w:t xml:space="preserve"> </w:t>
      </w:r>
      <w:r>
        <w:rPr>
          <w:sz w:val="28"/>
        </w:rPr>
        <w:t>труд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3"/>
          <w:sz w:val="28"/>
        </w:rPr>
        <w:t xml:space="preserve"> </w:t>
      </w:r>
      <w:r>
        <w:rPr>
          <w:sz w:val="28"/>
        </w:rPr>
        <w:t>ручной труд);</w:t>
      </w:r>
    </w:p>
    <w:p w14:paraId="0DFBB41B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240"/>
        </w:tabs>
        <w:ind w:right="411" w:firstLine="706"/>
        <w:jc w:val="both"/>
        <w:rPr>
          <w:sz w:val="28"/>
        </w:rPr>
      </w:pPr>
      <w:r>
        <w:rPr>
          <w:sz w:val="28"/>
        </w:rPr>
        <w:t>музыкальная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(слушание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 пение, музыкально-</w:t>
      </w:r>
      <w:proofErr w:type="gramStart"/>
      <w:r>
        <w:rPr>
          <w:sz w:val="28"/>
        </w:rPr>
        <w:t>ритмические движения</w:t>
      </w:r>
      <w:proofErr w:type="gramEnd"/>
      <w:r>
        <w:rPr>
          <w:sz w:val="28"/>
        </w:rPr>
        <w:t>, игра на 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инструментах).</w:t>
      </w:r>
    </w:p>
    <w:p w14:paraId="0C392C34" w14:textId="77777777" w:rsidR="00CB2E62" w:rsidRDefault="00FE78C3">
      <w:pPr>
        <w:pStyle w:val="a3"/>
        <w:ind w:right="412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педагоги используют следующие</w:t>
      </w:r>
      <w:r>
        <w:rPr>
          <w:spacing w:val="1"/>
        </w:rPr>
        <w:t xml:space="preserve"> </w:t>
      </w:r>
      <w:r>
        <w:t>методы:</w:t>
      </w:r>
    </w:p>
    <w:p w14:paraId="086189CE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321"/>
        </w:tabs>
        <w:ind w:right="418" w:firstLine="706"/>
        <w:jc w:val="both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(приучение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2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2"/>
          <w:sz w:val="28"/>
        </w:rPr>
        <w:t xml:space="preserve"> </w:t>
      </w:r>
      <w:r>
        <w:rPr>
          <w:sz w:val="28"/>
        </w:rPr>
        <w:t>методы);</w:t>
      </w:r>
    </w:p>
    <w:p w14:paraId="20F05F2E" w14:textId="77777777" w:rsidR="00FE1854" w:rsidRDefault="00FE78C3" w:rsidP="001132C7">
      <w:pPr>
        <w:pStyle w:val="a4"/>
        <w:numPr>
          <w:ilvl w:val="2"/>
          <w:numId w:val="10"/>
        </w:numPr>
        <w:tabs>
          <w:tab w:val="left" w:pos="1225"/>
        </w:tabs>
        <w:spacing w:before="67"/>
        <w:ind w:right="420" w:firstLine="706"/>
        <w:jc w:val="both"/>
        <w:rPr>
          <w:sz w:val="28"/>
        </w:rPr>
      </w:pPr>
      <w:r w:rsidRPr="00FE1854">
        <w:rPr>
          <w:sz w:val="28"/>
        </w:rPr>
        <w:t>осознания</w:t>
      </w:r>
      <w:r w:rsidRPr="00FE1854">
        <w:rPr>
          <w:spacing w:val="1"/>
          <w:sz w:val="28"/>
        </w:rPr>
        <w:t xml:space="preserve"> </w:t>
      </w:r>
      <w:r w:rsidRPr="00FE1854">
        <w:rPr>
          <w:sz w:val="28"/>
        </w:rPr>
        <w:t>детьми</w:t>
      </w:r>
      <w:r w:rsidRPr="00FE1854">
        <w:rPr>
          <w:spacing w:val="1"/>
          <w:sz w:val="28"/>
        </w:rPr>
        <w:t xml:space="preserve"> </w:t>
      </w:r>
      <w:r w:rsidRPr="00FE1854">
        <w:rPr>
          <w:sz w:val="28"/>
        </w:rPr>
        <w:t>опыта</w:t>
      </w:r>
      <w:r w:rsidRPr="00FE1854">
        <w:rPr>
          <w:spacing w:val="1"/>
          <w:sz w:val="28"/>
        </w:rPr>
        <w:t xml:space="preserve"> </w:t>
      </w:r>
      <w:r w:rsidRPr="00FE1854">
        <w:rPr>
          <w:sz w:val="28"/>
        </w:rPr>
        <w:t>поведения</w:t>
      </w:r>
      <w:r w:rsidRPr="00FE1854">
        <w:rPr>
          <w:spacing w:val="1"/>
          <w:sz w:val="28"/>
        </w:rPr>
        <w:t xml:space="preserve"> </w:t>
      </w:r>
      <w:r w:rsidRPr="00FE1854">
        <w:rPr>
          <w:sz w:val="28"/>
        </w:rPr>
        <w:t>и</w:t>
      </w:r>
      <w:r w:rsidRPr="00FE1854">
        <w:rPr>
          <w:spacing w:val="1"/>
          <w:sz w:val="28"/>
        </w:rPr>
        <w:t xml:space="preserve"> </w:t>
      </w:r>
      <w:r w:rsidRPr="00FE1854">
        <w:rPr>
          <w:sz w:val="28"/>
        </w:rPr>
        <w:t>деятельности</w:t>
      </w:r>
      <w:r w:rsidRPr="00FE1854">
        <w:rPr>
          <w:spacing w:val="1"/>
          <w:sz w:val="28"/>
        </w:rPr>
        <w:t xml:space="preserve"> </w:t>
      </w:r>
      <w:r w:rsidRPr="00FE1854">
        <w:rPr>
          <w:sz w:val="28"/>
        </w:rPr>
        <w:t>(рассказ</w:t>
      </w:r>
      <w:r w:rsidRPr="00FE1854">
        <w:rPr>
          <w:spacing w:val="1"/>
          <w:sz w:val="28"/>
        </w:rPr>
        <w:t xml:space="preserve"> </w:t>
      </w:r>
      <w:r w:rsidRPr="00FE1854">
        <w:rPr>
          <w:sz w:val="28"/>
        </w:rPr>
        <w:t>на</w:t>
      </w:r>
      <w:r w:rsidRPr="00FE1854">
        <w:rPr>
          <w:spacing w:val="1"/>
          <w:sz w:val="28"/>
        </w:rPr>
        <w:t xml:space="preserve"> </w:t>
      </w:r>
      <w:r w:rsidRPr="00FE1854">
        <w:rPr>
          <w:sz w:val="28"/>
        </w:rPr>
        <w:t>моральные</w:t>
      </w:r>
      <w:r w:rsidRPr="00FE1854">
        <w:rPr>
          <w:spacing w:val="1"/>
          <w:sz w:val="28"/>
        </w:rPr>
        <w:t xml:space="preserve"> </w:t>
      </w:r>
      <w:r w:rsidRPr="00FE1854">
        <w:rPr>
          <w:sz w:val="28"/>
        </w:rPr>
        <w:t>темы,</w:t>
      </w:r>
      <w:r w:rsidRPr="00FE1854">
        <w:rPr>
          <w:spacing w:val="1"/>
          <w:sz w:val="28"/>
        </w:rPr>
        <w:t xml:space="preserve"> </w:t>
      </w:r>
      <w:r w:rsidRPr="00FE1854">
        <w:rPr>
          <w:sz w:val="28"/>
        </w:rPr>
        <w:t>разъяснение</w:t>
      </w:r>
      <w:r w:rsidRPr="00FE1854">
        <w:rPr>
          <w:spacing w:val="1"/>
          <w:sz w:val="28"/>
        </w:rPr>
        <w:t xml:space="preserve"> </w:t>
      </w:r>
      <w:r w:rsidRPr="00FE1854">
        <w:rPr>
          <w:sz w:val="28"/>
        </w:rPr>
        <w:t>норм</w:t>
      </w:r>
      <w:r w:rsidRPr="00FE1854">
        <w:rPr>
          <w:spacing w:val="1"/>
          <w:sz w:val="28"/>
        </w:rPr>
        <w:t xml:space="preserve"> </w:t>
      </w:r>
      <w:r w:rsidRPr="00FE1854">
        <w:rPr>
          <w:sz w:val="28"/>
        </w:rPr>
        <w:t>и</w:t>
      </w:r>
      <w:r w:rsidRPr="00FE1854">
        <w:rPr>
          <w:spacing w:val="1"/>
          <w:sz w:val="28"/>
        </w:rPr>
        <w:t xml:space="preserve"> </w:t>
      </w:r>
      <w:r w:rsidRPr="00FE1854">
        <w:rPr>
          <w:sz w:val="28"/>
        </w:rPr>
        <w:t>правил</w:t>
      </w:r>
      <w:r w:rsidRPr="00FE1854">
        <w:rPr>
          <w:spacing w:val="1"/>
          <w:sz w:val="28"/>
        </w:rPr>
        <w:t xml:space="preserve"> </w:t>
      </w:r>
      <w:r w:rsidRPr="00FE1854">
        <w:rPr>
          <w:sz w:val="28"/>
        </w:rPr>
        <w:t>поведения,</w:t>
      </w:r>
      <w:r w:rsidRPr="00FE1854">
        <w:rPr>
          <w:spacing w:val="1"/>
          <w:sz w:val="28"/>
        </w:rPr>
        <w:t xml:space="preserve"> </w:t>
      </w:r>
      <w:r w:rsidRPr="00FE1854">
        <w:rPr>
          <w:sz w:val="28"/>
        </w:rPr>
        <w:t>чтение</w:t>
      </w:r>
      <w:r w:rsidRPr="00FE1854">
        <w:rPr>
          <w:spacing w:val="1"/>
          <w:sz w:val="28"/>
        </w:rPr>
        <w:t xml:space="preserve"> </w:t>
      </w:r>
      <w:r w:rsidRPr="00FE1854">
        <w:rPr>
          <w:sz w:val="28"/>
        </w:rPr>
        <w:t>художественной</w:t>
      </w:r>
      <w:r w:rsidRPr="00FE1854">
        <w:rPr>
          <w:spacing w:val="1"/>
          <w:sz w:val="28"/>
        </w:rPr>
        <w:t xml:space="preserve"> </w:t>
      </w:r>
      <w:r w:rsidRPr="00FE1854">
        <w:rPr>
          <w:sz w:val="28"/>
        </w:rPr>
        <w:t>литературы,</w:t>
      </w:r>
      <w:r w:rsidRPr="00FE1854">
        <w:rPr>
          <w:spacing w:val="1"/>
          <w:sz w:val="28"/>
        </w:rPr>
        <w:t xml:space="preserve"> </w:t>
      </w:r>
      <w:r w:rsidRPr="00FE1854">
        <w:rPr>
          <w:sz w:val="28"/>
        </w:rPr>
        <w:t>этические</w:t>
      </w:r>
      <w:r w:rsidRPr="00FE1854">
        <w:rPr>
          <w:spacing w:val="1"/>
          <w:sz w:val="28"/>
        </w:rPr>
        <w:t xml:space="preserve"> </w:t>
      </w:r>
      <w:r w:rsidRPr="00FE1854">
        <w:rPr>
          <w:sz w:val="28"/>
        </w:rPr>
        <w:t>беседы,</w:t>
      </w:r>
      <w:r w:rsidRPr="00FE1854">
        <w:rPr>
          <w:spacing w:val="1"/>
          <w:sz w:val="28"/>
        </w:rPr>
        <w:t xml:space="preserve"> </w:t>
      </w:r>
      <w:r w:rsidRPr="00FE1854">
        <w:rPr>
          <w:sz w:val="28"/>
        </w:rPr>
        <w:t>обсуждение</w:t>
      </w:r>
      <w:r w:rsidRPr="00FE1854">
        <w:rPr>
          <w:spacing w:val="1"/>
          <w:sz w:val="28"/>
        </w:rPr>
        <w:t xml:space="preserve"> </w:t>
      </w:r>
      <w:r w:rsidRPr="00FE1854">
        <w:rPr>
          <w:sz w:val="28"/>
        </w:rPr>
        <w:t>поступков</w:t>
      </w:r>
      <w:r w:rsidRPr="00FE1854">
        <w:rPr>
          <w:spacing w:val="1"/>
          <w:sz w:val="28"/>
        </w:rPr>
        <w:t xml:space="preserve"> </w:t>
      </w:r>
      <w:r w:rsidRPr="00FE1854">
        <w:rPr>
          <w:sz w:val="28"/>
        </w:rPr>
        <w:t>и</w:t>
      </w:r>
      <w:r w:rsidRPr="00FE1854">
        <w:rPr>
          <w:spacing w:val="1"/>
          <w:sz w:val="28"/>
        </w:rPr>
        <w:t xml:space="preserve"> </w:t>
      </w:r>
      <w:r w:rsidRPr="00FE1854">
        <w:rPr>
          <w:sz w:val="28"/>
        </w:rPr>
        <w:t>жизненных</w:t>
      </w:r>
      <w:r w:rsidRPr="00FE1854">
        <w:rPr>
          <w:spacing w:val="-4"/>
          <w:sz w:val="28"/>
        </w:rPr>
        <w:t xml:space="preserve"> </w:t>
      </w:r>
      <w:r w:rsidRPr="00FE1854">
        <w:rPr>
          <w:sz w:val="28"/>
        </w:rPr>
        <w:t>ситуаций,</w:t>
      </w:r>
      <w:r w:rsidRPr="00FE1854">
        <w:rPr>
          <w:spacing w:val="3"/>
          <w:sz w:val="28"/>
        </w:rPr>
        <w:t xml:space="preserve"> </w:t>
      </w:r>
      <w:r w:rsidRPr="00FE1854">
        <w:rPr>
          <w:sz w:val="28"/>
        </w:rPr>
        <w:t>личный пример);</w:t>
      </w:r>
    </w:p>
    <w:p w14:paraId="40803C28" w14:textId="77777777" w:rsidR="00CB2E62" w:rsidRPr="00FE1854" w:rsidRDefault="00FE78C3" w:rsidP="001132C7">
      <w:pPr>
        <w:pStyle w:val="a4"/>
        <w:numPr>
          <w:ilvl w:val="2"/>
          <w:numId w:val="10"/>
        </w:numPr>
        <w:tabs>
          <w:tab w:val="left" w:pos="1225"/>
        </w:tabs>
        <w:spacing w:before="67"/>
        <w:ind w:right="420" w:firstLine="706"/>
        <w:jc w:val="both"/>
        <w:rPr>
          <w:sz w:val="28"/>
        </w:rPr>
      </w:pPr>
      <w:proofErr w:type="spellStart"/>
      <w:r w:rsidRPr="00FE1854">
        <w:rPr>
          <w:sz w:val="28"/>
        </w:rPr>
        <w:t>отивации</w:t>
      </w:r>
      <w:proofErr w:type="spellEnd"/>
      <w:r w:rsidRPr="00FE1854">
        <w:rPr>
          <w:spacing w:val="1"/>
          <w:sz w:val="28"/>
        </w:rPr>
        <w:t xml:space="preserve"> </w:t>
      </w:r>
      <w:r w:rsidRPr="00FE1854">
        <w:rPr>
          <w:sz w:val="28"/>
        </w:rPr>
        <w:t>опыта</w:t>
      </w:r>
      <w:r w:rsidRPr="00FE1854">
        <w:rPr>
          <w:spacing w:val="1"/>
          <w:sz w:val="28"/>
        </w:rPr>
        <w:t xml:space="preserve"> </w:t>
      </w:r>
      <w:r w:rsidRPr="00FE1854">
        <w:rPr>
          <w:sz w:val="28"/>
        </w:rPr>
        <w:t>поведения</w:t>
      </w:r>
      <w:r w:rsidRPr="00FE1854">
        <w:rPr>
          <w:spacing w:val="1"/>
          <w:sz w:val="28"/>
        </w:rPr>
        <w:t xml:space="preserve"> </w:t>
      </w:r>
      <w:r w:rsidRPr="00FE1854">
        <w:rPr>
          <w:sz w:val="28"/>
        </w:rPr>
        <w:t>и</w:t>
      </w:r>
      <w:r w:rsidRPr="00FE1854">
        <w:rPr>
          <w:spacing w:val="1"/>
          <w:sz w:val="28"/>
        </w:rPr>
        <w:t xml:space="preserve"> </w:t>
      </w:r>
      <w:r w:rsidRPr="00FE1854">
        <w:rPr>
          <w:sz w:val="28"/>
        </w:rPr>
        <w:t>деятельности</w:t>
      </w:r>
      <w:r w:rsidRPr="00FE1854">
        <w:rPr>
          <w:spacing w:val="1"/>
          <w:sz w:val="28"/>
        </w:rPr>
        <w:t xml:space="preserve"> </w:t>
      </w:r>
      <w:r w:rsidRPr="00FE1854">
        <w:rPr>
          <w:sz w:val="28"/>
        </w:rPr>
        <w:t>(поощрение,</w:t>
      </w:r>
      <w:r w:rsidRPr="00FE1854">
        <w:rPr>
          <w:spacing w:val="1"/>
          <w:sz w:val="28"/>
        </w:rPr>
        <w:t xml:space="preserve"> </w:t>
      </w:r>
      <w:r w:rsidRPr="00FE1854">
        <w:rPr>
          <w:sz w:val="28"/>
        </w:rPr>
        <w:t>методы</w:t>
      </w:r>
      <w:r w:rsidRPr="00FE1854">
        <w:rPr>
          <w:spacing w:val="1"/>
          <w:sz w:val="28"/>
        </w:rPr>
        <w:t xml:space="preserve"> </w:t>
      </w:r>
      <w:r w:rsidRPr="00FE1854">
        <w:rPr>
          <w:sz w:val="28"/>
        </w:rPr>
        <w:t>развития</w:t>
      </w:r>
      <w:r w:rsidRPr="00FE1854">
        <w:rPr>
          <w:spacing w:val="2"/>
          <w:sz w:val="28"/>
        </w:rPr>
        <w:t xml:space="preserve"> </w:t>
      </w:r>
      <w:r w:rsidRPr="00FE1854">
        <w:rPr>
          <w:sz w:val="28"/>
        </w:rPr>
        <w:t>эмоций,</w:t>
      </w:r>
      <w:r w:rsidRPr="00FE1854">
        <w:rPr>
          <w:spacing w:val="2"/>
          <w:sz w:val="28"/>
        </w:rPr>
        <w:t xml:space="preserve"> </w:t>
      </w:r>
      <w:r w:rsidRPr="00FE1854">
        <w:rPr>
          <w:sz w:val="28"/>
        </w:rPr>
        <w:t>игры,</w:t>
      </w:r>
      <w:r w:rsidRPr="00FE1854">
        <w:rPr>
          <w:spacing w:val="3"/>
          <w:sz w:val="28"/>
        </w:rPr>
        <w:t xml:space="preserve"> </w:t>
      </w:r>
      <w:r w:rsidRPr="00FE1854">
        <w:rPr>
          <w:sz w:val="28"/>
        </w:rPr>
        <w:t>соревнования,</w:t>
      </w:r>
      <w:r w:rsidRPr="00FE1854">
        <w:rPr>
          <w:spacing w:val="2"/>
          <w:sz w:val="28"/>
        </w:rPr>
        <w:t xml:space="preserve"> </w:t>
      </w:r>
      <w:r w:rsidRPr="00FE1854">
        <w:rPr>
          <w:sz w:val="28"/>
        </w:rPr>
        <w:t>проектные</w:t>
      </w:r>
      <w:r w:rsidRPr="00FE1854">
        <w:rPr>
          <w:spacing w:val="1"/>
          <w:sz w:val="28"/>
        </w:rPr>
        <w:t xml:space="preserve"> </w:t>
      </w:r>
      <w:r w:rsidRPr="00FE1854">
        <w:rPr>
          <w:sz w:val="28"/>
        </w:rPr>
        <w:t>методы).</w:t>
      </w:r>
    </w:p>
    <w:p w14:paraId="12909936" w14:textId="77777777" w:rsidR="00CB2E62" w:rsidRDefault="00FE78C3">
      <w:pPr>
        <w:pStyle w:val="a3"/>
        <w:spacing w:line="242" w:lineRule="auto"/>
        <w:ind w:right="419"/>
      </w:pPr>
      <w:r>
        <w:t>При организации обучения педагоги дополняют традиционные методы</w:t>
      </w:r>
      <w:r>
        <w:rPr>
          <w:spacing w:val="1"/>
        </w:rPr>
        <w:t xml:space="preserve"> </w:t>
      </w:r>
      <w:r>
        <w:t>(словесные, наглядные, практические) методами, в основу которых положен</w:t>
      </w:r>
      <w:r>
        <w:rPr>
          <w:spacing w:val="1"/>
        </w:rPr>
        <w:t xml:space="preserve"> </w:t>
      </w:r>
      <w:r>
        <w:t>характер познавательной деятельности</w:t>
      </w:r>
      <w:r>
        <w:rPr>
          <w:spacing w:val="1"/>
        </w:rPr>
        <w:t xml:space="preserve"> </w:t>
      </w:r>
      <w:r>
        <w:t>детей:</w:t>
      </w:r>
    </w:p>
    <w:p w14:paraId="50525574" w14:textId="77777777" w:rsidR="00CB2E62" w:rsidRDefault="00FE78C3" w:rsidP="001132C7">
      <w:pPr>
        <w:pStyle w:val="a4"/>
        <w:numPr>
          <w:ilvl w:val="1"/>
          <w:numId w:val="10"/>
        </w:numPr>
        <w:tabs>
          <w:tab w:val="left" w:pos="971"/>
          <w:tab w:val="left" w:pos="1162"/>
          <w:tab w:val="left" w:pos="1551"/>
          <w:tab w:val="left" w:pos="3325"/>
          <w:tab w:val="left" w:pos="4692"/>
          <w:tab w:val="left" w:pos="6730"/>
          <w:tab w:val="left" w:pos="8533"/>
        </w:tabs>
        <w:ind w:right="419" w:firstLine="350"/>
        <w:rPr>
          <w:sz w:val="28"/>
        </w:rPr>
      </w:pPr>
      <w:r>
        <w:rPr>
          <w:sz w:val="28"/>
        </w:rPr>
        <w:t>при использовании информационно-рецептивного 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предъявляется</w:t>
      </w:r>
      <w:r>
        <w:rPr>
          <w:spacing w:val="44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45"/>
          <w:sz w:val="28"/>
        </w:rPr>
        <w:t xml:space="preserve"> </w:t>
      </w:r>
      <w:r>
        <w:rPr>
          <w:sz w:val="28"/>
        </w:rPr>
        <w:t>организуются</w:t>
      </w:r>
      <w:r>
        <w:rPr>
          <w:spacing w:val="4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43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6"/>
          <w:sz w:val="28"/>
        </w:rPr>
        <w:t xml:space="preserve"> </w:t>
      </w:r>
      <w:r>
        <w:rPr>
          <w:sz w:val="28"/>
        </w:rPr>
        <w:t>(распознающее</w:t>
      </w:r>
      <w:r>
        <w:rPr>
          <w:spacing w:val="7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7"/>
          <w:sz w:val="28"/>
        </w:rPr>
        <w:t xml:space="preserve"> </w:t>
      </w:r>
      <w:r>
        <w:rPr>
          <w:sz w:val="28"/>
        </w:rPr>
        <w:t>рассматривание</w:t>
      </w:r>
      <w:r>
        <w:rPr>
          <w:spacing w:val="7"/>
          <w:sz w:val="28"/>
        </w:rPr>
        <w:t xml:space="preserve"> </w:t>
      </w:r>
      <w:r>
        <w:rPr>
          <w:sz w:val="28"/>
        </w:rPr>
        <w:t>картин,</w:t>
      </w:r>
      <w:r>
        <w:rPr>
          <w:spacing w:val="7"/>
          <w:sz w:val="28"/>
        </w:rPr>
        <w:t xml:space="preserve"> </w:t>
      </w:r>
      <w:r>
        <w:rPr>
          <w:sz w:val="28"/>
        </w:rPr>
        <w:t>демонстрация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кин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ab/>
        <w:t>и</w:t>
      </w:r>
      <w:r>
        <w:rPr>
          <w:sz w:val="28"/>
        </w:rPr>
        <w:tab/>
        <w:t>диафильмов,</w:t>
      </w:r>
      <w:r>
        <w:rPr>
          <w:sz w:val="28"/>
        </w:rPr>
        <w:tab/>
        <w:t>просмотр</w:t>
      </w:r>
      <w:r>
        <w:rPr>
          <w:sz w:val="28"/>
        </w:rPr>
        <w:tab/>
        <w:t>компьютерных</w:t>
      </w:r>
      <w:r>
        <w:rPr>
          <w:sz w:val="28"/>
        </w:rPr>
        <w:tab/>
        <w:t>презентаций,</w:t>
      </w:r>
      <w:r>
        <w:rPr>
          <w:sz w:val="28"/>
        </w:rPr>
        <w:tab/>
      </w:r>
      <w:r>
        <w:rPr>
          <w:spacing w:val="-1"/>
          <w:sz w:val="28"/>
        </w:rPr>
        <w:t>рассказы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3"/>
          <w:sz w:val="28"/>
        </w:rPr>
        <w:t xml:space="preserve"> </w:t>
      </w:r>
      <w:r>
        <w:rPr>
          <w:sz w:val="28"/>
        </w:rPr>
        <w:t>чтение);</w:t>
      </w:r>
    </w:p>
    <w:p w14:paraId="01A51CC2" w14:textId="77777777" w:rsidR="00CB2E62" w:rsidRDefault="00FE78C3" w:rsidP="001132C7">
      <w:pPr>
        <w:pStyle w:val="a4"/>
        <w:numPr>
          <w:ilvl w:val="1"/>
          <w:numId w:val="10"/>
        </w:numPr>
        <w:tabs>
          <w:tab w:val="left" w:pos="971"/>
        </w:tabs>
        <w:ind w:right="417" w:firstLine="350"/>
        <w:rPr>
          <w:sz w:val="28"/>
        </w:rPr>
      </w:pPr>
      <w:r>
        <w:rPr>
          <w:sz w:val="28"/>
        </w:rPr>
        <w:t>репродуктивный метод предполагает создание условий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33"/>
          <w:sz w:val="28"/>
        </w:rPr>
        <w:t xml:space="preserve"> </w:t>
      </w:r>
      <w:r>
        <w:rPr>
          <w:sz w:val="28"/>
        </w:rPr>
        <w:t>(упражнения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33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29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30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предметную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предметно-схематическую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модель);</w:t>
      </w:r>
    </w:p>
    <w:p w14:paraId="364CFB3F" w14:textId="77777777" w:rsidR="00CB2E62" w:rsidRDefault="00FE78C3" w:rsidP="001132C7">
      <w:pPr>
        <w:pStyle w:val="a4"/>
        <w:numPr>
          <w:ilvl w:val="1"/>
          <w:numId w:val="10"/>
        </w:numPr>
        <w:tabs>
          <w:tab w:val="left" w:pos="971"/>
        </w:tabs>
        <w:ind w:right="425" w:firstLine="350"/>
        <w:rPr>
          <w:sz w:val="28"/>
        </w:rPr>
      </w:pPr>
      <w:r>
        <w:rPr>
          <w:sz w:val="28"/>
        </w:rPr>
        <w:t>метод проблемного изложения представляет собой постановку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64"/>
          <w:sz w:val="28"/>
        </w:rPr>
        <w:t xml:space="preserve"> </w:t>
      </w:r>
      <w:r>
        <w:rPr>
          <w:sz w:val="28"/>
        </w:rPr>
        <w:t>пути</w:t>
      </w:r>
      <w:r>
        <w:rPr>
          <w:spacing w:val="64"/>
          <w:sz w:val="28"/>
        </w:rPr>
        <w:t xml:space="preserve"> </w:t>
      </w:r>
      <w:r>
        <w:rPr>
          <w:sz w:val="28"/>
        </w:rPr>
        <w:t>её</w:t>
      </w:r>
      <w:r>
        <w:rPr>
          <w:spacing w:val="6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6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4"/>
          <w:sz w:val="28"/>
        </w:rPr>
        <w:t xml:space="preserve"> </w:t>
      </w:r>
      <w:r>
        <w:rPr>
          <w:sz w:val="28"/>
        </w:rPr>
        <w:t>опытов,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наблюдений;</w:t>
      </w:r>
    </w:p>
    <w:p w14:paraId="424F5F47" w14:textId="77777777" w:rsidR="00CB2E62" w:rsidRDefault="00FE78C3" w:rsidP="001132C7">
      <w:pPr>
        <w:pStyle w:val="a4"/>
        <w:numPr>
          <w:ilvl w:val="1"/>
          <w:numId w:val="10"/>
        </w:numPr>
        <w:tabs>
          <w:tab w:val="left" w:pos="971"/>
        </w:tabs>
        <w:ind w:right="405" w:firstLine="350"/>
        <w:rPr>
          <w:sz w:val="28"/>
        </w:rPr>
      </w:pPr>
      <w:r>
        <w:rPr>
          <w:sz w:val="28"/>
        </w:rPr>
        <w:t>при применении эвристического метода (частично-поискового)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проблемная</w:t>
      </w:r>
      <w:r>
        <w:rPr>
          <w:spacing w:val="52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48"/>
          <w:sz w:val="28"/>
        </w:rPr>
        <w:t xml:space="preserve"> </w:t>
      </w:r>
      <w:r>
        <w:rPr>
          <w:sz w:val="28"/>
        </w:rPr>
        <w:t>делится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части</w:t>
      </w:r>
      <w:r>
        <w:rPr>
          <w:spacing w:val="54"/>
          <w:sz w:val="28"/>
        </w:rPr>
        <w:t xml:space="preserve"> </w:t>
      </w:r>
      <w:r>
        <w:rPr>
          <w:sz w:val="28"/>
        </w:rPr>
        <w:t>-</w:t>
      </w:r>
      <w:r>
        <w:rPr>
          <w:spacing w:val="50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5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принимают 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дети</w:t>
      </w:r>
      <w:r>
        <w:rPr>
          <w:spacing w:val="-3"/>
          <w:sz w:val="28"/>
        </w:rPr>
        <w:t xml:space="preserve"> </w:t>
      </w:r>
      <w:r>
        <w:rPr>
          <w:sz w:val="28"/>
        </w:rPr>
        <w:t>(применение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условиях);</w:t>
      </w:r>
    </w:p>
    <w:p w14:paraId="7A06FF5B" w14:textId="77777777" w:rsidR="00CB2E62" w:rsidRDefault="00FE78C3" w:rsidP="001132C7">
      <w:pPr>
        <w:pStyle w:val="a4"/>
        <w:numPr>
          <w:ilvl w:val="1"/>
          <w:numId w:val="10"/>
        </w:numPr>
        <w:tabs>
          <w:tab w:val="left" w:pos="971"/>
          <w:tab w:val="left" w:pos="1923"/>
          <w:tab w:val="left" w:pos="2000"/>
          <w:tab w:val="left" w:pos="2268"/>
          <w:tab w:val="left" w:pos="2369"/>
          <w:tab w:val="left" w:pos="3429"/>
          <w:tab w:val="left" w:pos="3774"/>
          <w:tab w:val="left" w:pos="3837"/>
          <w:tab w:val="left" w:pos="4403"/>
          <w:tab w:val="left" w:pos="4786"/>
          <w:tab w:val="left" w:pos="4992"/>
          <w:tab w:val="left" w:pos="5457"/>
          <w:tab w:val="left" w:pos="5496"/>
          <w:tab w:val="left" w:pos="6804"/>
          <w:tab w:val="left" w:pos="7097"/>
          <w:tab w:val="left" w:pos="7806"/>
          <w:tab w:val="left" w:pos="8181"/>
          <w:tab w:val="left" w:pos="8334"/>
          <w:tab w:val="left" w:pos="8737"/>
          <w:tab w:val="left" w:pos="9250"/>
        </w:tabs>
        <w:ind w:right="406" w:firstLine="350"/>
        <w:rPr>
          <w:sz w:val="28"/>
        </w:rPr>
      </w:pPr>
      <w:r>
        <w:rPr>
          <w:sz w:val="28"/>
        </w:rPr>
        <w:t>исследовательский метод включает составление и предъявление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z w:val="28"/>
        </w:rPr>
        <w:tab/>
      </w:r>
      <w:r>
        <w:rPr>
          <w:sz w:val="28"/>
        </w:rPr>
        <w:tab/>
        <w:t>ситуаций,</w:t>
      </w:r>
      <w:r>
        <w:rPr>
          <w:sz w:val="28"/>
        </w:rPr>
        <w:tab/>
        <w:t>ситуаций</w:t>
      </w:r>
      <w:r>
        <w:rPr>
          <w:sz w:val="28"/>
        </w:rPr>
        <w:tab/>
        <w:t>для</w:t>
      </w:r>
      <w:r>
        <w:rPr>
          <w:sz w:val="28"/>
        </w:rPr>
        <w:tab/>
        <w:t>экспериментирования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  <w:t>опытов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(творческие</w:t>
      </w:r>
      <w:r>
        <w:rPr>
          <w:spacing w:val="110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12"/>
          <w:sz w:val="28"/>
        </w:rPr>
        <w:t xml:space="preserve"> </w:t>
      </w:r>
      <w:r>
        <w:rPr>
          <w:sz w:val="28"/>
        </w:rPr>
        <w:t>опыты,</w:t>
      </w:r>
      <w:r>
        <w:rPr>
          <w:spacing w:val="112"/>
          <w:sz w:val="28"/>
        </w:rPr>
        <w:t xml:space="preserve"> </w:t>
      </w:r>
      <w:r>
        <w:rPr>
          <w:sz w:val="28"/>
        </w:rPr>
        <w:t>экспериментирование).</w:t>
      </w:r>
      <w:r>
        <w:rPr>
          <w:sz w:val="28"/>
        </w:rPr>
        <w:tab/>
        <w:t>Для</w:t>
      </w:r>
      <w:r>
        <w:rPr>
          <w:spacing w:val="4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8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обучения</w:t>
      </w:r>
      <w:r>
        <w:rPr>
          <w:sz w:val="28"/>
        </w:rPr>
        <w:tab/>
        <w:t>широко</w:t>
      </w:r>
      <w:r>
        <w:rPr>
          <w:sz w:val="28"/>
        </w:rPr>
        <w:tab/>
      </w:r>
      <w:r>
        <w:rPr>
          <w:sz w:val="28"/>
        </w:rPr>
        <w:tab/>
        <w:t>применяется</w:t>
      </w:r>
      <w:r>
        <w:rPr>
          <w:sz w:val="28"/>
        </w:rPr>
        <w:tab/>
        <w:t>метод</w:t>
      </w:r>
      <w:r>
        <w:rPr>
          <w:sz w:val="28"/>
        </w:rPr>
        <w:tab/>
        <w:t>проектов.</w:t>
      </w:r>
      <w:r>
        <w:rPr>
          <w:sz w:val="28"/>
        </w:rPr>
        <w:tab/>
        <w:t>Он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способствует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развитию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</w:t>
      </w:r>
      <w:r>
        <w:rPr>
          <w:sz w:val="28"/>
        </w:rPr>
        <w:tab/>
        <w:t>детей</w:t>
      </w:r>
      <w:r>
        <w:rPr>
          <w:sz w:val="28"/>
        </w:rPr>
        <w:tab/>
      </w:r>
      <w:r>
        <w:rPr>
          <w:sz w:val="28"/>
        </w:rPr>
        <w:tab/>
        <w:t>исследовательской</w:t>
      </w:r>
      <w:r>
        <w:rPr>
          <w:sz w:val="28"/>
        </w:rPr>
        <w:tab/>
      </w:r>
      <w:r>
        <w:rPr>
          <w:sz w:val="28"/>
        </w:rPr>
        <w:tab/>
        <w:t>активности,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21"/>
          <w:sz w:val="28"/>
        </w:rPr>
        <w:t xml:space="preserve"> </w:t>
      </w:r>
      <w:r>
        <w:rPr>
          <w:sz w:val="28"/>
        </w:rPr>
        <w:t>сотрудничества.</w:t>
      </w:r>
      <w:r>
        <w:rPr>
          <w:spacing w:val="25"/>
          <w:sz w:val="28"/>
        </w:rPr>
        <w:t xml:space="preserve"> </w:t>
      </w:r>
      <w:r>
        <w:rPr>
          <w:sz w:val="28"/>
        </w:rPr>
        <w:t>Выполняя</w:t>
      </w:r>
      <w:r>
        <w:rPr>
          <w:spacing w:val="25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24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25"/>
          <w:sz w:val="28"/>
        </w:rPr>
        <w:t xml:space="preserve"> </w:t>
      </w:r>
      <w:r>
        <w:rPr>
          <w:sz w:val="28"/>
        </w:rPr>
        <w:t>дети</w:t>
      </w:r>
      <w:r>
        <w:rPr>
          <w:spacing w:val="23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 о 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возможностях,</w:t>
      </w:r>
      <w:r>
        <w:rPr>
          <w:spacing w:val="2"/>
          <w:sz w:val="28"/>
        </w:rPr>
        <w:t xml:space="preserve"> </w:t>
      </w:r>
      <w:r>
        <w:rPr>
          <w:sz w:val="28"/>
        </w:rPr>
        <w:t>умениях,</w:t>
      </w:r>
      <w:r>
        <w:rPr>
          <w:spacing w:val="3"/>
          <w:sz w:val="28"/>
        </w:rPr>
        <w:t xml:space="preserve"> </w:t>
      </w:r>
      <w:r>
        <w:rPr>
          <w:sz w:val="28"/>
        </w:rPr>
        <w:t>потребностях.</w:t>
      </w:r>
    </w:p>
    <w:p w14:paraId="797F3AB8" w14:textId="77777777" w:rsidR="00CB2E62" w:rsidRDefault="00FE78C3">
      <w:pPr>
        <w:pStyle w:val="a3"/>
        <w:ind w:right="411"/>
      </w:pPr>
      <w:r>
        <w:t>Осуществляя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каждого метода, условия его применения, реализуемые цели и</w:t>
      </w:r>
      <w:r>
        <w:rPr>
          <w:spacing w:val="1"/>
        </w:rPr>
        <w:t xml:space="preserve"> </w:t>
      </w:r>
      <w:r>
        <w:t>задачи, прогнозирует возможные результаты. Для решения задач воспитания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методов.</w:t>
      </w:r>
    </w:p>
    <w:p w14:paraId="20FC9E01" w14:textId="77777777" w:rsidR="00CB2E62" w:rsidRDefault="00FE78C3">
      <w:pPr>
        <w:pStyle w:val="a3"/>
        <w:ind w:right="422"/>
      </w:pPr>
      <w:r>
        <w:t>При реализации Программы педагоги используют различные средства,</w:t>
      </w:r>
      <w:r>
        <w:rPr>
          <w:spacing w:val="1"/>
        </w:rPr>
        <w:t xml:space="preserve"> </w:t>
      </w:r>
      <w:r>
        <w:t>представленные совокупностью</w:t>
      </w:r>
      <w:r>
        <w:rPr>
          <w:spacing w:val="-1"/>
        </w:rPr>
        <w:t xml:space="preserve"> </w:t>
      </w:r>
      <w:r>
        <w:t>материальных</w:t>
      </w:r>
      <w:r>
        <w:rPr>
          <w:spacing w:val="-5"/>
        </w:rPr>
        <w:t xml:space="preserve"> </w:t>
      </w:r>
      <w:r>
        <w:t>и идеальных</w:t>
      </w:r>
      <w:r>
        <w:rPr>
          <w:spacing w:val="-4"/>
        </w:rPr>
        <w:t xml:space="preserve"> </w:t>
      </w:r>
      <w:r>
        <w:t>объектов:</w:t>
      </w:r>
    </w:p>
    <w:p w14:paraId="16465B44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129"/>
        </w:tabs>
        <w:spacing w:line="321" w:lineRule="exact"/>
        <w:ind w:left="1129" w:hanging="164"/>
        <w:rPr>
          <w:sz w:val="28"/>
        </w:rPr>
      </w:pPr>
      <w:r>
        <w:rPr>
          <w:sz w:val="28"/>
        </w:rPr>
        <w:t>демонстрационные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раздаточные;</w:t>
      </w:r>
    </w:p>
    <w:p w14:paraId="2427FD72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129"/>
        </w:tabs>
        <w:spacing w:line="322" w:lineRule="exact"/>
        <w:ind w:left="1129" w:hanging="164"/>
        <w:rPr>
          <w:sz w:val="28"/>
        </w:rPr>
      </w:pPr>
      <w:r>
        <w:rPr>
          <w:sz w:val="28"/>
        </w:rPr>
        <w:t>визуальные,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аудийные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аудиовизуальные;</w:t>
      </w:r>
    </w:p>
    <w:p w14:paraId="2D32CBAB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129"/>
        </w:tabs>
        <w:spacing w:line="322" w:lineRule="exact"/>
        <w:ind w:left="1129" w:hanging="164"/>
        <w:rPr>
          <w:sz w:val="28"/>
        </w:rPr>
      </w:pPr>
      <w:r>
        <w:rPr>
          <w:sz w:val="28"/>
        </w:rPr>
        <w:t>естественные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искусственные;</w:t>
      </w:r>
    </w:p>
    <w:p w14:paraId="10BC1D04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129"/>
        </w:tabs>
        <w:spacing w:line="322" w:lineRule="exact"/>
        <w:ind w:left="1129" w:hanging="164"/>
        <w:rPr>
          <w:sz w:val="28"/>
        </w:rPr>
      </w:pPr>
      <w:r>
        <w:rPr>
          <w:sz w:val="28"/>
        </w:rPr>
        <w:t>реальные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виртуальные.</w:t>
      </w:r>
    </w:p>
    <w:p w14:paraId="1BB1D748" w14:textId="77777777" w:rsidR="00CB2E62" w:rsidRDefault="00FE78C3">
      <w:pPr>
        <w:pStyle w:val="a3"/>
        <w:ind w:left="965" w:firstLine="0"/>
        <w:jc w:val="left"/>
      </w:pPr>
      <w:r>
        <w:t>Средства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детей:</w:t>
      </w:r>
    </w:p>
    <w:p w14:paraId="109C9ACF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216"/>
        </w:tabs>
        <w:ind w:right="408" w:firstLine="706"/>
        <w:rPr>
          <w:sz w:val="28"/>
        </w:rPr>
      </w:pPr>
      <w:proofErr w:type="gramStart"/>
      <w:r>
        <w:rPr>
          <w:sz w:val="28"/>
        </w:rPr>
        <w:t>двигательной</w:t>
      </w:r>
      <w:r>
        <w:rPr>
          <w:spacing w:val="9"/>
          <w:sz w:val="28"/>
        </w:rPr>
        <w:t xml:space="preserve"> </w:t>
      </w:r>
      <w:r>
        <w:rPr>
          <w:sz w:val="28"/>
        </w:rPr>
        <w:t>(оборудование</w:t>
      </w:r>
      <w:r>
        <w:rPr>
          <w:spacing w:val="10"/>
          <w:sz w:val="28"/>
        </w:rPr>
        <w:t xml:space="preserve"> </w:t>
      </w:r>
      <w:r>
        <w:rPr>
          <w:sz w:val="28"/>
        </w:rPr>
        <w:t>для</w:t>
      </w:r>
      <w:r>
        <w:rPr>
          <w:spacing w:val="16"/>
          <w:sz w:val="28"/>
        </w:rPr>
        <w:t xml:space="preserve"> </w:t>
      </w:r>
      <w:r>
        <w:rPr>
          <w:sz w:val="28"/>
        </w:rPr>
        <w:t>ходьбы,</w:t>
      </w:r>
      <w:r>
        <w:rPr>
          <w:spacing w:val="12"/>
          <w:sz w:val="28"/>
        </w:rPr>
        <w:t xml:space="preserve"> </w:t>
      </w:r>
      <w:r>
        <w:rPr>
          <w:sz w:val="28"/>
        </w:rPr>
        <w:t>бега,</w:t>
      </w:r>
      <w:r>
        <w:rPr>
          <w:spacing w:val="22"/>
          <w:sz w:val="28"/>
        </w:rPr>
        <w:t xml:space="preserve"> </w:t>
      </w:r>
      <w:r>
        <w:rPr>
          <w:sz w:val="28"/>
        </w:rPr>
        <w:t>ползания,</w:t>
      </w:r>
      <w:r>
        <w:rPr>
          <w:spacing w:val="12"/>
          <w:sz w:val="28"/>
        </w:rPr>
        <w:t xml:space="preserve"> </w:t>
      </w:r>
      <w:r>
        <w:rPr>
          <w:sz w:val="28"/>
        </w:rPr>
        <w:t>лазанья,</w:t>
      </w:r>
      <w:r>
        <w:rPr>
          <w:spacing w:val="-67"/>
          <w:sz w:val="28"/>
        </w:rPr>
        <w:t xml:space="preserve"> </w:t>
      </w:r>
      <w:r>
        <w:rPr>
          <w:sz w:val="28"/>
        </w:rPr>
        <w:t>прыгания,</w:t>
      </w:r>
      <w:r>
        <w:rPr>
          <w:spacing w:val="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мячом</w:t>
      </w:r>
      <w:r>
        <w:rPr>
          <w:spacing w:val="2"/>
          <w:sz w:val="28"/>
        </w:rPr>
        <w:t xml:space="preserve"> </w:t>
      </w:r>
      <w:r>
        <w:rPr>
          <w:sz w:val="28"/>
        </w:rPr>
        <w:t>и другое);</w:t>
      </w:r>
      <w:proofErr w:type="gramEnd"/>
    </w:p>
    <w:p w14:paraId="62EBACC5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144"/>
        </w:tabs>
        <w:ind w:right="422" w:firstLine="706"/>
        <w:rPr>
          <w:sz w:val="28"/>
        </w:rPr>
      </w:pPr>
      <w:r>
        <w:rPr>
          <w:sz w:val="28"/>
        </w:rPr>
        <w:t>предметной</w:t>
      </w:r>
      <w:r>
        <w:rPr>
          <w:spacing w:val="8"/>
          <w:sz w:val="28"/>
        </w:rPr>
        <w:t xml:space="preserve"> </w:t>
      </w:r>
      <w:r>
        <w:rPr>
          <w:sz w:val="28"/>
        </w:rPr>
        <w:t>(образные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9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10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9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 </w:t>
      </w:r>
      <w:proofErr w:type="gramStart"/>
      <w:r>
        <w:rPr>
          <w:sz w:val="28"/>
        </w:rPr>
        <w:t>другое</w:t>
      </w:r>
      <w:proofErr w:type="gramEnd"/>
      <w:r>
        <w:rPr>
          <w:sz w:val="28"/>
        </w:rPr>
        <w:t>);</w:t>
      </w:r>
    </w:p>
    <w:p w14:paraId="064FFCE7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129"/>
        </w:tabs>
        <w:spacing w:line="321" w:lineRule="exact"/>
        <w:ind w:left="1129" w:hanging="164"/>
        <w:rPr>
          <w:sz w:val="28"/>
        </w:rPr>
      </w:pPr>
      <w:r>
        <w:rPr>
          <w:sz w:val="28"/>
        </w:rPr>
        <w:t>игровой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(игры,</w:t>
      </w:r>
      <w:r>
        <w:rPr>
          <w:spacing w:val="-2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игровое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другое);</w:t>
      </w:r>
    </w:p>
    <w:p w14:paraId="45A5DCA5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254"/>
        </w:tabs>
        <w:spacing w:before="67"/>
        <w:ind w:right="422" w:firstLine="706"/>
        <w:jc w:val="both"/>
        <w:rPr>
          <w:sz w:val="28"/>
        </w:rPr>
      </w:pP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(дидактический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видеофильмы 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другое</w:t>
      </w:r>
      <w:proofErr w:type="gramEnd"/>
      <w:r>
        <w:rPr>
          <w:sz w:val="28"/>
        </w:rPr>
        <w:t>);</w:t>
      </w:r>
    </w:p>
    <w:p w14:paraId="070E7EA9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619"/>
        </w:tabs>
        <w:ind w:right="401" w:firstLine="706"/>
        <w:jc w:val="both"/>
        <w:rPr>
          <w:sz w:val="28"/>
        </w:rPr>
      </w:pPr>
      <w:r>
        <w:rPr>
          <w:sz w:val="28"/>
        </w:rPr>
        <w:t>познавательно-исследовательской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(натуральные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символический материал,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макеты, плакаты, модели, схемы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другое);</w:t>
      </w:r>
    </w:p>
    <w:p w14:paraId="521DCF44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134"/>
        </w:tabs>
        <w:spacing w:before="4"/>
        <w:ind w:right="410" w:firstLine="706"/>
        <w:rPr>
          <w:sz w:val="28"/>
        </w:rPr>
      </w:pP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(книги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детского чтения,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аудиокниги,</w:t>
      </w:r>
      <w:r>
        <w:rPr>
          <w:spacing w:val="3"/>
          <w:sz w:val="28"/>
        </w:rPr>
        <w:t xml:space="preserve"> </w:t>
      </w:r>
      <w:r>
        <w:rPr>
          <w:sz w:val="28"/>
        </w:rPr>
        <w:t>иллюстративный материал);</w:t>
      </w:r>
    </w:p>
    <w:p w14:paraId="5CA5548B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129"/>
        </w:tabs>
        <w:spacing w:line="321" w:lineRule="exact"/>
        <w:ind w:left="1129" w:hanging="164"/>
        <w:rPr>
          <w:sz w:val="28"/>
        </w:rPr>
      </w:pP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(оборудование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инвентарь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7"/>
          <w:sz w:val="28"/>
        </w:rPr>
        <w:t xml:space="preserve"> </w:t>
      </w: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труда);</w:t>
      </w:r>
    </w:p>
    <w:p w14:paraId="4DA94777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201"/>
        </w:tabs>
        <w:ind w:right="421" w:firstLine="706"/>
        <w:rPr>
          <w:sz w:val="28"/>
        </w:rPr>
      </w:pP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(оборудование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лепки,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рисования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конструирования);</w:t>
      </w:r>
    </w:p>
    <w:p w14:paraId="72277A71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240"/>
        </w:tabs>
        <w:ind w:right="415" w:firstLine="706"/>
        <w:rPr>
          <w:sz w:val="28"/>
        </w:rPr>
      </w:pPr>
      <w:proofErr w:type="gramStart"/>
      <w:r>
        <w:rPr>
          <w:sz w:val="28"/>
        </w:rPr>
        <w:t>музыкальной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(детские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другое).</w:t>
      </w:r>
    </w:p>
    <w:p w14:paraId="6F913590" w14:textId="7F25DA63" w:rsidR="00CB2E62" w:rsidRDefault="00365E7D">
      <w:pPr>
        <w:pStyle w:val="a3"/>
        <w:ind w:right="419"/>
      </w:pPr>
      <w:r>
        <w:t>СП МБ</w:t>
      </w:r>
      <w:r w:rsidR="00FE78C3">
        <w:t>ДОУ</w:t>
      </w:r>
      <w:r w:rsidR="0095631C">
        <w:t xml:space="preserve"> д/с№7 (д/с№6)</w:t>
      </w:r>
      <w:r w:rsidR="00FE78C3">
        <w:t xml:space="preserve"> самостоятельно определяет средства воспитания и обучения,</w:t>
      </w:r>
      <w:r w:rsidR="00FE78C3">
        <w:rPr>
          <w:spacing w:val="70"/>
        </w:rPr>
        <w:t xml:space="preserve"> </w:t>
      </w:r>
      <w:r w:rsidR="00FE78C3">
        <w:t>в</w:t>
      </w:r>
      <w:r w:rsidR="00FE78C3">
        <w:rPr>
          <w:spacing w:val="1"/>
        </w:rPr>
        <w:t xml:space="preserve"> </w:t>
      </w:r>
      <w:r w:rsidR="00FE78C3">
        <w:t>том</w:t>
      </w:r>
      <w:r w:rsidR="00FE78C3">
        <w:rPr>
          <w:spacing w:val="1"/>
        </w:rPr>
        <w:t xml:space="preserve"> </w:t>
      </w:r>
      <w:r w:rsidR="00FE78C3">
        <w:t>числе</w:t>
      </w:r>
      <w:r w:rsidR="00FE78C3">
        <w:rPr>
          <w:spacing w:val="1"/>
        </w:rPr>
        <w:t xml:space="preserve"> </w:t>
      </w:r>
      <w:r w:rsidR="00FE78C3">
        <w:t>технические,</w:t>
      </w:r>
      <w:r w:rsidR="00FE78C3">
        <w:rPr>
          <w:spacing w:val="1"/>
        </w:rPr>
        <w:t xml:space="preserve"> </w:t>
      </w:r>
      <w:r w:rsidR="00FE78C3">
        <w:t>соответствующие</w:t>
      </w:r>
      <w:r w:rsidR="00FE78C3">
        <w:rPr>
          <w:spacing w:val="1"/>
        </w:rPr>
        <w:t xml:space="preserve"> </w:t>
      </w:r>
      <w:r w:rsidR="00FE78C3">
        <w:t>материалы</w:t>
      </w:r>
      <w:r w:rsidR="00FE78C3">
        <w:rPr>
          <w:spacing w:val="1"/>
        </w:rPr>
        <w:t xml:space="preserve"> </w:t>
      </w:r>
      <w:r w:rsidR="00FE78C3">
        <w:t>(в</w:t>
      </w:r>
      <w:r w:rsidR="00FE78C3">
        <w:rPr>
          <w:spacing w:val="1"/>
        </w:rPr>
        <w:t xml:space="preserve"> </w:t>
      </w:r>
      <w:r w:rsidR="00FE78C3">
        <w:t>том</w:t>
      </w:r>
      <w:r w:rsidR="00FE78C3">
        <w:rPr>
          <w:spacing w:val="1"/>
        </w:rPr>
        <w:t xml:space="preserve"> </w:t>
      </w:r>
      <w:r w:rsidR="00FE78C3">
        <w:t>числе</w:t>
      </w:r>
      <w:r w:rsidR="00FE78C3">
        <w:rPr>
          <w:spacing w:val="1"/>
        </w:rPr>
        <w:t xml:space="preserve"> </w:t>
      </w:r>
      <w:r w:rsidR="00FE78C3">
        <w:t>расходные), игровое, спортивное, оздоровительное оборудование, инвентарь,</w:t>
      </w:r>
      <w:r w:rsidR="00FE78C3">
        <w:rPr>
          <w:spacing w:val="-67"/>
        </w:rPr>
        <w:t xml:space="preserve"> </w:t>
      </w:r>
      <w:r w:rsidR="00FE78C3">
        <w:t>необходимые</w:t>
      </w:r>
      <w:r w:rsidR="00FE78C3">
        <w:rPr>
          <w:spacing w:val="1"/>
        </w:rPr>
        <w:t xml:space="preserve"> </w:t>
      </w:r>
      <w:r w:rsidR="00FE78C3">
        <w:t>для</w:t>
      </w:r>
      <w:r w:rsidR="00FE78C3">
        <w:rPr>
          <w:spacing w:val="3"/>
        </w:rPr>
        <w:t xml:space="preserve"> </w:t>
      </w:r>
      <w:r w:rsidR="00FE78C3">
        <w:t>реализации Программы.</w:t>
      </w:r>
    </w:p>
    <w:p w14:paraId="30C0C089" w14:textId="77777777" w:rsidR="00CB2E62" w:rsidRDefault="00FE78C3">
      <w:pPr>
        <w:pStyle w:val="a3"/>
        <w:spacing w:before="2"/>
        <w:ind w:right="411"/>
      </w:pPr>
      <w:r>
        <w:t>Вариативность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7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 и особых образовательных потребностей, но и от личных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ожиданий,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proofErr w:type="gramStart"/>
      <w:r>
        <w:t>Важное</w:t>
      </w:r>
      <w:r>
        <w:rPr>
          <w:spacing w:val="1"/>
        </w:rPr>
        <w:t xml:space="preserve"> </w:t>
      </w:r>
      <w:r>
        <w:t>значение</w:t>
      </w:r>
      <w:proofErr w:type="gramEnd"/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признание приоритетной субъективной позиции ребёнка в образовательном</w:t>
      </w:r>
      <w:r>
        <w:rPr>
          <w:spacing w:val="1"/>
        </w:rPr>
        <w:t xml:space="preserve"> </w:t>
      </w:r>
      <w:r>
        <w:lastRenderedPageBreak/>
        <w:t>процессе.</w:t>
      </w:r>
    </w:p>
    <w:p w14:paraId="6DA71EE9" w14:textId="77777777" w:rsidR="00CB2E62" w:rsidRDefault="00FE78C3">
      <w:pPr>
        <w:pStyle w:val="a3"/>
        <w:ind w:right="408"/>
      </w:pPr>
      <w:proofErr w:type="gramStart"/>
      <w:r>
        <w:t>При выборе форм, методов, средств реализации Программы педагоги</w:t>
      </w:r>
      <w:r>
        <w:rPr>
          <w:spacing w:val="1"/>
        </w:rPr>
        <w:t xml:space="preserve"> </w:t>
      </w:r>
      <w:r>
        <w:t>учитывают субъектные проявления ребёнка в деятельности: интерес к миру и</w:t>
      </w:r>
      <w:r>
        <w:rPr>
          <w:spacing w:val="-67"/>
        </w:rPr>
        <w:t xml:space="preserve"> </w:t>
      </w:r>
      <w:r>
        <w:t>культуре; избирательное отношение к социокультурным объектам и разным</w:t>
      </w:r>
      <w:r>
        <w:rPr>
          <w:spacing w:val="1"/>
        </w:rPr>
        <w:t xml:space="preserve"> </w:t>
      </w:r>
      <w:r>
        <w:t>видам деятельности; инициативность и желание заниматься той или иной</w:t>
      </w:r>
      <w:r>
        <w:rPr>
          <w:spacing w:val="1"/>
        </w:rPr>
        <w:t xml:space="preserve"> </w:t>
      </w:r>
      <w:r>
        <w:t>деятельностью; самостоятельность в выборе и осуществлении деятельности;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деятельности.</w:t>
      </w:r>
      <w:proofErr w:type="gramEnd"/>
    </w:p>
    <w:p w14:paraId="3F59B400" w14:textId="77777777" w:rsidR="00CB2E62" w:rsidRDefault="00FE78C3">
      <w:pPr>
        <w:pStyle w:val="a3"/>
        <w:spacing w:before="1"/>
        <w:ind w:right="417"/>
      </w:pPr>
      <w:r>
        <w:t>Выбор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форм,</w:t>
      </w:r>
      <w:r>
        <w:rPr>
          <w:spacing w:val="7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средств реализации Программы, адекватных образовательным потребностям</w:t>
      </w:r>
      <w:r>
        <w:rPr>
          <w:spacing w:val="1"/>
        </w:rPr>
        <w:t xml:space="preserve"> </w:t>
      </w:r>
      <w:r>
        <w:t>и предпочтениям детей, их соотношение и интеграция при решении 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 обучения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их вариативность.</w:t>
      </w:r>
    </w:p>
    <w:p w14:paraId="6F5B3871" w14:textId="77777777" w:rsidR="00CB2E62" w:rsidRDefault="00CB2E62">
      <w:pPr>
        <w:pStyle w:val="a3"/>
        <w:spacing w:before="4"/>
        <w:ind w:left="0" w:firstLine="0"/>
        <w:jc w:val="left"/>
      </w:pPr>
    </w:p>
    <w:p w14:paraId="19913C17" w14:textId="69682A56" w:rsidR="00CB2E62" w:rsidRDefault="00FE78C3" w:rsidP="00CA5AE2">
      <w:pPr>
        <w:pStyle w:val="1"/>
        <w:numPr>
          <w:ilvl w:val="1"/>
          <w:numId w:val="4"/>
        </w:numPr>
        <w:tabs>
          <w:tab w:val="left" w:pos="1475"/>
        </w:tabs>
        <w:ind w:right="417" w:firstLine="706"/>
      </w:pPr>
      <w:r>
        <w:t>Описание образовательной деятельности по профессиональной</w:t>
      </w:r>
      <w:r>
        <w:rPr>
          <w:spacing w:val="-67"/>
        </w:rPr>
        <w:t xml:space="preserve"> </w:t>
      </w:r>
      <w:r w:rsidR="00365E7D">
        <w:rPr>
          <w:spacing w:val="-67"/>
        </w:rPr>
        <w:t xml:space="preserve">    </w:t>
      </w:r>
      <w:r w:rsidR="00CA5AE2">
        <w:t xml:space="preserve">  </w:t>
      </w:r>
      <w:r>
        <w:t>коррекции</w:t>
      </w:r>
      <w:r w:rsidRPr="00CA5AE2">
        <w:rPr>
          <w:spacing w:val="-2"/>
        </w:rPr>
        <w:t xml:space="preserve"> </w:t>
      </w:r>
      <w:r>
        <w:t>нарушений</w:t>
      </w:r>
      <w:r w:rsidRPr="00CA5AE2">
        <w:rPr>
          <w:spacing w:val="-1"/>
        </w:rPr>
        <w:t xml:space="preserve"> </w:t>
      </w:r>
      <w:r>
        <w:t>развития</w:t>
      </w:r>
      <w:r w:rsidRPr="00CA5AE2">
        <w:rPr>
          <w:spacing w:val="-1"/>
        </w:rPr>
        <w:t xml:space="preserve"> </w:t>
      </w:r>
      <w:r>
        <w:t>детей</w:t>
      </w:r>
    </w:p>
    <w:p w14:paraId="23E55BF5" w14:textId="3F757B26" w:rsidR="00CB2E62" w:rsidRDefault="00FE78C3" w:rsidP="00365E7D">
      <w:pPr>
        <w:pStyle w:val="a3"/>
        <w:ind w:right="403"/>
      </w:pPr>
      <w:r>
        <w:t>В</w:t>
      </w:r>
      <w:r>
        <w:rPr>
          <w:spacing w:val="1"/>
        </w:rPr>
        <w:t xml:space="preserve"> </w:t>
      </w:r>
      <w:r w:rsidR="00B21E19">
        <w:rPr>
          <w:spacing w:val="1"/>
        </w:rPr>
        <w:t xml:space="preserve">СП </w:t>
      </w:r>
      <w:r>
        <w:t>МБДОУ</w:t>
      </w:r>
      <w:r>
        <w:rPr>
          <w:spacing w:val="1"/>
        </w:rPr>
        <w:t xml:space="preserve"> </w:t>
      </w:r>
      <w:r>
        <w:t>д/с</w:t>
      </w:r>
      <w:r>
        <w:rPr>
          <w:spacing w:val="1"/>
        </w:rPr>
        <w:t xml:space="preserve"> </w:t>
      </w:r>
      <w:r>
        <w:t>№</w:t>
      </w:r>
      <w:r w:rsidR="00365E7D">
        <w:rPr>
          <w:spacing w:val="1"/>
        </w:rPr>
        <w:t xml:space="preserve"> 7 (д/с №6</w:t>
      </w:r>
      <w:r w:rsidR="00B21E19">
        <w:rPr>
          <w:spacing w:val="1"/>
        </w:rPr>
        <w:t xml:space="preserve">) </w:t>
      </w:r>
      <w:r>
        <w:rPr>
          <w:spacing w:val="1"/>
        </w:rPr>
        <w:t xml:space="preserve"> </w:t>
      </w:r>
      <w:r w:rsidR="00365E7D"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 w:rsidR="00365E7D">
        <w:rPr>
          <w:spacing w:val="1"/>
        </w:rPr>
        <w:t xml:space="preserve">не </w:t>
      </w:r>
      <w:proofErr w:type="gramStart"/>
      <w:r>
        <w:t>ведет</w:t>
      </w:r>
      <w:r w:rsidR="00365E7D">
        <w:t>ся</w:t>
      </w:r>
      <w:proofErr w:type="gramEnd"/>
      <w:r w:rsidR="00365E7D">
        <w:t xml:space="preserve"> так как </w:t>
      </w:r>
      <w:r>
        <w:rPr>
          <w:spacing w:val="1"/>
        </w:rPr>
        <w:t xml:space="preserve"> </w:t>
      </w:r>
      <w:r>
        <w:t>педагог-психолог</w:t>
      </w:r>
      <w:r w:rsidR="00CA5AE2">
        <w:t xml:space="preserve"> </w:t>
      </w:r>
      <w:r w:rsidR="00365E7D">
        <w:rPr>
          <w:spacing w:val="1"/>
        </w:rPr>
        <w:t>отсутствует</w:t>
      </w:r>
      <w:r w:rsidR="00CA5AE2">
        <w:rPr>
          <w:spacing w:val="1"/>
        </w:rPr>
        <w:t xml:space="preserve"> в штатном расписании</w:t>
      </w:r>
      <w:r w:rsidR="00365E7D">
        <w:rPr>
          <w:spacing w:val="1"/>
        </w:rPr>
        <w:t>.</w:t>
      </w:r>
      <w:r>
        <w:rPr>
          <w:spacing w:val="1"/>
        </w:rPr>
        <w:t xml:space="preserve"> </w:t>
      </w:r>
    </w:p>
    <w:p w14:paraId="3BB5E279" w14:textId="77777777" w:rsidR="00CB2E62" w:rsidRDefault="00CB2E62">
      <w:pPr>
        <w:pStyle w:val="a3"/>
        <w:spacing w:before="7"/>
        <w:ind w:left="0" w:firstLine="0"/>
        <w:jc w:val="left"/>
      </w:pPr>
    </w:p>
    <w:p w14:paraId="4BBE217C" w14:textId="52E2F9BA" w:rsidR="00CB2E62" w:rsidRDefault="00FE78C3" w:rsidP="00CA5AE2">
      <w:pPr>
        <w:pStyle w:val="1"/>
        <w:numPr>
          <w:ilvl w:val="1"/>
          <w:numId w:val="4"/>
        </w:numPr>
        <w:tabs>
          <w:tab w:val="left" w:pos="1542"/>
        </w:tabs>
        <w:ind w:right="417" w:firstLine="706"/>
      </w:pPr>
      <w:r>
        <w:t>Особенности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 w:rsidR="00CA5AE2">
        <w:rPr>
          <w:spacing w:val="-67"/>
        </w:rPr>
        <w:t xml:space="preserve"> </w:t>
      </w:r>
      <w:r w:rsidR="00CA5AE2">
        <w:t xml:space="preserve"> </w:t>
      </w:r>
      <w:r>
        <w:t>культурных</w:t>
      </w:r>
      <w:r w:rsidRPr="00CA5AE2">
        <w:rPr>
          <w:spacing w:val="-4"/>
        </w:rPr>
        <w:t xml:space="preserve"> </w:t>
      </w:r>
      <w:r>
        <w:t>практик</w:t>
      </w:r>
      <w:r w:rsidR="00CA5AE2">
        <w:t>.</w:t>
      </w:r>
    </w:p>
    <w:p w14:paraId="5817709B" w14:textId="77777777" w:rsidR="00CB2E62" w:rsidRDefault="00FE78C3">
      <w:pPr>
        <w:pStyle w:val="a3"/>
        <w:ind w:right="403"/>
      </w:pPr>
      <w:proofErr w:type="gramStart"/>
      <w:r>
        <w:t>Конкретное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возрастных и индивидуальных особенностей детей, определяется целями 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(общении,</w:t>
      </w:r>
      <w:r>
        <w:rPr>
          <w:spacing w:val="1"/>
        </w:rPr>
        <w:t xml:space="preserve"> </w:t>
      </w:r>
      <w:r>
        <w:t>игре,</w:t>
      </w:r>
      <w:r>
        <w:rPr>
          <w:spacing w:val="7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сквозных</w:t>
      </w:r>
      <w:r>
        <w:rPr>
          <w:spacing w:val="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ребенка):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 (3 года - 7 лет) - ряд видов деятельности, таких как</w:t>
      </w:r>
      <w:r>
        <w:rPr>
          <w:spacing w:val="1"/>
        </w:rPr>
        <w:t xml:space="preserve"> </w:t>
      </w:r>
      <w:r>
        <w:t>игровая, включая сюжетно-ролевую игру, игру с правилами и другие виды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(общение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proofErr w:type="gramEnd"/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сверстниками),</w:t>
      </w:r>
      <w:r>
        <w:rPr>
          <w:spacing w:val="1"/>
        </w:rPr>
        <w:t xml:space="preserve"> </w:t>
      </w:r>
      <w:r>
        <w:t>познавательно-исследовательская</w:t>
      </w:r>
      <w:r>
        <w:rPr>
          <w:spacing w:val="1"/>
        </w:rPr>
        <w:t xml:space="preserve"> </w:t>
      </w:r>
      <w:r>
        <w:t>(исследования</w:t>
      </w:r>
      <w:r>
        <w:rPr>
          <w:spacing w:val="1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самообслуживание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элементарный бытовой труд (в помещении и на улице), конструирование из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конструкторы,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бумагу,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(рисование,</w:t>
      </w:r>
      <w:r>
        <w:rPr>
          <w:spacing w:val="1"/>
        </w:rPr>
        <w:t xml:space="preserve"> </w:t>
      </w:r>
      <w:r>
        <w:t>лепка,</w:t>
      </w:r>
      <w:r>
        <w:rPr>
          <w:spacing w:val="71"/>
        </w:rPr>
        <w:t xml:space="preserve"> </w:t>
      </w:r>
      <w:r>
        <w:t>аппликация),</w:t>
      </w:r>
      <w:r>
        <w:rPr>
          <w:spacing w:val="1"/>
        </w:rPr>
        <w:t xml:space="preserve"> </w:t>
      </w:r>
      <w:r>
        <w:t>музыкальная (восприятие и понимание смысла музыкальных произведений,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 музыкальных</w:t>
      </w:r>
      <w:r>
        <w:rPr>
          <w:spacing w:val="1"/>
        </w:rPr>
        <w:t xml:space="preserve"> </w:t>
      </w:r>
      <w:r>
        <w:t xml:space="preserve">инструментах) и </w:t>
      </w:r>
      <w:proofErr w:type="gramStart"/>
      <w:r>
        <w:t>двигательная</w:t>
      </w:r>
      <w:proofErr w:type="gramEnd"/>
      <w:r>
        <w:t xml:space="preserve"> (овладение основными движениями) формы</w:t>
      </w:r>
      <w:r>
        <w:rPr>
          <w:spacing w:val="1"/>
        </w:rPr>
        <w:t xml:space="preserve"> </w:t>
      </w:r>
      <w:r>
        <w:t>активности ребенка.</w:t>
      </w:r>
    </w:p>
    <w:p w14:paraId="1647CCFE" w14:textId="5C2D278B" w:rsidR="00CB2E62" w:rsidRDefault="00FE78C3">
      <w:pPr>
        <w:pStyle w:val="a3"/>
        <w:spacing w:line="321" w:lineRule="exact"/>
        <w:ind w:left="965" w:firstLine="0"/>
      </w:pPr>
      <w:r>
        <w:t>Образовательная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 w:rsidR="00CA5AE2">
        <w:rPr>
          <w:spacing w:val="-7"/>
        </w:rPr>
        <w:t>СП МБ</w:t>
      </w:r>
      <w:r>
        <w:t>ДОУ</w:t>
      </w:r>
      <w:r>
        <w:rPr>
          <w:spacing w:val="-4"/>
        </w:rPr>
        <w:t xml:space="preserve"> </w:t>
      </w:r>
      <w:r>
        <w:t>включает:</w:t>
      </w:r>
    </w:p>
    <w:p w14:paraId="5B8FE837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378"/>
          <w:tab w:val="left" w:pos="1379"/>
          <w:tab w:val="left" w:pos="3757"/>
          <w:tab w:val="left" w:pos="5718"/>
          <w:tab w:val="left" w:pos="8072"/>
          <w:tab w:val="left" w:pos="8523"/>
        </w:tabs>
        <w:ind w:right="421" w:firstLine="706"/>
        <w:rPr>
          <w:sz w:val="28"/>
        </w:rPr>
      </w:pPr>
      <w:r>
        <w:rPr>
          <w:sz w:val="28"/>
        </w:rPr>
        <w:t>образовательную</w:t>
      </w:r>
      <w:r>
        <w:rPr>
          <w:sz w:val="28"/>
        </w:rPr>
        <w:tab/>
        <w:t>деятельность,</w:t>
      </w:r>
      <w:r>
        <w:rPr>
          <w:sz w:val="28"/>
        </w:rPr>
        <w:tab/>
        <w:t>осуществляемую</w:t>
      </w:r>
      <w:r>
        <w:rPr>
          <w:sz w:val="28"/>
        </w:rPr>
        <w:tab/>
        <w:t>в</w:t>
      </w:r>
      <w:r>
        <w:rPr>
          <w:sz w:val="28"/>
        </w:rPr>
        <w:tab/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3ACC6BCF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201"/>
        </w:tabs>
        <w:ind w:right="416" w:firstLine="706"/>
        <w:rPr>
          <w:sz w:val="28"/>
        </w:rPr>
      </w:pP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процессов;</w:t>
      </w:r>
    </w:p>
    <w:p w14:paraId="4F50B845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129"/>
        </w:tabs>
        <w:spacing w:line="321" w:lineRule="exact"/>
        <w:ind w:left="1129" w:hanging="164"/>
        <w:rPr>
          <w:sz w:val="28"/>
        </w:rPr>
      </w:pPr>
      <w:r>
        <w:rPr>
          <w:sz w:val="28"/>
        </w:rPr>
        <w:t>самостоятельную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детей;</w:t>
      </w:r>
    </w:p>
    <w:p w14:paraId="66BA0143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230"/>
        </w:tabs>
        <w:spacing w:before="67"/>
        <w:ind w:right="421" w:firstLine="706"/>
        <w:jc w:val="both"/>
        <w:rPr>
          <w:sz w:val="28"/>
        </w:rPr>
      </w:pPr>
      <w:r>
        <w:rPr>
          <w:sz w:val="28"/>
        </w:rPr>
        <w:lastRenderedPageBreak/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программы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.</w:t>
      </w:r>
    </w:p>
    <w:p w14:paraId="08CF4B26" w14:textId="77777777" w:rsidR="00CB2E62" w:rsidRDefault="00FE78C3">
      <w:pPr>
        <w:pStyle w:val="a3"/>
        <w:ind w:right="408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совместная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 потребностей, педагог может выбрать один или 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</w:p>
    <w:p w14:paraId="1382A22F" w14:textId="77777777" w:rsidR="00CB2E62" w:rsidRDefault="00FE78C3" w:rsidP="001132C7">
      <w:pPr>
        <w:pStyle w:val="a4"/>
        <w:numPr>
          <w:ilvl w:val="0"/>
          <w:numId w:val="12"/>
        </w:numPr>
        <w:tabs>
          <w:tab w:val="left" w:pos="1676"/>
          <w:tab w:val="left" w:pos="1677"/>
        </w:tabs>
        <w:spacing w:before="3"/>
        <w:ind w:right="1389" w:firstLine="710"/>
        <w:rPr>
          <w:sz w:val="28"/>
        </w:rPr>
      </w:pPr>
      <w:r>
        <w:rPr>
          <w:sz w:val="28"/>
        </w:rPr>
        <w:t>совместная деятельность педагога с ребёнком, где,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ребёнком,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педагога: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обучает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чему-то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новому;</w:t>
      </w:r>
    </w:p>
    <w:p w14:paraId="1594B374" w14:textId="77777777" w:rsidR="00CB2E62" w:rsidRDefault="00FE78C3" w:rsidP="001132C7">
      <w:pPr>
        <w:pStyle w:val="a4"/>
        <w:numPr>
          <w:ilvl w:val="0"/>
          <w:numId w:val="12"/>
        </w:numPr>
        <w:tabs>
          <w:tab w:val="left" w:pos="1676"/>
          <w:tab w:val="left" w:pos="1677"/>
        </w:tabs>
        <w:ind w:right="1249" w:firstLine="710"/>
        <w:rPr>
          <w:sz w:val="28"/>
        </w:rPr>
      </w:pPr>
      <w:r>
        <w:rPr>
          <w:sz w:val="28"/>
        </w:rPr>
        <w:t>совместная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педагогом,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-1"/>
          <w:sz w:val="28"/>
        </w:rPr>
        <w:t xml:space="preserve"> </w:t>
      </w:r>
      <w:r>
        <w:rPr>
          <w:sz w:val="28"/>
        </w:rPr>
        <w:t>и педагог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равноправные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партнеры;</w:t>
      </w:r>
    </w:p>
    <w:p w14:paraId="04B51C78" w14:textId="77777777" w:rsidR="00CB2E62" w:rsidRDefault="00FE78C3" w:rsidP="001132C7">
      <w:pPr>
        <w:pStyle w:val="a4"/>
        <w:numPr>
          <w:ilvl w:val="0"/>
          <w:numId w:val="12"/>
        </w:numPr>
        <w:tabs>
          <w:tab w:val="left" w:pos="1676"/>
          <w:tab w:val="left" w:pos="1677"/>
        </w:tabs>
        <w:ind w:right="1305" w:firstLine="710"/>
        <w:rPr>
          <w:sz w:val="28"/>
        </w:rPr>
      </w:pPr>
      <w:r>
        <w:rPr>
          <w:sz w:val="28"/>
        </w:rPr>
        <w:t>совместная деятельность группы детей под 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7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8"/>
          <w:sz w:val="28"/>
        </w:rPr>
        <w:t xml:space="preserve"> </w:t>
      </w:r>
      <w:r>
        <w:rPr>
          <w:sz w:val="28"/>
        </w:rPr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 (от планирования до завершения) направляет совместную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14:paraId="3311EB54" w14:textId="77777777" w:rsidR="00CB2E62" w:rsidRDefault="00FE78C3" w:rsidP="001132C7">
      <w:pPr>
        <w:pStyle w:val="a4"/>
        <w:numPr>
          <w:ilvl w:val="0"/>
          <w:numId w:val="12"/>
        </w:numPr>
        <w:tabs>
          <w:tab w:val="left" w:pos="1676"/>
          <w:tab w:val="left" w:pos="1677"/>
        </w:tabs>
        <w:spacing w:line="242" w:lineRule="auto"/>
        <w:ind w:right="1128" w:firstLine="710"/>
        <w:rPr>
          <w:sz w:val="28"/>
        </w:rPr>
      </w:pPr>
      <w:r>
        <w:rPr>
          <w:sz w:val="28"/>
        </w:rPr>
        <w:t>совместная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7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заданию.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этой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</w:p>
    <w:p w14:paraId="517DD725" w14:textId="77777777" w:rsidR="00CB2E62" w:rsidRDefault="00FE78C3">
      <w:pPr>
        <w:pStyle w:val="a3"/>
        <w:ind w:right="406" w:firstLine="0"/>
      </w:pPr>
      <w:r>
        <w:t>участником деятельности, но выступает в роли её организатора, ставящего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самым,</w:t>
      </w:r>
      <w:r>
        <w:rPr>
          <w:spacing w:val="1"/>
        </w:rPr>
        <w:t xml:space="preserve"> </w:t>
      </w:r>
      <w:r>
        <w:t>актуализируя</w:t>
      </w:r>
      <w:r>
        <w:rPr>
          <w:spacing w:val="1"/>
        </w:rPr>
        <w:t xml:space="preserve"> </w:t>
      </w:r>
      <w:r>
        <w:t>лидерские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детей;</w:t>
      </w:r>
    </w:p>
    <w:p w14:paraId="63B39A47" w14:textId="77777777" w:rsidR="00CB2E62" w:rsidRDefault="00FE78C3" w:rsidP="001132C7">
      <w:pPr>
        <w:pStyle w:val="a4"/>
        <w:numPr>
          <w:ilvl w:val="0"/>
          <w:numId w:val="12"/>
        </w:numPr>
        <w:tabs>
          <w:tab w:val="left" w:pos="1676"/>
          <w:tab w:val="left" w:pos="1677"/>
          <w:tab w:val="left" w:pos="2619"/>
          <w:tab w:val="left" w:pos="2748"/>
          <w:tab w:val="left" w:pos="2815"/>
          <w:tab w:val="left" w:pos="3597"/>
          <w:tab w:val="left" w:pos="3908"/>
          <w:tab w:val="left" w:pos="3980"/>
          <w:tab w:val="left" w:pos="4565"/>
          <w:tab w:val="left" w:pos="5073"/>
          <w:tab w:val="left" w:pos="5236"/>
          <w:tab w:val="left" w:pos="5591"/>
          <w:tab w:val="left" w:pos="6493"/>
          <w:tab w:val="left" w:pos="7605"/>
          <w:tab w:val="left" w:pos="7889"/>
        </w:tabs>
        <w:ind w:right="412" w:firstLine="710"/>
        <w:rPr>
          <w:sz w:val="28"/>
        </w:rPr>
      </w:pPr>
      <w:r>
        <w:rPr>
          <w:sz w:val="28"/>
        </w:rPr>
        <w:t>самостоятельная,</w:t>
      </w:r>
      <w:r>
        <w:rPr>
          <w:spacing w:val="2"/>
          <w:sz w:val="28"/>
        </w:rPr>
        <w:t xml:space="preserve"> </w:t>
      </w:r>
      <w:r>
        <w:rPr>
          <w:sz w:val="28"/>
        </w:rPr>
        <w:t>спонтанно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возникающая,</w:t>
      </w:r>
      <w:r>
        <w:rPr>
          <w:spacing w:val="2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детей без всякого участия педагога. Это могут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игры</w:t>
      </w:r>
      <w:r>
        <w:rPr>
          <w:sz w:val="28"/>
        </w:rPr>
        <w:tab/>
      </w:r>
      <w:r>
        <w:rPr>
          <w:sz w:val="28"/>
        </w:rPr>
        <w:tab/>
        <w:t>детей</w:t>
      </w:r>
      <w:r>
        <w:rPr>
          <w:sz w:val="28"/>
        </w:rPr>
        <w:tab/>
        <w:t>(сюжетно-ролевые,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режиссерские,</w:t>
      </w:r>
      <w:r>
        <w:rPr>
          <w:spacing w:val="-67"/>
          <w:sz w:val="28"/>
        </w:rPr>
        <w:t xml:space="preserve"> </w:t>
      </w:r>
      <w:r>
        <w:rPr>
          <w:sz w:val="28"/>
        </w:rPr>
        <w:t>театрализованные,</w:t>
      </w:r>
      <w:r>
        <w:rPr>
          <w:sz w:val="28"/>
        </w:rPr>
        <w:tab/>
      </w:r>
      <w:r>
        <w:rPr>
          <w:sz w:val="28"/>
        </w:rPr>
        <w:tab/>
        <w:t>игры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z w:val="28"/>
        </w:rPr>
        <w:tab/>
        <w:t>правилами,</w:t>
      </w:r>
      <w:r>
        <w:rPr>
          <w:sz w:val="28"/>
        </w:rPr>
        <w:tab/>
        <w:t>музыкальные),</w:t>
      </w:r>
      <w:r>
        <w:rPr>
          <w:sz w:val="28"/>
        </w:rPr>
        <w:tab/>
        <w:t>самостоятельная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изобразительная</w:t>
      </w:r>
      <w:r>
        <w:rPr>
          <w:sz w:val="28"/>
        </w:rPr>
        <w:tab/>
        <w:t>деятельность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z w:val="28"/>
        </w:rPr>
        <w:tab/>
        <w:t>выбору</w:t>
      </w:r>
      <w:r>
        <w:rPr>
          <w:sz w:val="28"/>
        </w:rPr>
        <w:tab/>
        <w:t>детей,</w:t>
      </w:r>
      <w:r>
        <w:rPr>
          <w:sz w:val="28"/>
        </w:rPr>
        <w:tab/>
        <w:t>самостоятельная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познавательно-исследовательская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(опыты, эксперименты).</w:t>
      </w:r>
    </w:p>
    <w:p w14:paraId="7C328EF3" w14:textId="77777777" w:rsidR="00CB2E62" w:rsidRDefault="00FE78C3">
      <w:pPr>
        <w:pStyle w:val="a3"/>
        <w:ind w:right="408"/>
      </w:pPr>
      <w:r>
        <w:t>Организуя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субъектные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(самостоятельность,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 содержания деятельности и способов его реализации, стремление 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определенным видом деятельности). Эту информацию педагоги получают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организуются разные виды деятельности, соответствующие возрасту детей. В</w:t>
      </w:r>
      <w:r>
        <w:rPr>
          <w:spacing w:val="-67"/>
        </w:rPr>
        <w:t xml:space="preserve"> </w:t>
      </w:r>
      <w:r>
        <w:t>процессе их организации педагоги создают условия для свободного выбора</w:t>
      </w:r>
      <w:r>
        <w:rPr>
          <w:spacing w:val="1"/>
        </w:rPr>
        <w:t xml:space="preserve"> </w:t>
      </w:r>
      <w:r>
        <w:t>детьми деятельности, оборудования, участников совместной деятельности,</w:t>
      </w:r>
      <w:r>
        <w:rPr>
          <w:spacing w:val="1"/>
        </w:rPr>
        <w:t xml:space="preserve"> </w:t>
      </w:r>
      <w:r>
        <w:t>принятия детьми решений, выражения своих чувств и мыслей, поддерживают</w:t>
      </w:r>
      <w:r>
        <w:rPr>
          <w:spacing w:val="-67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</w:p>
    <w:p w14:paraId="3AA2F577" w14:textId="77777777" w:rsidR="00CB2E62" w:rsidRDefault="00FE78C3">
      <w:pPr>
        <w:pStyle w:val="a3"/>
        <w:ind w:right="411"/>
      </w:pPr>
      <w:proofErr w:type="gramStart"/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органично</w:t>
      </w:r>
      <w:r>
        <w:rPr>
          <w:spacing w:val="21"/>
        </w:rPr>
        <w:t xml:space="preserve"> </w:t>
      </w:r>
      <w:r>
        <w:t>включается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другие</w:t>
      </w:r>
      <w:r>
        <w:rPr>
          <w:spacing w:val="22"/>
        </w:rPr>
        <w:t xml:space="preserve"> </w:t>
      </w:r>
      <w:r>
        <w:t>виды</w:t>
      </w:r>
      <w:r>
        <w:rPr>
          <w:spacing w:val="21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(например,</w:t>
      </w:r>
      <w:proofErr w:type="gramEnd"/>
    </w:p>
    <w:p w14:paraId="18AFB35E" w14:textId="77777777" w:rsidR="00CB2E62" w:rsidRDefault="00FE78C3">
      <w:pPr>
        <w:pStyle w:val="a3"/>
        <w:spacing w:before="67"/>
        <w:ind w:right="414" w:firstLine="0"/>
      </w:pPr>
      <w:r>
        <w:t>коммуникативная,</w:t>
      </w:r>
      <w:r>
        <w:rPr>
          <w:spacing w:val="1"/>
        </w:rPr>
        <w:t xml:space="preserve"> </w:t>
      </w:r>
      <w:r>
        <w:t>познавательно-исследовательская).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-67"/>
        </w:rPr>
        <w:t xml:space="preserve"> </w:t>
      </w:r>
      <w:r>
        <w:lastRenderedPageBreak/>
        <w:t>возможность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интеграции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14:paraId="2780EE86" w14:textId="77777777" w:rsidR="00CB2E62" w:rsidRDefault="00FE78C3">
      <w:pPr>
        <w:pStyle w:val="a3"/>
        <w:ind w:right="408"/>
      </w:pPr>
      <w:r>
        <w:t>Игра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центральное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являясь</w:t>
      </w:r>
      <w:r>
        <w:rPr>
          <w:spacing w:val="-67"/>
        </w:rPr>
        <w:t xml:space="preserve"> </w:t>
      </w:r>
      <w:r>
        <w:t>преобладающим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кооперации.</w:t>
      </w:r>
      <w:r>
        <w:rPr>
          <w:spacing w:val="1"/>
        </w:rPr>
        <w:t xml:space="preserve"> </w:t>
      </w:r>
      <w:r>
        <w:t>Играя</w:t>
      </w:r>
      <w:r>
        <w:rPr>
          <w:spacing w:val="1"/>
        </w:rPr>
        <w:t xml:space="preserve"> </w:t>
      </w:r>
      <w:r>
        <w:t>вместе,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строят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взаимоотношения, учатся общению, проявляют активность и инициативу и</w:t>
      </w:r>
      <w:r>
        <w:rPr>
          <w:spacing w:val="1"/>
        </w:rPr>
        <w:t xml:space="preserve"> </w:t>
      </w:r>
      <w:proofErr w:type="gramStart"/>
      <w:r>
        <w:t>другое</w:t>
      </w:r>
      <w:proofErr w:type="gramEnd"/>
      <w:r>
        <w:t>.</w:t>
      </w:r>
      <w:r>
        <w:rPr>
          <w:spacing w:val="1"/>
        </w:rPr>
        <w:t xml:space="preserve"> </w:t>
      </w:r>
      <w:r>
        <w:t>Детство</w:t>
      </w:r>
      <w:r>
        <w:rPr>
          <w:spacing w:val="-1"/>
        </w:rPr>
        <w:t xml:space="preserve"> </w:t>
      </w:r>
      <w:r>
        <w:t>без игры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не представляется</w:t>
      </w:r>
      <w:r>
        <w:rPr>
          <w:spacing w:val="1"/>
        </w:rPr>
        <w:t xml:space="preserve"> </w:t>
      </w:r>
      <w:r>
        <w:t>возможным.</w:t>
      </w:r>
    </w:p>
    <w:p w14:paraId="184B4833" w14:textId="77777777" w:rsidR="00CB2E62" w:rsidRDefault="00FE78C3">
      <w:pPr>
        <w:pStyle w:val="a3"/>
        <w:spacing w:before="3"/>
        <w:ind w:right="414"/>
      </w:pPr>
      <w:proofErr w:type="gramStart"/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функции:</w:t>
      </w:r>
      <w:r>
        <w:rPr>
          <w:spacing w:val="-67"/>
        </w:rPr>
        <w:t xml:space="preserve"> </w:t>
      </w:r>
      <w:r>
        <w:t>обучающую,</w:t>
      </w:r>
      <w:r>
        <w:rPr>
          <w:spacing w:val="1"/>
        </w:rPr>
        <w:t xml:space="preserve"> </w:t>
      </w:r>
      <w:r>
        <w:t>познавательную,</w:t>
      </w:r>
      <w:r>
        <w:rPr>
          <w:spacing w:val="1"/>
        </w:rPr>
        <w:t xml:space="preserve"> </w:t>
      </w:r>
      <w:r>
        <w:t>развивающую,</w:t>
      </w:r>
      <w:r>
        <w:rPr>
          <w:spacing w:val="1"/>
        </w:rPr>
        <w:t xml:space="preserve"> </w:t>
      </w:r>
      <w:r>
        <w:t>воспитательную,</w:t>
      </w:r>
      <w:r>
        <w:rPr>
          <w:spacing w:val="1"/>
        </w:rPr>
        <w:t xml:space="preserve"> </w:t>
      </w:r>
      <w:r>
        <w:t>социокультурную,</w:t>
      </w:r>
      <w:r>
        <w:rPr>
          <w:spacing w:val="1"/>
        </w:rPr>
        <w:t xml:space="preserve"> </w:t>
      </w:r>
      <w:r>
        <w:t>коммуникативную,</w:t>
      </w:r>
      <w:r>
        <w:rPr>
          <w:spacing w:val="1"/>
        </w:rPr>
        <w:t xml:space="preserve"> </w:t>
      </w:r>
      <w:proofErr w:type="spellStart"/>
      <w:r>
        <w:t>эмоциогенную</w:t>
      </w:r>
      <w:proofErr w:type="spellEnd"/>
      <w:r>
        <w:t>,</w:t>
      </w:r>
      <w:r>
        <w:rPr>
          <w:spacing w:val="1"/>
        </w:rPr>
        <w:t xml:space="preserve"> </w:t>
      </w:r>
      <w:r>
        <w:t>развлекательную,</w:t>
      </w:r>
      <w:r>
        <w:rPr>
          <w:spacing w:val="-67"/>
        </w:rPr>
        <w:t xml:space="preserve"> </w:t>
      </w:r>
      <w:r>
        <w:t>диагностическую,</w:t>
      </w:r>
      <w:r>
        <w:rPr>
          <w:spacing w:val="3"/>
        </w:rPr>
        <w:t xml:space="preserve"> </w:t>
      </w:r>
      <w:r>
        <w:t>психотерапевтическую.</w:t>
      </w:r>
      <w:proofErr w:type="gramEnd"/>
    </w:p>
    <w:p w14:paraId="1B1D84E0" w14:textId="77777777" w:rsidR="00CB2E62" w:rsidRDefault="00FE78C3">
      <w:pPr>
        <w:pStyle w:val="a3"/>
        <w:ind w:right="409"/>
      </w:pPr>
      <w:r>
        <w:t xml:space="preserve">В образовательном процессе игра занимает особое место, </w:t>
      </w:r>
      <w:proofErr w:type="gramStart"/>
      <w:r>
        <w:t>выступая как</w:t>
      </w:r>
      <w:r>
        <w:rPr>
          <w:spacing w:val="1"/>
        </w:rPr>
        <w:t xml:space="preserve"> </w:t>
      </w:r>
      <w:r>
        <w:t>форма организации жизни</w:t>
      </w:r>
      <w:proofErr w:type="gramEnd"/>
      <w:r>
        <w:t xml:space="preserve"> и деятельности детей, средство разностороннего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 xml:space="preserve">самовоспитания, самообучения, </w:t>
      </w:r>
      <w:proofErr w:type="spellStart"/>
      <w:r>
        <w:t>саморегуляции</w:t>
      </w:r>
      <w:proofErr w:type="spellEnd"/>
      <w:r>
        <w:t>. Отсутствие или недостаток</w:t>
      </w:r>
      <w:r>
        <w:rPr>
          <w:spacing w:val="1"/>
        </w:rPr>
        <w:t xml:space="preserve"> </w:t>
      </w:r>
      <w:r>
        <w:t>игры в жизни ребёнка приводит к серьезным проблемам, прежде всего, в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детей.</w:t>
      </w:r>
    </w:p>
    <w:p w14:paraId="567F4FA1" w14:textId="77777777" w:rsidR="00CB2E62" w:rsidRDefault="00FE78C3">
      <w:pPr>
        <w:pStyle w:val="a3"/>
        <w:spacing w:before="2"/>
        <w:ind w:right="413"/>
      </w:pPr>
      <w:r>
        <w:t>Учитывая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разностороннего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становления</w:t>
      </w:r>
      <w:r>
        <w:rPr>
          <w:spacing w:val="33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личности,</w:t>
      </w:r>
      <w:r>
        <w:rPr>
          <w:spacing w:val="35"/>
        </w:rPr>
        <w:t xml:space="preserve"> </w:t>
      </w:r>
      <w:r>
        <w:t>педагоги</w:t>
      </w:r>
      <w:r>
        <w:rPr>
          <w:spacing w:val="28"/>
        </w:rPr>
        <w:t xml:space="preserve"> </w:t>
      </w:r>
      <w:r>
        <w:t>максимально</w:t>
      </w:r>
      <w:r>
        <w:rPr>
          <w:spacing w:val="31"/>
        </w:rPr>
        <w:t xml:space="preserve"> </w:t>
      </w:r>
      <w:r>
        <w:t>используют</w:t>
      </w:r>
      <w:r>
        <w:rPr>
          <w:spacing w:val="31"/>
        </w:rPr>
        <w:t xml:space="preserve"> </w:t>
      </w:r>
      <w:r>
        <w:t>все</w:t>
      </w:r>
      <w:r>
        <w:rPr>
          <w:spacing w:val="33"/>
        </w:rPr>
        <w:t xml:space="preserve"> </w:t>
      </w:r>
      <w:r>
        <w:t>варианты</w:t>
      </w:r>
      <w:r>
        <w:rPr>
          <w:spacing w:val="-68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применения</w:t>
      </w:r>
      <w:r>
        <w:rPr>
          <w:spacing w:val="2"/>
        </w:rPr>
        <w:t xml:space="preserve"> </w:t>
      </w:r>
      <w:r>
        <w:t>в ДОУ.</w:t>
      </w:r>
    </w:p>
    <w:p w14:paraId="6D1EAD8D" w14:textId="77777777" w:rsidR="00CB2E62" w:rsidRDefault="00FE78C3">
      <w:pPr>
        <w:pStyle w:val="a3"/>
        <w:ind w:right="417"/>
      </w:pPr>
      <w:r>
        <w:t>Образовательная деятельность в режимных процессах имеет специфику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реализуемыми задачами воспитания, обучения и развития ребёнка. Основная</w:t>
      </w:r>
      <w:r>
        <w:rPr>
          <w:spacing w:val="1"/>
        </w:rPr>
        <w:t xml:space="preserve"> </w:t>
      </w:r>
      <w:r>
        <w:t>задача педагогов в утренний отрезок времени состоит в том, чтобы включить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бодрое,</w:t>
      </w:r>
      <w:r>
        <w:rPr>
          <w:spacing w:val="1"/>
        </w:rPr>
        <w:t xml:space="preserve"> </w:t>
      </w:r>
      <w:r>
        <w:t>жизнерадостное</w:t>
      </w:r>
      <w:r>
        <w:rPr>
          <w:spacing w:val="-67"/>
        </w:rPr>
        <w:t xml:space="preserve"> </w:t>
      </w:r>
      <w:r>
        <w:t>настроение.</w:t>
      </w:r>
    </w:p>
    <w:p w14:paraId="4CF4E0CD" w14:textId="77777777" w:rsidR="00CB2E62" w:rsidRDefault="00FE78C3">
      <w:pPr>
        <w:pStyle w:val="a3"/>
        <w:spacing w:line="242" w:lineRule="auto"/>
        <w:ind w:right="419"/>
      </w:pP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утренний</w:t>
      </w:r>
      <w:r>
        <w:rPr>
          <w:spacing w:val="1"/>
        </w:rPr>
        <w:t xml:space="preserve"> </w:t>
      </w:r>
      <w:r>
        <w:t>отрезок</w:t>
      </w:r>
      <w:r>
        <w:rPr>
          <w:spacing w:val="1"/>
        </w:rPr>
        <w:t xml:space="preserve"> </w:t>
      </w:r>
      <w:r>
        <w:t>времени,</w:t>
      </w:r>
      <w:r>
        <w:rPr>
          <w:spacing w:val="2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включать:</w:t>
      </w:r>
    </w:p>
    <w:p w14:paraId="6960E592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278"/>
        </w:tabs>
        <w:ind w:right="414" w:firstLine="706"/>
        <w:jc w:val="both"/>
        <w:rPr>
          <w:sz w:val="28"/>
        </w:rPr>
      </w:pP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небольшими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подгруппами (сюжетно-ролевые, режиссерские, дидактические, подвижные,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музыкальные);</w:t>
      </w:r>
    </w:p>
    <w:p w14:paraId="45540EB8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168"/>
        </w:tabs>
        <w:ind w:right="410" w:firstLine="706"/>
        <w:jc w:val="both"/>
        <w:rPr>
          <w:sz w:val="28"/>
        </w:rPr>
      </w:pPr>
      <w:r>
        <w:rPr>
          <w:sz w:val="28"/>
        </w:rPr>
        <w:t>беседы с детьми по их интересам, развивающее общение педагога 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 (в том числе в форме утреннего и вечернего круга), рассматривание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картин,</w:t>
      </w:r>
      <w:r>
        <w:rPr>
          <w:spacing w:val="2"/>
          <w:sz w:val="28"/>
        </w:rPr>
        <w:t xml:space="preserve"> </w:t>
      </w:r>
      <w:r>
        <w:rPr>
          <w:sz w:val="28"/>
        </w:rPr>
        <w:t>иллюстраций;</w:t>
      </w:r>
    </w:p>
    <w:p w14:paraId="44C58C46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259"/>
        </w:tabs>
        <w:ind w:right="408" w:firstLine="706"/>
        <w:jc w:val="both"/>
        <w:rPr>
          <w:sz w:val="28"/>
        </w:rPr>
      </w:pPr>
      <w:r>
        <w:rPr>
          <w:sz w:val="28"/>
        </w:rPr>
        <w:t>практические,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поведения);</w:t>
      </w:r>
    </w:p>
    <w:p w14:paraId="69A334B1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129"/>
        </w:tabs>
        <w:spacing w:line="321" w:lineRule="exact"/>
        <w:ind w:left="1129" w:hanging="164"/>
        <w:jc w:val="both"/>
        <w:rPr>
          <w:sz w:val="28"/>
        </w:rPr>
      </w:pPr>
      <w:r>
        <w:rPr>
          <w:sz w:val="28"/>
        </w:rPr>
        <w:t>наблюдения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трудом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взрослых;</w:t>
      </w:r>
    </w:p>
    <w:p w14:paraId="35294D48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163"/>
        </w:tabs>
        <w:ind w:right="418" w:firstLine="706"/>
        <w:jc w:val="both"/>
        <w:rPr>
          <w:sz w:val="28"/>
        </w:rPr>
      </w:pPr>
      <w:r>
        <w:rPr>
          <w:sz w:val="28"/>
        </w:rPr>
        <w:t>трудовые поручения и дежурства (сервировка стола к приему пищи,</w:t>
      </w:r>
      <w:r>
        <w:rPr>
          <w:spacing w:val="1"/>
          <w:sz w:val="28"/>
        </w:rPr>
        <w:t xml:space="preserve"> </w:t>
      </w:r>
      <w:r>
        <w:rPr>
          <w:sz w:val="28"/>
        </w:rPr>
        <w:t>уход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комнатными растениями);</w:t>
      </w:r>
    </w:p>
    <w:p w14:paraId="0C869AFA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163"/>
        </w:tabs>
        <w:ind w:right="417" w:firstLine="706"/>
        <w:jc w:val="both"/>
        <w:rPr>
          <w:sz w:val="28"/>
        </w:rPr>
      </w:pPr>
      <w:r>
        <w:rPr>
          <w:sz w:val="28"/>
        </w:rPr>
        <w:t>индивидуальную работу с детьми в соответствии с задачами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областей;</w:t>
      </w:r>
    </w:p>
    <w:p w14:paraId="22F417CD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201"/>
        </w:tabs>
        <w:spacing w:before="67"/>
        <w:ind w:right="422" w:firstLine="706"/>
        <w:jc w:val="both"/>
        <w:rPr>
          <w:sz w:val="28"/>
        </w:rPr>
      </w:pPr>
      <w:r>
        <w:rPr>
          <w:sz w:val="28"/>
        </w:rPr>
        <w:t>продуктивную деятельность детей по интересам детей (рисование,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конструирование,</w:t>
      </w:r>
      <w:r>
        <w:rPr>
          <w:spacing w:val="3"/>
          <w:sz w:val="28"/>
        </w:rPr>
        <w:t xml:space="preserve"> </w:t>
      </w:r>
      <w:r>
        <w:rPr>
          <w:sz w:val="28"/>
        </w:rPr>
        <w:t>лепка);</w:t>
      </w:r>
    </w:p>
    <w:p w14:paraId="0941E90B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173"/>
        </w:tabs>
        <w:ind w:right="420" w:firstLine="706"/>
        <w:jc w:val="both"/>
        <w:rPr>
          <w:sz w:val="28"/>
        </w:rPr>
      </w:pPr>
      <w:r>
        <w:rPr>
          <w:sz w:val="28"/>
        </w:rPr>
        <w:lastRenderedPageBreak/>
        <w:t xml:space="preserve">оздоровительные и закаливающие процедуры, </w:t>
      </w:r>
      <w:proofErr w:type="spellStart"/>
      <w:r>
        <w:rPr>
          <w:sz w:val="28"/>
        </w:rPr>
        <w:t>здоровьесберегающие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двигательную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(подвижные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игры,</w:t>
      </w:r>
      <w:r>
        <w:rPr>
          <w:spacing w:val="-1"/>
          <w:sz w:val="28"/>
        </w:rPr>
        <w:t xml:space="preserve"> </w:t>
      </w:r>
      <w:r>
        <w:rPr>
          <w:sz w:val="28"/>
        </w:rPr>
        <w:t>гимнастика).</w:t>
      </w:r>
    </w:p>
    <w:p w14:paraId="40960F1B" w14:textId="77777777" w:rsidR="00CB2E62" w:rsidRDefault="00FE78C3">
      <w:pPr>
        <w:pStyle w:val="a3"/>
        <w:spacing w:before="4"/>
        <w:ind w:right="411"/>
      </w:pPr>
      <w:r>
        <w:t>Занятие рассматривается как дело, занимательное и интересное детям,</w:t>
      </w:r>
      <w:r>
        <w:rPr>
          <w:spacing w:val="1"/>
        </w:rPr>
        <w:t xml:space="preserve"> </w:t>
      </w:r>
      <w:r>
        <w:t>развивающее их; как деятельность, направленная на освоение детьми 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экскурсиями,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играми,</w:t>
      </w:r>
      <w:r>
        <w:rPr>
          <w:spacing w:val="1"/>
        </w:rPr>
        <w:t xml:space="preserve"> </w:t>
      </w:r>
      <w:r>
        <w:t>играми-путешествиями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образовательных ситуаций, тематических событий, проектной деятельности,</w:t>
      </w:r>
      <w:r>
        <w:rPr>
          <w:spacing w:val="1"/>
        </w:rPr>
        <w:t xml:space="preserve"> </w:t>
      </w:r>
      <w:r>
        <w:t>проблемно-обучающих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интегрирующих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образовательных областей, творческих и исследовательских проектов и так</w:t>
      </w:r>
      <w:r>
        <w:rPr>
          <w:spacing w:val="1"/>
        </w:rPr>
        <w:t xml:space="preserve"> </w:t>
      </w:r>
      <w:r>
        <w:t>далее.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сотворчества,</w:t>
      </w:r>
      <w:r>
        <w:rPr>
          <w:spacing w:val="3"/>
        </w:rPr>
        <w:t xml:space="preserve"> </w:t>
      </w:r>
      <w:r>
        <w:t>содействия,</w:t>
      </w:r>
      <w:r>
        <w:rPr>
          <w:spacing w:val="3"/>
        </w:rPr>
        <w:t xml:space="preserve"> </w:t>
      </w:r>
      <w:r>
        <w:t>сопереживания.</w:t>
      </w:r>
    </w:p>
    <w:p w14:paraId="57CE5CEB" w14:textId="77777777" w:rsidR="00CB2E62" w:rsidRDefault="00FE78C3">
      <w:pPr>
        <w:pStyle w:val="a3"/>
        <w:spacing w:before="1"/>
        <w:ind w:right="418"/>
      </w:pPr>
      <w:r>
        <w:t>При организации занятий педагог использует опыт, накопленный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сформировавшихся</w:t>
      </w:r>
      <w:r>
        <w:rPr>
          <w:spacing w:val="1"/>
        </w:rPr>
        <w:t xml:space="preserve"> </w:t>
      </w:r>
      <w:r>
        <w:t>подходов.</w:t>
      </w:r>
    </w:p>
    <w:p w14:paraId="22CF829B" w14:textId="77777777" w:rsidR="00CB2E62" w:rsidRDefault="00FE78C3">
      <w:pPr>
        <w:pStyle w:val="a3"/>
        <w:ind w:right="419"/>
      </w:pPr>
      <w:r>
        <w:t>Введение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«занятие»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регламентацию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Содержание и педагогически обоснованную методику проведения занятий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самостоятельно.</w:t>
      </w:r>
    </w:p>
    <w:p w14:paraId="0DD248FB" w14:textId="77777777" w:rsidR="00CB2E62" w:rsidRDefault="00FE78C3">
      <w:pPr>
        <w:pStyle w:val="a3"/>
        <w:ind w:right="423"/>
      </w:pP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включает:</w:t>
      </w:r>
    </w:p>
    <w:p w14:paraId="57468266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192"/>
        </w:tabs>
        <w:spacing w:line="242" w:lineRule="auto"/>
        <w:ind w:right="414" w:firstLine="706"/>
        <w:jc w:val="both"/>
        <w:rPr>
          <w:sz w:val="28"/>
        </w:rPr>
      </w:pPr>
      <w:r>
        <w:rPr>
          <w:sz w:val="28"/>
        </w:rPr>
        <w:t>наблюдения за объектами и явлениями природы, направленные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 разнообразных связей и зависимостей в природе, 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ней;</w:t>
      </w:r>
    </w:p>
    <w:p w14:paraId="47056C41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278"/>
        </w:tabs>
        <w:ind w:right="418" w:firstLine="706"/>
        <w:jc w:val="both"/>
        <w:rPr>
          <w:sz w:val="28"/>
        </w:rPr>
      </w:pP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оптимизацию</w:t>
      </w:r>
      <w:r>
        <w:rPr>
          <w:spacing w:val="-8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14:paraId="3616D45A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129"/>
        </w:tabs>
        <w:spacing w:line="321" w:lineRule="exact"/>
        <w:ind w:left="1129" w:hanging="164"/>
        <w:jc w:val="both"/>
        <w:rPr>
          <w:sz w:val="28"/>
        </w:rPr>
      </w:pPr>
      <w:r>
        <w:rPr>
          <w:sz w:val="28"/>
        </w:rPr>
        <w:t>экспериментирование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7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природы;</w:t>
      </w:r>
    </w:p>
    <w:p w14:paraId="24DD5943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201"/>
        </w:tabs>
        <w:ind w:right="414" w:firstLine="706"/>
        <w:jc w:val="both"/>
        <w:rPr>
          <w:sz w:val="28"/>
        </w:rPr>
      </w:pPr>
      <w:r>
        <w:rPr>
          <w:sz w:val="28"/>
        </w:rPr>
        <w:t>сюжетно-ролевые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песком,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снегом,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материалом);</w:t>
      </w:r>
    </w:p>
    <w:p w14:paraId="5AB62DA3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129"/>
        </w:tabs>
        <w:spacing w:line="321" w:lineRule="exact"/>
        <w:ind w:left="1129" w:hanging="164"/>
        <w:rPr>
          <w:sz w:val="28"/>
        </w:rPr>
      </w:pPr>
      <w:r>
        <w:rPr>
          <w:sz w:val="28"/>
        </w:rPr>
        <w:t>элементарную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4"/>
          <w:sz w:val="28"/>
        </w:rPr>
        <w:t xml:space="preserve"> </w:t>
      </w:r>
      <w:r>
        <w:rPr>
          <w:sz w:val="28"/>
        </w:rPr>
        <w:t>ДОУ;</w:t>
      </w:r>
    </w:p>
    <w:p w14:paraId="1A01BF4D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129"/>
        </w:tabs>
        <w:spacing w:line="322" w:lineRule="exact"/>
        <w:ind w:left="1129" w:hanging="164"/>
        <w:rPr>
          <w:sz w:val="28"/>
        </w:rPr>
      </w:pPr>
      <w:r>
        <w:rPr>
          <w:sz w:val="28"/>
        </w:rPr>
        <w:t>свободное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работу;</w:t>
      </w:r>
    </w:p>
    <w:p w14:paraId="5014B4D4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129"/>
        </w:tabs>
        <w:spacing w:line="322" w:lineRule="exact"/>
        <w:ind w:left="1129" w:hanging="164"/>
        <w:rPr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необходимости).</w:t>
      </w:r>
    </w:p>
    <w:p w14:paraId="456A0A46" w14:textId="77777777" w:rsidR="00CB2E62" w:rsidRDefault="00FE78C3">
      <w:pPr>
        <w:pStyle w:val="a3"/>
        <w:ind w:right="416"/>
      </w:pP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вторую</w:t>
      </w:r>
      <w:r>
        <w:rPr>
          <w:spacing w:val="1"/>
        </w:rPr>
        <w:t xml:space="preserve"> </w:t>
      </w:r>
      <w:r>
        <w:t>половину</w:t>
      </w:r>
      <w:r>
        <w:rPr>
          <w:spacing w:val="-67"/>
        </w:rPr>
        <w:t xml:space="preserve"> </w:t>
      </w:r>
      <w:r>
        <w:t>дня,</w:t>
      </w:r>
      <w:r>
        <w:rPr>
          <w:spacing w:val="3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включать:</w:t>
      </w:r>
    </w:p>
    <w:p w14:paraId="1018F06E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269"/>
        </w:tabs>
        <w:spacing w:line="242" w:lineRule="auto"/>
        <w:ind w:right="409" w:firstLine="706"/>
        <w:jc w:val="both"/>
        <w:rPr>
          <w:sz w:val="28"/>
        </w:rPr>
      </w:pPr>
      <w:r>
        <w:rPr>
          <w:sz w:val="28"/>
        </w:rPr>
        <w:t>элементарную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(уборка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комнаты; ремонт книг, настольно-печатных игр; стирка кукольного белья;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игрушек-самоделок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игр малышей);</w:t>
      </w:r>
    </w:p>
    <w:p w14:paraId="27CC6D00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307"/>
        </w:tabs>
        <w:spacing w:before="67"/>
        <w:ind w:right="412" w:firstLine="706"/>
        <w:jc w:val="both"/>
        <w:rPr>
          <w:sz w:val="28"/>
        </w:rPr>
      </w:pPr>
      <w:proofErr w:type="gramStart"/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зрелищных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(кукольный,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теневой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театры,</w:t>
      </w:r>
      <w:r>
        <w:rPr>
          <w:spacing w:val="1"/>
          <w:sz w:val="28"/>
        </w:rPr>
        <w:t xml:space="preserve"> </w:t>
      </w:r>
      <w:r>
        <w:rPr>
          <w:sz w:val="28"/>
        </w:rPr>
        <w:t>игры-драматизации;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концерты;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 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досуги);</w:t>
      </w:r>
      <w:proofErr w:type="gramEnd"/>
    </w:p>
    <w:p w14:paraId="687E65F3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278"/>
        </w:tabs>
        <w:spacing w:line="242" w:lineRule="auto"/>
        <w:ind w:right="414" w:firstLine="706"/>
        <w:jc w:val="both"/>
        <w:rPr>
          <w:sz w:val="28"/>
        </w:rPr>
      </w:pP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небольшими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подгруппами (сюжетно-ролевые, режиссерские, дидактические, подвижные,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музыкальные);</w:t>
      </w:r>
    </w:p>
    <w:p w14:paraId="541A0A05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350"/>
        </w:tabs>
        <w:ind w:right="413" w:firstLine="706"/>
        <w:jc w:val="both"/>
        <w:rPr>
          <w:sz w:val="28"/>
        </w:rPr>
      </w:pPr>
      <w:r>
        <w:rPr>
          <w:sz w:val="28"/>
        </w:rPr>
        <w:t>опыты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другое;</w:t>
      </w:r>
    </w:p>
    <w:p w14:paraId="05FF4D7E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221"/>
        </w:tabs>
        <w:ind w:right="411" w:firstLine="706"/>
        <w:jc w:val="both"/>
        <w:rPr>
          <w:sz w:val="28"/>
        </w:rPr>
      </w:pP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аудиозаписей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мультфильмов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далее;</w:t>
      </w:r>
    </w:p>
    <w:p w14:paraId="2E4C8EED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216"/>
        </w:tabs>
        <w:ind w:right="406" w:firstLine="706"/>
        <w:jc w:val="both"/>
        <w:rPr>
          <w:sz w:val="28"/>
        </w:rPr>
      </w:pPr>
      <w:r>
        <w:rPr>
          <w:sz w:val="28"/>
        </w:rPr>
        <w:t>слушание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ритмические движения,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и импровизации;</w:t>
      </w:r>
    </w:p>
    <w:p w14:paraId="4A13DDC2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269"/>
        </w:tabs>
        <w:ind w:right="414" w:firstLine="706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мастерских;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репродукций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 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другого;</w:t>
      </w:r>
    </w:p>
    <w:p w14:paraId="772F3623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398"/>
        </w:tabs>
        <w:spacing w:line="242" w:lineRule="auto"/>
        <w:ind w:right="418" w:firstLine="706"/>
        <w:jc w:val="both"/>
        <w:rPr>
          <w:sz w:val="28"/>
        </w:rPr>
      </w:pP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областям;</w:t>
      </w:r>
    </w:p>
    <w:p w14:paraId="693CD4AC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129"/>
        </w:tabs>
        <w:spacing w:line="319" w:lineRule="exact"/>
        <w:ind w:left="1129" w:hanging="164"/>
        <w:jc w:val="both"/>
        <w:rPr>
          <w:sz w:val="28"/>
        </w:rPr>
      </w:pPr>
      <w:r>
        <w:rPr>
          <w:sz w:val="28"/>
        </w:rPr>
        <w:t>работу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представителями).</w:t>
      </w:r>
    </w:p>
    <w:p w14:paraId="5DB7C358" w14:textId="77777777" w:rsidR="00CB2E62" w:rsidRDefault="00FE78C3">
      <w:pPr>
        <w:pStyle w:val="a3"/>
        <w:ind w:right="407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литературный,</w:t>
      </w:r>
      <w:r>
        <w:rPr>
          <w:spacing w:val="1"/>
        </w:rPr>
        <w:t xml:space="preserve"> </w:t>
      </w:r>
      <w:r>
        <w:t>спортивный,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познания).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партнеров.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направляют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свободную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(создавать</w:t>
      </w:r>
      <w:r>
        <w:rPr>
          <w:spacing w:val="1"/>
        </w:rPr>
        <w:t xml:space="preserve"> </w:t>
      </w:r>
      <w:r>
        <w:t>проблемно-игровые</w:t>
      </w:r>
      <w:r>
        <w:rPr>
          <w:spacing w:val="1"/>
        </w:rPr>
        <w:t xml:space="preserve"> </w:t>
      </w:r>
      <w:r>
        <w:t>ситуации, ситуации общения, поддерживать познавательные интересы детей,</w:t>
      </w:r>
      <w:r>
        <w:rPr>
          <w:spacing w:val="1"/>
        </w:rPr>
        <w:t xml:space="preserve"> </w:t>
      </w:r>
      <w:r>
        <w:t>изменять</w:t>
      </w:r>
      <w:r>
        <w:rPr>
          <w:spacing w:val="-2"/>
        </w:rPr>
        <w:t xml:space="preserve"> </w:t>
      </w:r>
      <w:r>
        <w:t>предметно-развивающую среду).</w:t>
      </w:r>
    </w:p>
    <w:p w14:paraId="6DCDE048" w14:textId="77777777" w:rsidR="00CB2E62" w:rsidRDefault="00FE78C3">
      <w:pPr>
        <w:pStyle w:val="a3"/>
        <w:ind w:right="414"/>
      </w:pPr>
      <w:r>
        <w:t>Во</w:t>
      </w:r>
      <w:r>
        <w:rPr>
          <w:spacing w:val="1"/>
        </w:rPr>
        <w:t xml:space="preserve"> </w:t>
      </w:r>
      <w:r>
        <w:t>вторую</w:t>
      </w:r>
      <w:r>
        <w:rPr>
          <w:spacing w:val="1"/>
        </w:rPr>
        <w:t xml:space="preserve"> </w:t>
      </w:r>
      <w:r>
        <w:t>половину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организовывают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содержания образования, способствуют формированию у детей культурных</w:t>
      </w:r>
      <w:r>
        <w:rPr>
          <w:spacing w:val="1"/>
        </w:rPr>
        <w:t xml:space="preserve"> </w:t>
      </w:r>
      <w:r>
        <w:t xml:space="preserve">умений при взаимодействии </w:t>
      </w:r>
      <w:proofErr w:type="gramStart"/>
      <w:r>
        <w:t>со</w:t>
      </w:r>
      <w:proofErr w:type="gramEnd"/>
      <w:r>
        <w:t xml:space="preserve"> взрослым и самостоятельной деятельности.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продуктивность.</w:t>
      </w:r>
    </w:p>
    <w:p w14:paraId="0E2217C8" w14:textId="77777777" w:rsidR="00CB2E62" w:rsidRDefault="00FE78C3">
      <w:pPr>
        <w:pStyle w:val="a3"/>
        <w:ind w:right="419"/>
      </w:pP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практикам</w:t>
      </w:r>
      <w:r>
        <w:rPr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продуктивную,</w:t>
      </w:r>
      <w:r>
        <w:rPr>
          <w:spacing w:val="1"/>
        </w:rPr>
        <w:t xml:space="preserve"> </w:t>
      </w:r>
      <w:r>
        <w:t>познавательно-исследовательскую,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чтение</w:t>
      </w:r>
      <w:r>
        <w:rPr>
          <w:spacing w:val="-67"/>
        </w:rPr>
        <w:t xml:space="preserve"> </w:t>
      </w:r>
      <w:r>
        <w:t>художественной литературы.</w:t>
      </w:r>
    </w:p>
    <w:p w14:paraId="4CF6FD3E" w14:textId="77777777" w:rsidR="00CB2E62" w:rsidRDefault="00FE78C3">
      <w:pPr>
        <w:pStyle w:val="a3"/>
        <w:ind w:right="417"/>
      </w:pPr>
      <w:r>
        <w:t>Культурные практики предоставляют ребёнку возможность проявить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proofErr w:type="spellStart"/>
      <w:r>
        <w:t>субъектность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 детских</w:t>
      </w:r>
      <w:r>
        <w:rPr>
          <w:spacing w:val="-3"/>
        </w:rPr>
        <w:t xml:space="preserve"> </w:t>
      </w:r>
      <w:r>
        <w:t>инициатив:</w:t>
      </w:r>
    </w:p>
    <w:p w14:paraId="3A5E0618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173"/>
        </w:tabs>
        <w:spacing w:line="242" w:lineRule="auto"/>
        <w:ind w:right="417" w:firstLine="706"/>
        <w:jc w:val="both"/>
        <w:rPr>
          <w:sz w:val="28"/>
        </w:rPr>
      </w:pPr>
      <w:r>
        <w:rPr>
          <w:sz w:val="28"/>
        </w:rPr>
        <w:t>в игровой практике ребёнок проявляет себя как творческий субъект</w:t>
      </w:r>
      <w:r>
        <w:rPr>
          <w:spacing w:val="1"/>
          <w:sz w:val="28"/>
        </w:rPr>
        <w:t xml:space="preserve"> </w:t>
      </w:r>
      <w:r>
        <w:rPr>
          <w:sz w:val="28"/>
        </w:rPr>
        <w:t>(творческая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инициатива);</w:t>
      </w:r>
    </w:p>
    <w:p w14:paraId="441CA700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321"/>
        </w:tabs>
        <w:ind w:right="416" w:firstLine="70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продуктивной-созидающий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1"/>
          <w:sz w:val="28"/>
        </w:rPr>
        <w:t xml:space="preserve"> </w:t>
      </w:r>
      <w:r>
        <w:rPr>
          <w:sz w:val="28"/>
        </w:rPr>
        <w:t>(инициатива</w:t>
      </w:r>
      <w:r>
        <w:rPr>
          <w:spacing w:val="1"/>
          <w:sz w:val="28"/>
        </w:rPr>
        <w:t xml:space="preserve"> </w:t>
      </w:r>
      <w:r>
        <w:rPr>
          <w:sz w:val="28"/>
        </w:rPr>
        <w:t>целеполагания);</w:t>
      </w:r>
    </w:p>
    <w:p w14:paraId="1A3F9480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365"/>
        </w:tabs>
        <w:spacing w:before="67"/>
        <w:ind w:right="408" w:firstLine="70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инициатива);</w:t>
      </w:r>
    </w:p>
    <w:p w14:paraId="1430C2C0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240"/>
        </w:tabs>
        <w:ind w:right="413" w:firstLine="706"/>
        <w:jc w:val="both"/>
        <w:rPr>
          <w:sz w:val="28"/>
        </w:rPr>
      </w:pP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</w:t>
      </w:r>
      <w:r>
        <w:rPr>
          <w:spacing w:val="-1"/>
          <w:sz w:val="28"/>
        </w:rPr>
        <w:t xml:space="preserve"> </w:t>
      </w:r>
      <w:r>
        <w:rPr>
          <w:sz w:val="28"/>
        </w:rPr>
        <w:t>(коммуникативная</w:t>
      </w:r>
      <w:r>
        <w:rPr>
          <w:spacing w:val="2"/>
          <w:sz w:val="28"/>
        </w:rPr>
        <w:t xml:space="preserve"> </w:t>
      </w:r>
      <w:r>
        <w:rPr>
          <w:sz w:val="28"/>
        </w:rPr>
        <w:t>инициатива);</w:t>
      </w:r>
    </w:p>
    <w:p w14:paraId="2DAC07D5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365"/>
        </w:tabs>
        <w:spacing w:before="4"/>
        <w:ind w:right="418" w:firstLine="706"/>
        <w:jc w:val="both"/>
        <w:rPr>
          <w:sz w:val="28"/>
        </w:rPr>
      </w:pPr>
      <w:r>
        <w:rPr>
          <w:sz w:val="28"/>
        </w:rPr>
        <w:lastRenderedPageBreak/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67"/>
          <w:sz w:val="28"/>
        </w:rPr>
        <w:t xml:space="preserve"> </w:t>
      </w:r>
      <w:r>
        <w:rPr>
          <w:sz w:val="28"/>
        </w:rPr>
        <w:t>(игровой,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познавательно-исследовательской,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деятельности).</w:t>
      </w:r>
    </w:p>
    <w:p w14:paraId="3BB5462E" w14:textId="77777777" w:rsidR="00CB2E62" w:rsidRDefault="00FE78C3">
      <w:pPr>
        <w:pStyle w:val="a3"/>
        <w:ind w:right="410"/>
      </w:pPr>
      <w:r>
        <w:t>Тематику культурных практик педагогам помогают определить детские</w:t>
      </w:r>
      <w:r>
        <w:rPr>
          <w:spacing w:val="-67"/>
        </w:rPr>
        <w:t xml:space="preserve"> </w:t>
      </w:r>
      <w:r>
        <w:t>вопросы, проявленный интерес к явлениям окружающей действительности</w:t>
      </w:r>
      <w:r>
        <w:rPr>
          <w:spacing w:val="1"/>
        </w:rPr>
        <w:t xml:space="preserve"> </w:t>
      </w:r>
      <w:r>
        <w:t>или предметам, значимые события, неожиданные явления, художественная</w:t>
      </w:r>
      <w:r>
        <w:rPr>
          <w:spacing w:val="1"/>
        </w:rPr>
        <w:t xml:space="preserve"> </w:t>
      </w:r>
      <w:r>
        <w:t>литература.</w:t>
      </w:r>
    </w:p>
    <w:p w14:paraId="34521759" w14:textId="77777777" w:rsidR="00CB2E62" w:rsidRDefault="00FE78C3">
      <w:pPr>
        <w:pStyle w:val="a3"/>
        <w:ind w:right="419"/>
      </w:pPr>
      <w:r>
        <w:t>В процессе культурных практик педагоги создают атмосферу свободы</w:t>
      </w:r>
      <w:r>
        <w:rPr>
          <w:spacing w:val="1"/>
        </w:rPr>
        <w:t xml:space="preserve"> </w:t>
      </w:r>
      <w:r>
        <w:t>выбора, творческого обмена и самовыражения, сотрудничества взрослого и</w:t>
      </w:r>
      <w:r>
        <w:rPr>
          <w:spacing w:val="1"/>
        </w:rPr>
        <w:t xml:space="preserve"> </w:t>
      </w:r>
      <w:r>
        <w:t>детей. Организация культурных практик предполагает подгрупповой способ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детей.</w:t>
      </w:r>
    </w:p>
    <w:p w14:paraId="4C56737E" w14:textId="77777777" w:rsidR="00CB2E62" w:rsidRDefault="00CB2E62">
      <w:pPr>
        <w:pStyle w:val="a3"/>
        <w:spacing w:before="2"/>
        <w:ind w:left="0" w:firstLine="0"/>
        <w:jc w:val="left"/>
      </w:pPr>
    </w:p>
    <w:p w14:paraId="2B999186" w14:textId="77777777" w:rsidR="00CB2E62" w:rsidRDefault="00FE78C3" w:rsidP="001132C7">
      <w:pPr>
        <w:pStyle w:val="1"/>
        <w:numPr>
          <w:ilvl w:val="1"/>
          <w:numId w:val="4"/>
        </w:numPr>
        <w:tabs>
          <w:tab w:val="left" w:pos="1461"/>
        </w:tabs>
        <w:spacing w:line="322" w:lineRule="exact"/>
        <w:ind w:left="1460" w:hanging="496"/>
      </w:pPr>
      <w:r>
        <w:t>Способы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поддержки</w:t>
      </w:r>
      <w:r>
        <w:rPr>
          <w:spacing w:val="-6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инициативы</w:t>
      </w:r>
    </w:p>
    <w:p w14:paraId="3D7098F9" w14:textId="77777777" w:rsidR="00CB2E62" w:rsidRDefault="00FE78C3">
      <w:pPr>
        <w:pStyle w:val="a3"/>
        <w:ind w:right="418"/>
      </w:pPr>
      <w:r>
        <w:t>Для поддержки детской инициативы педагоги поощряют свободную</w:t>
      </w:r>
      <w:r>
        <w:rPr>
          <w:spacing w:val="1"/>
        </w:rPr>
        <w:t xml:space="preserve"> </w:t>
      </w:r>
      <w:r>
        <w:t>самостоятельную деятельность детей, основанную на детских интересах и</w:t>
      </w:r>
      <w:r>
        <w:rPr>
          <w:spacing w:val="1"/>
        </w:rPr>
        <w:t xml:space="preserve"> </w:t>
      </w:r>
      <w:r>
        <w:t>предпочтениях.</w:t>
      </w:r>
      <w:r>
        <w:rPr>
          <w:spacing w:val="1"/>
        </w:rPr>
        <w:t xml:space="preserve"> </w:t>
      </w:r>
      <w:proofErr w:type="gramStart"/>
      <w:r>
        <w:t>Появление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исследовать,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лепить,</w:t>
      </w:r>
      <w:r>
        <w:rPr>
          <w:spacing w:val="48"/>
        </w:rPr>
        <w:t xml:space="preserve"> </w:t>
      </w:r>
      <w:r>
        <w:t>рисовать,</w:t>
      </w:r>
      <w:r>
        <w:rPr>
          <w:spacing w:val="48"/>
        </w:rPr>
        <w:t xml:space="preserve"> </w:t>
      </w:r>
      <w:r>
        <w:t>сочинять,</w:t>
      </w:r>
      <w:r>
        <w:rPr>
          <w:spacing w:val="48"/>
        </w:rPr>
        <w:t xml:space="preserve"> </w:t>
      </w:r>
      <w:r>
        <w:t>петь,</w:t>
      </w:r>
      <w:r>
        <w:rPr>
          <w:spacing w:val="48"/>
        </w:rPr>
        <w:t xml:space="preserve"> </w:t>
      </w:r>
      <w:r>
        <w:t>танцевать,</w:t>
      </w:r>
      <w:r>
        <w:rPr>
          <w:spacing w:val="48"/>
        </w:rPr>
        <w:t xml:space="preserve"> </w:t>
      </w:r>
      <w:r>
        <w:t>конструировать,</w:t>
      </w:r>
      <w:r>
        <w:rPr>
          <w:spacing w:val="48"/>
        </w:rPr>
        <w:t xml:space="preserve"> </w:t>
      </w:r>
      <w:r>
        <w:t>ориентируясь</w:t>
      </w:r>
      <w:r>
        <w:rPr>
          <w:spacing w:val="-68"/>
        </w:rPr>
        <w:t xml:space="preserve"> </w:t>
      </w:r>
      <w:r>
        <w:t>на собственные интересы, позволяет обеспечить такие важные составляющие</w:t>
      </w:r>
      <w:r>
        <w:rPr>
          <w:spacing w:val="-67"/>
        </w:rPr>
        <w:t xml:space="preserve"> </w:t>
      </w:r>
      <w:r>
        <w:t>эмоционального благополучия ребёнка ДОУ как уверенность в себе, чувство</w:t>
      </w:r>
      <w:r>
        <w:rPr>
          <w:spacing w:val="1"/>
        </w:rPr>
        <w:t xml:space="preserve"> </w:t>
      </w:r>
      <w:r>
        <w:t>защищенности,</w:t>
      </w:r>
      <w:r>
        <w:rPr>
          <w:spacing w:val="1"/>
        </w:rPr>
        <w:t xml:space="preserve"> </w:t>
      </w:r>
      <w:r>
        <w:t>комфорта,</w:t>
      </w:r>
      <w:r>
        <w:rPr>
          <w:spacing w:val="3"/>
        </w:rPr>
        <w:t xml:space="preserve"> </w:t>
      </w:r>
      <w:r>
        <w:t>положительного самоощущения.</w:t>
      </w:r>
      <w:proofErr w:type="gramEnd"/>
    </w:p>
    <w:p w14:paraId="23A95363" w14:textId="4B52D477" w:rsidR="00CB2E62" w:rsidRDefault="00FE78C3">
      <w:pPr>
        <w:pStyle w:val="a3"/>
        <w:ind w:right="417"/>
      </w:pPr>
      <w:r>
        <w:t>Наиболее</w:t>
      </w:r>
      <w:r>
        <w:rPr>
          <w:spacing w:val="1"/>
        </w:rPr>
        <w:t xml:space="preserve"> </w:t>
      </w:r>
      <w:r>
        <w:t>благоприятными</w:t>
      </w:r>
      <w:r>
        <w:rPr>
          <w:spacing w:val="1"/>
        </w:rPr>
        <w:t xml:space="preserve"> </w:t>
      </w:r>
      <w:r>
        <w:t>отрезками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свободной самостоятельной деятельности детей является утро, когда ребёнок</w:t>
      </w:r>
      <w:r>
        <w:rPr>
          <w:spacing w:val="-67"/>
        </w:rPr>
        <w:t xml:space="preserve"> </w:t>
      </w:r>
      <w:r>
        <w:t>приходит</w:t>
      </w:r>
      <w:r>
        <w:rPr>
          <w:spacing w:val="-1"/>
        </w:rPr>
        <w:t xml:space="preserve"> </w:t>
      </w:r>
      <w:r>
        <w:t xml:space="preserve">в </w:t>
      </w:r>
      <w:r w:rsidR="00CA5AE2">
        <w:t>СП МБ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вторая</w:t>
      </w:r>
      <w:r>
        <w:rPr>
          <w:spacing w:val="2"/>
        </w:rPr>
        <w:t xml:space="preserve"> </w:t>
      </w:r>
      <w:r>
        <w:t>половина</w:t>
      </w:r>
      <w:r>
        <w:rPr>
          <w:spacing w:val="2"/>
        </w:rPr>
        <w:t xml:space="preserve"> </w:t>
      </w:r>
      <w:r>
        <w:t>дня.</w:t>
      </w:r>
    </w:p>
    <w:p w14:paraId="31F0C905" w14:textId="77777777" w:rsidR="00CB2E62" w:rsidRDefault="00FE78C3">
      <w:pPr>
        <w:pStyle w:val="a3"/>
        <w:ind w:right="417"/>
      </w:pPr>
      <w:r>
        <w:t>Любая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протекать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инициативной деятельности,</w:t>
      </w:r>
      <w:r>
        <w:rPr>
          <w:spacing w:val="2"/>
        </w:rPr>
        <w:t xml:space="preserve"> </w:t>
      </w:r>
      <w:r>
        <w:t>например:</w:t>
      </w:r>
    </w:p>
    <w:p w14:paraId="7D5C864D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711"/>
        </w:tabs>
        <w:spacing w:before="1"/>
        <w:ind w:right="416" w:firstLine="706"/>
        <w:jc w:val="both"/>
        <w:rPr>
          <w:sz w:val="28"/>
        </w:rPr>
      </w:pP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экспериментирование;</w:t>
      </w:r>
    </w:p>
    <w:p w14:paraId="61992EBB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129"/>
        </w:tabs>
        <w:spacing w:line="322" w:lineRule="exact"/>
        <w:ind w:left="1129" w:hanging="164"/>
        <w:jc w:val="both"/>
        <w:rPr>
          <w:sz w:val="28"/>
        </w:rPr>
      </w:pPr>
      <w:r>
        <w:rPr>
          <w:sz w:val="28"/>
        </w:rPr>
        <w:t>свободные</w:t>
      </w:r>
      <w:r>
        <w:rPr>
          <w:spacing w:val="-8"/>
          <w:sz w:val="28"/>
        </w:rPr>
        <w:t xml:space="preserve"> </w:t>
      </w:r>
      <w:r>
        <w:rPr>
          <w:sz w:val="28"/>
        </w:rPr>
        <w:t>сюжетно-ролевые,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театрализованные,</w:t>
      </w:r>
      <w:r>
        <w:rPr>
          <w:spacing w:val="-5"/>
          <w:sz w:val="28"/>
        </w:rPr>
        <w:t xml:space="preserve"> </w:t>
      </w:r>
      <w:r>
        <w:rPr>
          <w:sz w:val="28"/>
        </w:rPr>
        <w:t>режиссерские</w:t>
      </w:r>
      <w:r>
        <w:rPr>
          <w:spacing w:val="-8"/>
          <w:sz w:val="28"/>
        </w:rPr>
        <w:t xml:space="preserve"> </w:t>
      </w:r>
      <w:r>
        <w:rPr>
          <w:sz w:val="28"/>
        </w:rPr>
        <w:t>игры;</w:t>
      </w:r>
    </w:p>
    <w:p w14:paraId="4CA2B864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129"/>
        </w:tabs>
        <w:spacing w:line="322" w:lineRule="exact"/>
        <w:ind w:left="1129" w:hanging="164"/>
        <w:jc w:val="both"/>
        <w:rPr>
          <w:sz w:val="28"/>
        </w:rPr>
      </w:pPr>
      <w:r>
        <w:rPr>
          <w:sz w:val="28"/>
        </w:rPr>
        <w:t>игры-импровизации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игры;</w:t>
      </w:r>
    </w:p>
    <w:p w14:paraId="1988A2DB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129"/>
        </w:tabs>
        <w:spacing w:line="322" w:lineRule="exact"/>
        <w:ind w:left="1129" w:hanging="164"/>
        <w:rPr>
          <w:sz w:val="28"/>
        </w:rPr>
      </w:pPr>
      <w:r>
        <w:rPr>
          <w:sz w:val="28"/>
        </w:rPr>
        <w:t>речевые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словесные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игры,</w:t>
      </w:r>
      <w:r>
        <w:rPr>
          <w:spacing w:val="-1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буквами,</w:t>
      </w:r>
      <w:r>
        <w:rPr>
          <w:spacing w:val="-2"/>
          <w:sz w:val="28"/>
        </w:rPr>
        <w:t xml:space="preserve"> </w:t>
      </w:r>
      <w:r>
        <w:rPr>
          <w:sz w:val="28"/>
        </w:rPr>
        <w:t>слогами,</w:t>
      </w:r>
      <w:r>
        <w:rPr>
          <w:spacing w:val="-6"/>
          <w:sz w:val="28"/>
        </w:rPr>
        <w:t xml:space="preserve"> </w:t>
      </w:r>
      <w:r>
        <w:rPr>
          <w:sz w:val="28"/>
        </w:rPr>
        <w:t>звуками;</w:t>
      </w:r>
    </w:p>
    <w:p w14:paraId="29DC6CD3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129"/>
        </w:tabs>
        <w:ind w:left="1129" w:hanging="164"/>
        <w:rPr>
          <w:sz w:val="28"/>
        </w:rPr>
      </w:pPr>
      <w:r>
        <w:rPr>
          <w:sz w:val="28"/>
        </w:rPr>
        <w:t>логические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игры,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-7"/>
          <w:sz w:val="28"/>
        </w:rPr>
        <w:t xml:space="preserve"> </w:t>
      </w:r>
      <w:r>
        <w:rPr>
          <w:sz w:val="28"/>
        </w:rPr>
        <w:t>игры</w:t>
      </w:r>
      <w:r>
        <w:rPr>
          <w:spacing w:val="-7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содержания;</w:t>
      </w:r>
    </w:p>
    <w:p w14:paraId="08479626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129"/>
        </w:tabs>
        <w:spacing w:line="322" w:lineRule="exact"/>
        <w:ind w:left="1129" w:hanging="164"/>
        <w:rPr>
          <w:sz w:val="28"/>
        </w:rPr>
      </w:pPr>
      <w:r>
        <w:rPr>
          <w:sz w:val="28"/>
        </w:rPr>
        <w:t>самостоятельная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книжном</w:t>
      </w:r>
      <w:r>
        <w:rPr>
          <w:spacing w:val="-5"/>
          <w:sz w:val="28"/>
        </w:rPr>
        <w:t xml:space="preserve"> </w:t>
      </w:r>
      <w:r>
        <w:rPr>
          <w:sz w:val="28"/>
        </w:rPr>
        <w:t>уголке;</w:t>
      </w:r>
    </w:p>
    <w:p w14:paraId="3D57EBD3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129"/>
        </w:tabs>
        <w:spacing w:line="322" w:lineRule="exact"/>
        <w:ind w:left="1129" w:hanging="164"/>
        <w:rPr>
          <w:sz w:val="28"/>
        </w:rPr>
      </w:pPr>
      <w:r>
        <w:rPr>
          <w:sz w:val="28"/>
        </w:rPr>
        <w:t>самостоятельная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изобразительная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8"/>
          <w:sz w:val="28"/>
        </w:rPr>
        <w:t xml:space="preserve"> </w:t>
      </w:r>
      <w:r>
        <w:rPr>
          <w:sz w:val="28"/>
        </w:rPr>
        <w:t>конструирование;</w:t>
      </w:r>
    </w:p>
    <w:p w14:paraId="70FEC415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320"/>
          <w:tab w:val="left" w:pos="1321"/>
          <w:tab w:val="left" w:pos="3574"/>
          <w:tab w:val="left" w:pos="5410"/>
          <w:tab w:val="left" w:pos="7313"/>
          <w:tab w:val="left" w:pos="8944"/>
        </w:tabs>
        <w:ind w:right="417" w:firstLine="706"/>
        <w:rPr>
          <w:sz w:val="28"/>
        </w:rPr>
      </w:pPr>
      <w:r>
        <w:rPr>
          <w:sz w:val="28"/>
        </w:rPr>
        <w:t>самостоятельная</w:t>
      </w:r>
      <w:r>
        <w:rPr>
          <w:sz w:val="28"/>
        </w:rPr>
        <w:tab/>
        <w:t>двигательная</w:t>
      </w:r>
      <w:r>
        <w:rPr>
          <w:sz w:val="28"/>
        </w:rPr>
        <w:tab/>
        <w:t>деятельность,</w:t>
      </w:r>
      <w:r>
        <w:rPr>
          <w:sz w:val="28"/>
        </w:rPr>
        <w:tab/>
        <w:t>подвижные</w:t>
      </w:r>
      <w:r>
        <w:rPr>
          <w:sz w:val="28"/>
        </w:rPr>
        <w:tab/>
      </w:r>
      <w:r>
        <w:rPr>
          <w:spacing w:val="-1"/>
          <w:sz w:val="28"/>
        </w:rPr>
        <w:t>игры,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ритмических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</w:t>
      </w:r>
      <w:proofErr w:type="gramEnd"/>
      <w:r>
        <w:rPr>
          <w:sz w:val="28"/>
        </w:rPr>
        <w:t>.</w:t>
      </w:r>
    </w:p>
    <w:p w14:paraId="78B54FF0" w14:textId="77777777" w:rsidR="00CB2E62" w:rsidRDefault="00FE78C3">
      <w:pPr>
        <w:pStyle w:val="a3"/>
        <w:jc w:val="left"/>
      </w:pPr>
      <w:r>
        <w:t>Для</w:t>
      </w:r>
      <w:r>
        <w:rPr>
          <w:spacing w:val="43"/>
        </w:rPr>
        <w:t xml:space="preserve"> </w:t>
      </w:r>
      <w:r>
        <w:t>поддержки</w:t>
      </w:r>
      <w:r>
        <w:rPr>
          <w:spacing w:val="41"/>
        </w:rPr>
        <w:t xml:space="preserve"> </w:t>
      </w:r>
      <w:r>
        <w:t>детской</w:t>
      </w:r>
      <w:r>
        <w:rPr>
          <w:spacing w:val="41"/>
        </w:rPr>
        <w:t xml:space="preserve"> </w:t>
      </w:r>
      <w:r>
        <w:t>инициативы</w:t>
      </w:r>
      <w:r>
        <w:rPr>
          <w:spacing w:val="41"/>
        </w:rPr>
        <w:t xml:space="preserve"> </w:t>
      </w:r>
      <w:r>
        <w:t>педагоги</w:t>
      </w:r>
      <w:r>
        <w:rPr>
          <w:spacing w:val="41"/>
        </w:rPr>
        <w:t xml:space="preserve"> </w:t>
      </w:r>
      <w:r>
        <w:t>учитывают</w:t>
      </w:r>
      <w:r>
        <w:rPr>
          <w:spacing w:val="4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условия:</w:t>
      </w:r>
    </w:p>
    <w:p w14:paraId="5EC8A332" w14:textId="77777777" w:rsidR="00CB2E62" w:rsidRDefault="00FE78C3" w:rsidP="001132C7">
      <w:pPr>
        <w:pStyle w:val="a4"/>
        <w:numPr>
          <w:ilvl w:val="0"/>
          <w:numId w:val="13"/>
        </w:numPr>
        <w:tabs>
          <w:tab w:val="left" w:pos="1161"/>
          <w:tab w:val="left" w:pos="1676"/>
          <w:tab w:val="left" w:pos="1677"/>
          <w:tab w:val="left" w:pos="2556"/>
          <w:tab w:val="left" w:pos="3789"/>
          <w:tab w:val="left" w:pos="4958"/>
          <w:tab w:val="left" w:pos="6273"/>
          <w:tab w:val="left" w:pos="7237"/>
          <w:tab w:val="left" w:pos="8278"/>
          <w:tab w:val="left" w:pos="8661"/>
        </w:tabs>
        <w:ind w:right="421" w:firstLine="710"/>
        <w:rPr>
          <w:sz w:val="28"/>
        </w:rPr>
      </w:pPr>
      <w:r>
        <w:rPr>
          <w:sz w:val="28"/>
        </w:rPr>
        <w:t>уделять внимание развитию детского интереса к 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z w:val="28"/>
        </w:rPr>
        <w:tab/>
        <w:t>поощрять</w:t>
      </w:r>
      <w:r>
        <w:rPr>
          <w:sz w:val="28"/>
        </w:rPr>
        <w:tab/>
        <w:t>желание</w:t>
      </w:r>
      <w:r>
        <w:rPr>
          <w:sz w:val="28"/>
        </w:rPr>
        <w:tab/>
        <w:t>ребёнка</w:t>
      </w:r>
      <w:r>
        <w:rPr>
          <w:sz w:val="28"/>
        </w:rPr>
        <w:tab/>
        <w:t>получать</w:t>
      </w:r>
      <w:r>
        <w:rPr>
          <w:sz w:val="28"/>
        </w:rPr>
        <w:tab/>
        <w:t>новые</w:t>
      </w:r>
      <w:r>
        <w:rPr>
          <w:sz w:val="28"/>
        </w:rPr>
        <w:tab/>
        <w:t>знания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умения,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26"/>
          <w:sz w:val="28"/>
        </w:rPr>
        <w:t xml:space="preserve"> </w:t>
      </w:r>
      <w:proofErr w:type="spellStart"/>
      <w:r>
        <w:rPr>
          <w:sz w:val="28"/>
        </w:rPr>
        <w:t>деятельностные</w:t>
      </w:r>
      <w:proofErr w:type="spellEnd"/>
      <w:r>
        <w:rPr>
          <w:spacing w:val="30"/>
          <w:sz w:val="28"/>
        </w:rPr>
        <w:t xml:space="preserve"> </w:t>
      </w:r>
      <w:r>
        <w:rPr>
          <w:sz w:val="28"/>
        </w:rPr>
        <w:t>пробы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8"/>
          <w:sz w:val="28"/>
        </w:rPr>
        <w:t xml:space="preserve"> </w:t>
      </w:r>
      <w:r>
        <w:rPr>
          <w:sz w:val="28"/>
        </w:rPr>
        <w:t>со</w:t>
      </w:r>
      <w:r>
        <w:rPr>
          <w:spacing w:val="28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29"/>
          <w:sz w:val="28"/>
        </w:rPr>
        <w:t xml:space="preserve"> </w:t>
      </w:r>
      <w:r>
        <w:rPr>
          <w:sz w:val="28"/>
        </w:rPr>
        <w:t>интересами,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2"/>
          <w:sz w:val="28"/>
        </w:rPr>
        <w:t xml:space="preserve"> </w:t>
      </w:r>
      <w:r>
        <w:rPr>
          <w:sz w:val="28"/>
        </w:rPr>
        <w:t>вопросы;</w:t>
      </w:r>
    </w:p>
    <w:p w14:paraId="52299C7D" w14:textId="77777777" w:rsidR="00CB2E62" w:rsidRDefault="00FE78C3" w:rsidP="001132C7">
      <w:pPr>
        <w:pStyle w:val="a4"/>
        <w:numPr>
          <w:ilvl w:val="0"/>
          <w:numId w:val="13"/>
        </w:numPr>
        <w:tabs>
          <w:tab w:val="left" w:pos="1677"/>
        </w:tabs>
        <w:spacing w:before="67"/>
        <w:ind w:right="419" w:firstLine="710"/>
        <w:jc w:val="both"/>
        <w:rPr>
          <w:sz w:val="28"/>
        </w:rPr>
      </w:pPr>
      <w:r>
        <w:rPr>
          <w:sz w:val="28"/>
        </w:rPr>
        <w:t>организовывать ситуации, способствующие активизации 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опыта ребёнка в деятельности, побуждающие детей к применению 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216553C2" w14:textId="77777777" w:rsidR="00CB2E62" w:rsidRDefault="00FE78C3" w:rsidP="001132C7">
      <w:pPr>
        <w:pStyle w:val="a4"/>
        <w:numPr>
          <w:ilvl w:val="0"/>
          <w:numId w:val="13"/>
        </w:numPr>
        <w:tabs>
          <w:tab w:val="left" w:pos="1676"/>
          <w:tab w:val="left" w:pos="1677"/>
        </w:tabs>
        <w:ind w:right="411" w:firstLine="710"/>
        <w:rPr>
          <w:sz w:val="28"/>
        </w:rPr>
      </w:pPr>
      <w:r>
        <w:rPr>
          <w:sz w:val="28"/>
        </w:rPr>
        <w:t>расширять и усложнять в соответствии с возможностями 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особенностями</w:t>
      </w:r>
      <w:r>
        <w:rPr>
          <w:spacing w:val="4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9"/>
          <w:sz w:val="28"/>
        </w:rPr>
        <w:t xml:space="preserve"> </w:t>
      </w:r>
      <w:r>
        <w:rPr>
          <w:sz w:val="28"/>
        </w:rPr>
        <w:t>детей</w:t>
      </w:r>
      <w:r>
        <w:rPr>
          <w:spacing w:val="48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50"/>
          <w:sz w:val="28"/>
        </w:rPr>
        <w:t xml:space="preserve"> </w:t>
      </w:r>
      <w:r>
        <w:rPr>
          <w:sz w:val="28"/>
        </w:rPr>
        <w:t>задач,</w:t>
      </w:r>
      <w:r>
        <w:rPr>
          <w:spacing w:val="5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50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47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желает</w:t>
      </w:r>
      <w:r>
        <w:rPr>
          <w:spacing w:val="50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50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53"/>
          <w:sz w:val="28"/>
        </w:rPr>
        <w:t xml:space="preserve"> </w:t>
      </w:r>
      <w:r>
        <w:rPr>
          <w:sz w:val="28"/>
        </w:rPr>
        <w:t>уделять</w:t>
      </w:r>
      <w:r>
        <w:rPr>
          <w:spacing w:val="50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52"/>
          <w:sz w:val="28"/>
        </w:rPr>
        <w:t xml:space="preserve"> </w:t>
      </w:r>
      <w:r>
        <w:rPr>
          <w:sz w:val="28"/>
        </w:rPr>
        <w:t>таким</w:t>
      </w:r>
      <w:r>
        <w:rPr>
          <w:spacing w:val="53"/>
          <w:sz w:val="28"/>
        </w:rPr>
        <w:t xml:space="preserve"> </w:t>
      </w:r>
      <w:r>
        <w:rPr>
          <w:sz w:val="28"/>
        </w:rPr>
        <w:t>задачам,</w:t>
      </w:r>
      <w:r>
        <w:rPr>
          <w:spacing w:val="5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6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22"/>
          <w:sz w:val="28"/>
        </w:rPr>
        <w:t xml:space="preserve"> </w:t>
      </w:r>
      <w:r>
        <w:rPr>
          <w:sz w:val="28"/>
        </w:rPr>
        <w:t>у</w:t>
      </w:r>
      <w:r>
        <w:rPr>
          <w:spacing w:val="13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8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20"/>
          <w:sz w:val="28"/>
        </w:rPr>
        <w:t xml:space="preserve"> </w:t>
      </w:r>
      <w:r>
        <w:rPr>
          <w:sz w:val="28"/>
        </w:rPr>
        <w:t>сообразительности,</w:t>
      </w:r>
      <w:r>
        <w:rPr>
          <w:spacing w:val="19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67"/>
          <w:sz w:val="28"/>
        </w:rPr>
        <w:t xml:space="preserve"> </w:t>
      </w:r>
      <w:r>
        <w:rPr>
          <w:sz w:val="28"/>
        </w:rPr>
        <w:t>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подходов;</w:t>
      </w:r>
    </w:p>
    <w:p w14:paraId="474B05FA" w14:textId="77777777" w:rsidR="00CB2E62" w:rsidRDefault="00FE78C3" w:rsidP="001132C7">
      <w:pPr>
        <w:pStyle w:val="a4"/>
        <w:numPr>
          <w:ilvl w:val="0"/>
          <w:numId w:val="13"/>
        </w:numPr>
        <w:tabs>
          <w:tab w:val="left" w:pos="1676"/>
          <w:tab w:val="left" w:pos="1677"/>
        </w:tabs>
        <w:spacing w:before="3"/>
        <w:ind w:right="419" w:firstLine="710"/>
        <w:rPr>
          <w:sz w:val="28"/>
        </w:rPr>
      </w:pPr>
      <w:r>
        <w:rPr>
          <w:sz w:val="28"/>
        </w:rPr>
        <w:t>поощрять проявление детской инициативы в течение всего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44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ДОО,</w:t>
      </w:r>
      <w:r>
        <w:rPr>
          <w:spacing w:val="46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45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43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45"/>
          <w:sz w:val="28"/>
        </w:rPr>
        <w:t xml:space="preserve"> </w:t>
      </w:r>
      <w:r>
        <w:rPr>
          <w:sz w:val="28"/>
        </w:rPr>
        <w:t>одобрения,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похвалы;</w:t>
      </w:r>
    </w:p>
    <w:p w14:paraId="2431331F" w14:textId="77777777" w:rsidR="00CB2E62" w:rsidRDefault="00FE78C3" w:rsidP="001132C7">
      <w:pPr>
        <w:pStyle w:val="a4"/>
        <w:numPr>
          <w:ilvl w:val="0"/>
          <w:numId w:val="13"/>
        </w:numPr>
        <w:tabs>
          <w:tab w:val="left" w:pos="1676"/>
          <w:tab w:val="left" w:pos="1677"/>
        </w:tabs>
        <w:ind w:right="411" w:firstLine="710"/>
        <w:rPr>
          <w:sz w:val="28"/>
        </w:rPr>
      </w:pPr>
      <w:r>
        <w:rPr>
          <w:sz w:val="28"/>
        </w:rPr>
        <w:t>создавать условия для развития произвольности в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20"/>
          <w:sz w:val="28"/>
        </w:rPr>
        <w:t xml:space="preserve"> </w:t>
      </w:r>
      <w:r>
        <w:rPr>
          <w:sz w:val="28"/>
        </w:rPr>
        <w:t>игры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24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тренировку</w:t>
      </w:r>
      <w:r>
        <w:rPr>
          <w:spacing w:val="17"/>
          <w:sz w:val="28"/>
        </w:rPr>
        <w:t xml:space="preserve"> </w:t>
      </w:r>
      <w:r>
        <w:rPr>
          <w:sz w:val="28"/>
        </w:rPr>
        <w:t>волевых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усилий,</w:t>
      </w:r>
      <w:r>
        <w:rPr>
          <w:spacing w:val="36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32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36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32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33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до результата;</w:t>
      </w:r>
    </w:p>
    <w:p w14:paraId="0E82E3F0" w14:textId="77777777" w:rsidR="00CB2E62" w:rsidRDefault="00FE78C3" w:rsidP="001132C7">
      <w:pPr>
        <w:pStyle w:val="a4"/>
        <w:numPr>
          <w:ilvl w:val="0"/>
          <w:numId w:val="13"/>
        </w:numPr>
        <w:tabs>
          <w:tab w:val="left" w:pos="1676"/>
          <w:tab w:val="left" w:pos="1677"/>
          <w:tab w:val="left" w:pos="1985"/>
          <w:tab w:val="left" w:pos="3971"/>
          <w:tab w:val="left" w:pos="5366"/>
          <w:tab w:val="left" w:pos="7553"/>
          <w:tab w:val="left" w:pos="9452"/>
        </w:tabs>
        <w:ind w:right="409" w:firstLine="710"/>
        <w:rPr>
          <w:sz w:val="28"/>
        </w:rPr>
      </w:pPr>
      <w:r>
        <w:rPr>
          <w:sz w:val="28"/>
        </w:rPr>
        <w:t>поощрять и поддерживать желание детей получить 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 внимание на 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качественному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результату,</w:t>
      </w:r>
      <w:r>
        <w:rPr>
          <w:sz w:val="28"/>
        </w:rPr>
        <w:tab/>
      </w:r>
      <w:r>
        <w:rPr>
          <w:sz w:val="28"/>
        </w:rPr>
        <w:tab/>
        <w:t>подсказывать</w:t>
      </w:r>
      <w:r>
        <w:rPr>
          <w:sz w:val="28"/>
        </w:rPr>
        <w:tab/>
        <w:t>ребёнку,</w:t>
      </w:r>
      <w:r>
        <w:rPr>
          <w:sz w:val="28"/>
        </w:rPr>
        <w:tab/>
        <w:t>проявляющему</w:t>
      </w:r>
      <w:r>
        <w:rPr>
          <w:sz w:val="28"/>
        </w:rPr>
        <w:tab/>
        <w:t>небрежность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равнодушие</w:t>
      </w:r>
      <w:r>
        <w:rPr>
          <w:spacing w:val="34"/>
          <w:sz w:val="28"/>
        </w:rPr>
        <w:t xml:space="preserve"> </w:t>
      </w:r>
      <w:r>
        <w:rPr>
          <w:sz w:val="28"/>
        </w:rPr>
        <w:t>к</w:t>
      </w:r>
      <w:r>
        <w:rPr>
          <w:spacing w:val="33"/>
          <w:sz w:val="28"/>
        </w:rPr>
        <w:t xml:space="preserve"> </w:t>
      </w:r>
      <w:r>
        <w:rPr>
          <w:sz w:val="28"/>
        </w:rPr>
        <w:t>результату,</w:t>
      </w:r>
      <w:r>
        <w:rPr>
          <w:spacing w:val="36"/>
          <w:sz w:val="28"/>
        </w:rPr>
        <w:t xml:space="preserve"> </w:t>
      </w:r>
      <w:r>
        <w:rPr>
          <w:sz w:val="28"/>
        </w:rPr>
        <w:t>как</w:t>
      </w:r>
      <w:r>
        <w:rPr>
          <w:spacing w:val="33"/>
          <w:sz w:val="28"/>
        </w:rPr>
        <w:t xml:space="preserve"> </w:t>
      </w:r>
      <w:r>
        <w:rPr>
          <w:sz w:val="28"/>
        </w:rPr>
        <w:t>можно</w:t>
      </w:r>
      <w:r>
        <w:rPr>
          <w:spacing w:val="32"/>
          <w:sz w:val="28"/>
        </w:rPr>
        <w:t xml:space="preserve"> </w:t>
      </w:r>
      <w:r>
        <w:rPr>
          <w:sz w:val="28"/>
        </w:rPr>
        <w:t>довести</w:t>
      </w:r>
      <w:r>
        <w:rPr>
          <w:spacing w:val="33"/>
          <w:sz w:val="28"/>
        </w:rPr>
        <w:t xml:space="preserve"> </w:t>
      </w:r>
      <w:r>
        <w:rPr>
          <w:sz w:val="28"/>
        </w:rPr>
        <w:t>дело</w:t>
      </w:r>
      <w:r>
        <w:rPr>
          <w:spacing w:val="34"/>
          <w:sz w:val="28"/>
        </w:rPr>
        <w:t xml:space="preserve"> </w:t>
      </w:r>
      <w:r>
        <w:rPr>
          <w:sz w:val="28"/>
        </w:rPr>
        <w:t>до</w:t>
      </w:r>
      <w:r>
        <w:rPr>
          <w:spacing w:val="34"/>
          <w:sz w:val="28"/>
        </w:rPr>
        <w:t xml:space="preserve"> </w:t>
      </w:r>
      <w:r>
        <w:rPr>
          <w:sz w:val="28"/>
        </w:rPr>
        <w:t>конца,</w:t>
      </w:r>
      <w:r>
        <w:rPr>
          <w:spacing w:val="31"/>
          <w:sz w:val="28"/>
        </w:rPr>
        <w:t xml:space="preserve"> </w:t>
      </w:r>
      <w:r>
        <w:rPr>
          <w:sz w:val="28"/>
        </w:rPr>
        <w:t>какие</w:t>
      </w:r>
      <w:r>
        <w:rPr>
          <w:spacing w:val="35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67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использовать,</w:t>
      </w:r>
      <w:r>
        <w:rPr>
          <w:spacing w:val="2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проверить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результата;</w:t>
      </w:r>
    </w:p>
    <w:p w14:paraId="4E6F2017" w14:textId="77777777" w:rsidR="00CB2E62" w:rsidRDefault="00FE78C3" w:rsidP="001132C7">
      <w:pPr>
        <w:pStyle w:val="a4"/>
        <w:numPr>
          <w:ilvl w:val="0"/>
          <w:numId w:val="13"/>
        </w:numPr>
        <w:tabs>
          <w:tab w:val="left" w:pos="1548"/>
          <w:tab w:val="left" w:pos="1676"/>
          <w:tab w:val="left" w:pos="1677"/>
          <w:tab w:val="left" w:pos="3141"/>
          <w:tab w:val="left" w:pos="4996"/>
          <w:tab w:val="left" w:pos="6616"/>
          <w:tab w:val="left" w:pos="7288"/>
          <w:tab w:val="left" w:pos="7854"/>
          <w:tab w:val="left" w:pos="9469"/>
        </w:tabs>
        <w:spacing w:before="2"/>
        <w:ind w:right="416" w:firstLine="710"/>
        <w:rPr>
          <w:sz w:val="28"/>
        </w:rPr>
      </w:pPr>
      <w:r>
        <w:rPr>
          <w:sz w:val="28"/>
        </w:rPr>
        <w:t>внимательно наблюдать за процессом 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5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55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53"/>
          <w:sz w:val="28"/>
        </w:rPr>
        <w:t xml:space="preserve"> </w:t>
      </w:r>
      <w:r>
        <w:rPr>
          <w:sz w:val="28"/>
        </w:rPr>
        <w:t>детям</w:t>
      </w:r>
      <w:r>
        <w:rPr>
          <w:spacing w:val="57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58"/>
          <w:sz w:val="28"/>
        </w:rPr>
        <w:t xml:space="preserve"> </w:t>
      </w:r>
      <w:r>
        <w:rPr>
          <w:sz w:val="28"/>
        </w:rPr>
        <w:t>но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её</w:t>
      </w:r>
      <w:r>
        <w:rPr>
          <w:spacing w:val="12"/>
          <w:sz w:val="28"/>
        </w:rPr>
        <w:t xml:space="preserve"> </w:t>
      </w:r>
      <w:r>
        <w:rPr>
          <w:sz w:val="28"/>
        </w:rPr>
        <w:t>дозированию.</w:t>
      </w:r>
      <w:r>
        <w:rPr>
          <w:spacing w:val="18"/>
          <w:sz w:val="28"/>
        </w:rPr>
        <w:t xml:space="preserve"> </w:t>
      </w:r>
      <w:r>
        <w:rPr>
          <w:sz w:val="28"/>
        </w:rPr>
        <w:t>Если</w:t>
      </w:r>
      <w:r>
        <w:rPr>
          <w:spacing w:val="16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4"/>
          <w:sz w:val="28"/>
        </w:rPr>
        <w:t xml:space="preserve"> </w:t>
      </w:r>
      <w:r>
        <w:rPr>
          <w:sz w:val="28"/>
        </w:rPr>
        <w:t>испытывает</w:t>
      </w:r>
      <w:r>
        <w:rPr>
          <w:spacing w:val="14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38"/>
          <w:sz w:val="28"/>
        </w:rPr>
        <w:t xml:space="preserve"> </w:t>
      </w:r>
      <w:r>
        <w:rPr>
          <w:sz w:val="28"/>
        </w:rPr>
        <w:t>уже</w:t>
      </w:r>
      <w:r>
        <w:rPr>
          <w:spacing w:val="36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34"/>
          <w:sz w:val="28"/>
        </w:rPr>
        <w:t xml:space="preserve"> </w:t>
      </w:r>
      <w:r>
        <w:rPr>
          <w:sz w:val="28"/>
        </w:rPr>
        <w:t>ему</w:t>
      </w:r>
      <w:r>
        <w:rPr>
          <w:spacing w:val="30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37"/>
          <w:sz w:val="28"/>
        </w:rPr>
        <w:t xml:space="preserve"> </w:t>
      </w:r>
      <w:r>
        <w:rPr>
          <w:sz w:val="28"/>
        </w:rPr>
        <w:t>когда</w:t>
      </w:r>
      <w:r>
        <w:rPr>
          <w:spacing w:val="36"/>
          <w:sz w:val="28"/>
        </w:rPr>
        <w:t xml:space="preserve"> </w:t>
      </w:r>
      <w:r>
        <w:rPr>
          <w:sz w:val="28"/>
        </w:rPr>
        <w:t>изменилась</w:t>
      </w:r>
      <w:r>
        <w:rPr>
          <w:spacing w:val="34"/>
          <w:sz w:val="28"/>
        </w:rPr>
        <w:t xml:space="preserve"> </w:t>
      </w:r>
      <w:r>
        <w:rPr>
          <w:sz w:val="28"/>
        </w:rPr>
        <w:t>обстановка</w:t>
      </w:r>
      <w:r>
        <w:rPr>
          <w:spacing w:val="36"/>
          <w:sz w:val="28"/>
        </w:rPr>
        <w:t xml:space="preserve"> </w:t>
      </w:r>
      <w:r>
        <w:rPr>
          <w:sz w:val="28"/>
        </w:rPr>
        <w:t>или</w:t>
      </w:r>
      <w:r>
        <w:rPr>
          <w:spacing w:val="35"/>
          <w:sz w:val="28"/>
        </w:rPr>
        <w:t xml:space="preserve"> </w:t>
      </w:r>
      <w:r>
        <w:rPr>
          <w:sz w:val="28"/>
        </w:rPr>
        <w:t>иные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26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1"/>
          <w:sz w:val="28"/>
        </w:rPr>
        <w:t xml:space="preserve"> </w:t>
      </w:r>
      <w:r>
        <w:rPr>
          <w:sz w:val="28"/>
        </w:rPr>
        <w:t>то</w:t>
      </w:r>
      <w:r>
        <w:rPr>
          <w:spacing w:val="25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2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67"/>
          <w:sz w:val="28"/>
        </w:rPr>
        <w:t xml:space="preserve"> </w:t>
      </w:r>
      <w:r>
        <w:rPr>
          <w:sz w:val="28"/>
        </w:rPr>
        <w:t>наводящих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смекалку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ребёнка,</w:t>
      </w:r>
      <w:r>
        <w:rPr>
          <w:sz w:val="28"/>
        </w:rPr>
        <w:tab/>
        <w:t>намекнуть,</w:t>
      </w:r>
      <w:r>
        <w:rPr>
          <w:sz w:val="28"/>
        </w:rPr>
        <w:tab/>
        <w:t>посоветовать</w:t>
      </w:r>
      <w:r>
        <w:rPr>
          <w:sz w:val="28"/>
        </w:rPr>
        <w:tab/>
        <w:t>вспомнить,</w:t>
      </w:r>
      <w:r>
        <w:rPr>
          <w:sz w:val="28"/>
        </w:rPr>
        <w:tab/>
        <w:t>как</w:t>
      </w:r>
      <w:r>
        <w:rPr>
          <w:sz w:val="28"/>
        </w:rPr>
        <w:tab/>
        <w:t>он</w:t>
      </w:r>
      <w:r>
        <w:rPr>
          <w:sz w:val="28"/>
        </w:rPr>
        <w:tab/>
        <w:t>действовал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аналогичном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случае;</w:t>
      </w:r>
    </w:p>
    <w:p w14:paraId="182EEB26" w14:textId="77777777" w:rsidR="00CB2E62" w:rsidRDefault="00FE78C3" w:rsidP="001132C7">
      <w:pPr>
        <w:pStyle w:val="a4"/>
        <w:numPr>
          <w:ilvl w:val="0"/>
          <w:numId w:val="13"/>
        </w:numPr>
        <w:tabs>
          <w:tab w:val="left" w:pos="1676"/>
          <w:tab w:val="left" w:pos="1677"/>
        </w:tabs>
        <w:ind w:right="419" w:firstLine="710"/>
        <w:rPr>
          <w:sz w:val="28"/>
        </w:rPr>
      </w:pPr>
      <w:r>
        <w:rPr>
          <w:sz w:val="28"/>
        </w:rPr>
        <w:t>поддерживать у детей чувство гордости и радости от успешных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29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37"/>
          <w:sz w:val="28"/>
        </w:rPr>
        <w:t xml:space="preserve"> </w:t>
      </w:r>
      <w:r>
        <w:rPr>
          <w:sz w:val="28"/>
        </w:rPr>
        <w:t>подчеркивать</w:t>
      </w:r>
      <w:r>
        <w:rPr>
          <w:spacing w:val="32"/>
          <w:sz w:val="28"/>
        </w:rPr>
        <w:t xml:space="preserve"> </w:t>
      </w:r>
      <w:r>
        <w:rPr>
          <w:sz w:val="28"/>
        </w:rPr>
        <w:t>рост</w:t>
      </w:r>
      <w:r>
        <w:rPr>
          <w:spacing w:val="3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38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41"/>
          <w:sz w:val="28"/>
        </w:rPr>
        <w:t xml:space="preserve"> </w:t>
      </w:r>
      <w:r>
        <w:rPr>
          <w:sz w:val="28"/>
        </w:rPr>
        <w:t>побуждать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36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39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 приемов</w:t>
      </w:r>
      <w:r>
        <w:rPr>
          <w:spacing w:val="-1"/>
          <w:sz w:val="28"/>
        </w:rPr>
        <w:t xml:space="preserve"> </w:t>
      </w:r>
      <w:r>
        <w:rPr>
          <w:sz w:val="28"/>
        </w:rPr>
        <w:t>похвалы,</w:t>
      </w:r>
      <w:r>
        <w:rPr>
          <w:spacing w:val="3"/>
          <w:sz w:val="28"/>
        </w:rPr>
        <w:t xml:space="preserve"> </w:t>
      </w:r>
      <w:r>
        <w:rPr>
          <w:sz w:val="28"/>
        </w:rPr>
        <w:t>одобрения,</w:t>
      </w:r>
      <w:r>
        <w:rPr>
          <w:spacing w:val="3"/>
          <w:sz w:val="28"/>
        </w:rPr>
        <w:t xml:space="preserve"> </w:t>
      </w:r>
      <w:r>
        <w:rPr>
          <w:sz w:val="28"/>
        </w:rPr>
        <w:t>восхищения.</w:t>
      </w:r>
    </w:p>
    <w:p w14:paraId="5AFFCDA5" w14:textId="77777777" w:rsidR="00CB2E62" w:rsidRDefault="00FE78C3">
      <w:pPr>
        <w:pStyle w:val="a3"/>
        <w:spacing w:before="1"/>
        <w:ind w:right="414"/>
      </w:pP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общении </w:t>
      </w:r>
      <w:proofErr w:type="gramStart"/>
      <w:r>
        <w:t>со</w:t>
      </w:r>
      <w:proofErr w:type="gramEnd"/>
      <w:r>
        <w:t xml:space="preserve"> взрослым, ребёнок стремится через разговор с педагогом познать</w:t>
      </w:r>
      <w:r>
        <w:rPr>
          <w:spacing w:val="-67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интересующих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сведениях.</w:t>
      </w:r>
      <w:r>
        <w:rPr>
          <w:spacing w:val="1"/>
        </w:rPr>
        <w:t xml:space="preserve"> </w:t>
      </w:r>
      <w:r>
        <w:t>Поэтому ребёнок задает различного рода вопросы. Важно поддержать данное</w:t>
      </w:r>
      <w:r>
        <w:rPr>
          <w:spacing w:val="-67"/>
        </w:rPr>
        <w:t xml:space="preserve"> </w:t>
      </w:r>
      <w:r>
        <w:t>стремление ребёнка, поощрять познавательную активность детей младшего</w:t>
      </w:r>
      <w:r>
        <w:rPr>
          <w:spacing w:val="1"/>
        </w:rPr>
        <w:t xml:space="preserve"> </w:t>
      </w:r>
      <w:r>
        <w:t>дошкольного возраста, использовать педагогические приемы, 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стремлений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обследовать их свойства и качества. Педагогам важно проявлять внимание к</w:t>
      </w:r>
      <w:r>
        <w:rPr>
          <w:spacing w:val="1"/>
        </w:rPr>
        <w:t xml:space="preserve"> </w:t>
      </w:r>
      <w:r>
        <w:t>детским вопросам, поощрять и поддерживать их познавательную активность,</w:t>
      </w:r>
      <w:r>
        <w:rPr>
          <w:spacing w:val="-67"/>
        </w:rPr>
        <w:t xml:space="preserve"> </w:t>
      </w:r>
      <w:r>
        <w:t>создавать ситуации, побуждающие ребёнка самостоятельно искать решения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proofErr w:type="spellStart"/>
      <w:r>
        <w:t>деятельностные</w:t>
      </w:r>
      <w:proofErr w:type="spellEnd"/>
      <w:r>
        <w:rPr>
          <w:spacing w:val="1"/>
        </w:rPr>
        <w:t xml:space="preserve"> </w:t>
      </w:r>
      <w:r>
        <w:t>пробы.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 режима дня педагог уделяет особое внимание организации</w:t>
      </w:r>
      <w:r>
        <w:rPr>
          <w:spacing w:val="1"/>
        </w:rPr>
        <w:t xml:space="preserve"> </w:t>
      </w:r>
      <w:r>
        <w:t>вариативных</w:t>
      </w:r>
      <w:r>
        <w:rPr>
          <w:spacing w:val="5"/>
        </w:rPr>
        <w:t xml:space="preserve"> </w:t>
      </w:r>
      <w:r>
        <w:t>активностей</w:t>
      </w:r>
      <w:r>
        <w:rPr>
          <w:spacing w:val="9"/>
        </w:rPr>
        <w:t xml:space="preserve"> </w:t>
      </w:r>
      <w:r>
        <w:t>детей,</w:t>
      </w:r>
      <w:r>
        <w:rPr>
          <w:spacing w:val="11"/>
        </w:rPr>
        <w:t xml:space="preserve"> </w:t>
      </w:r>
      <w:r>
        <w:t>чтобы</w:t>
      </w:r>
      <w:r>
        <w:rPr>
          <w:spacing w:val="9"/>
        </w:rPr>
        <w:t xml:space="preserve"> </w:t>
      </w:r>
      <w:r>
        <w:t>ребёнок</w:t>
      </w:r>
      <w:r>
        <w:rPr>
          <w:spacing w:val="8"/>
        </w:rPr>
        <w:t xml:space="preserve"> </w:t>
      </w:r>
      <w:r>
        <w:t>получил</w:t>
      </w:r>
      <w:r>
        <w:rPr>
          <w:spacing w:val="9"/>
        </w:rPr>
        <w:t xml:space="preserve"> </w:t>
      </w:r>
      <w:r>
        <w:t>возможность</w:t>
      </w:r>
    </w:p>
    <w:p w14:paraId="22811FAA" w14:textId="77777777" w:rsidR="00CB2E62" w:rsidRDefault="00FE78C3">
      <w:pPr>
        <w:pStyle w:val="a3"/>
        <w:spacing w:before="67"/>
        <w:ind w:right="417" w:firstLine="0"/>
      </w:pPr>
      <w:r>
        <w:t>участвовать в разнообразных делах: в играх, в экспериментах, в рисовании, в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(имитации,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импровизации),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 деятельности.</w:t>
      </w:r>
    </w:p>
    <w:p w14:paraId="4EA885BD" w14:textId="77777777" w:rsidR="00CB2E62" w:rsidRDefault="00FE78C3">
      <w:pPr>
        <w:pStyle w:val="a3"/>
        <w:tabs>
          <w:tab w:val="left" w:pos="8224"/>
        </w:tabs>
        <w:ind w:right="407"/>
      </w:pPr>
      <w:r>
        <w:t>С четырех-пяти лет у детей наблюдается высокая активность. Данная</w:t>
      </w:r>
      <w:r>
        <w:rPr>
          <w:spacing w:val="1"/>
        </w:rPr>
        <w:t xml:space="preserve"> </w:t>
      </w:r>
      <w:r>
        <w:lastRenderedPageBreak/>
        <w:t>потребность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7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разнообразных обследовательских действий, приемов простейшего анализа,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 деятельности. Педагоги намеренно насыщают жизнь детей</w:t>
      </w:r>
      <w:r>
        <w:rPr>
          <w:spacing w:val="1"/>
        </w:rPr>
        <w:t xml:space="preserve"> </w:t>
      </w:r>
      <w:r>
        <w:t>проблемными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приемы.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доброжелательно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заинтересованно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доверительному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побуждающие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верное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планомерная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 умения решать возникающие перед ними задачи, что 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дружеского</w:t>
      </w:r>
      <w:r>
        <w:rPr>
          <w:spacing w:val="1"/>
        </w:rPr>
        <w:t xml:space="preserve"> </w:t>
      </w:r>
      <w:r>
        <w:t>общения, совместной деятельности, умений командной работы. Это могут</w:t>
      </w:r>
      <w:r>
        <w:rPr>
          <w:spacing w:val="1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волонтерской</w:t>
      </w:r>
      <w:r>
        <w:rPr>
          <w:spacing w:val="-5"/>
        </w:rPr>
        <w:t xml:space="preserve"> </w:t>
      </w:r>
      <w:r>
        <w:t>направленности:</w:t>
      </w:r>
      <w:r>
        <w:rPr>
          <w:spacing w:val="55"/>
        </w:rPr>
        <w:t xml:space="preserve"> </w:t>
      </w:r>
      <w:r>
        <w:t>взаимной</w:t>
      </w:r>
      <w:r>
        <w:tab/>
        <w:t>поддержки,</w:t>
      </w:r>
      <w:r>
        <w:rPr>
          <w:spacing w:val="-67"/>
        </w:rPr>
        <w:t xml:space="preserve"> </w:t>
      </w:r>
      <w:r>
        <w:t>проявления</w:t>
      </w:r>
      <w:r>
        <w:rPr>
          <w:spacing w:val="13"/>
        </w:rPr>
        <w:t xml:space="preserve"> </w:t>
      </w:r>
      <w:r>
        <w:t>внимания</w:t>
      </w:r>
      <w:r>
        <w:rPr>
          <w:spacing w:val="13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старшим,</w:t>
      </w:r>
      <w:r>
        <w:rPr>
          <w:spacing w:val="16"/>
        </w:rPr>
        <w:t xml:space="preserve"> </w:t>
      </w:r>
      <w:r>
        <w:t>заботы</w:t>
      </w:r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животных,</w:t>
      </w:r>
      <w:r>
        <w:rPr>
          <w:spacing w:val="15"/>
        </w:rPr>
        <w:t xml:space="preserve"> </w:t>
      </w:r>
      <w:r>
        <w:t>бережного</w:t>
      </w:r>
      <w:r>
        <w:rPr>
          <w:spacing w:val="13"/>
        </w:rPr>
        <w:t xml:space="preserve"> </w:t>
      </w:r>
      <w:r>
        <w:t>отношения</w:t>
      </w:r>
      <w:r>
        <w:rPr>
          <w:spacing w:val="-67"/>
        </w:rPr>
        <w:t xml:space="preserve"> </w:t>
      </w:r>
      <w:r>
        <w:t>к вещам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игрушкам.</w:t>
      </w:r>
    </w:p>
    <w:p w14:paraId="321F7A5A" w14:textId="77777777" w:rsidR="00CB2E62" w:rsidRDefault="00FE78C3">
      <w:pPr>
        <w:pStyle w:val="a3"/>
        <w:spacing w:before="3"/>
        <w:ind w:right="413"/>
      </w:pPr>
      <w:r>
        <w:t>Важно, чтобы у ребёнка всегда была возможность выбора свободной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меняющимися</w:t>
      </w:r>
      <w:r>
        <w:rPr>
          <w:spacing w:val="2"/>
        </w:rPr>
        <w:t xml:space="preserve"> </w:t>
      </w:r>
      <w:r>
        <w:t>(смена</w:t>
      </w:r>
      <w:r>
        <w:rPr>
          <w:spacing w:val="1"/>
        </w:rPr>
        <w:t xml:space="preserve"> </w:t>
      </w:r>
      <w:r>
        <w:t>примерно раз</w:t>
      </w:r>
      <w:r>
        <w:rPr>
          <w:spacing w:val="1"/>
        </w:rPr>
        <w:t xml:space="preserve"> </w:t>
      </w:r>
      <w:r>
        <w:t>в два</w:t>
      </w:r>
      <w:r>
        <w:rPr>
          <w:spacing w:val="1"/>
        </w:rPr>
        <w:t xml:space="preserve"> </w:t>
      </w:r>
      <w:r>
        <w:t>месяца).</w:t>
      </w:r>
    </w:p>
    <w:p w14:paraId="7CA5AE9A" w14:textId="77777777" w:rsidR="00CB2E62" w:rsidRDefault="00FE78C3">
      <w:pPr>
        <w:pStyle w:val="a3"/>
        <w:spacing w:before="4"/>
        <w:ind w:right="408"/>
      </w:pPr>
      <w:r>
        <w:t>Дети пяти-семи лет имеют яркую потребность в самоутверждении и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proofErr w:type="gramStart"/>
      <w:r>
        <w:t>на</w:t>
      </w:r>
      <w:r>
        <w:rPr>
          <w:spacing w:val="1"/>
        </w:rPr>
        <w:t xml:space="preserve"> </w:t>
      </w:r>
      <w:r>
        <w:t>те</w:t>
      </w:r>
      <w:proofErr w:type="gramEnd"/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самостоятельность, инициативу и творчество. Для этого педагоги создают</w:t>
      </w:r>
      <w:r>
        <w:rPr>
          <w:spacing w:val="1"/>
        </w:rPr>
        <w:t xml:space="preserve"> </w:t>
      </w:r>
      <w:r>
        <w:t>ситуации, активизирующие желание детей применять свои знания и умения,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поощряют стремление к самостоятельности, стараются определять для детей</w:t>
      </w:r>
      <w:r>
        <w:rPr>
          <w:spacing w:val="1"/>
        </w:rPr>
        <w:t xml:space="preserve"> </w:t>
      </w:r>
      <w:r>
        <w:t>все более сложные задачи, активизируя их усилия, развивая произвольные</w:t>
      </w:r>
      <w:r>
        <w:rPr>
          <w:spacing w:val="1"/>
        </w:rPr>
        <w:t xml:space="preserve"> </w:t>
      </w:r>
      <w:r>
        <w:t>умения и волю, постоянно поддерживают желание преодолевать трудности и</w:t>
      </w:r>
      <w:r>
        <w:rPr>
          <w:spacing w:val="1"/>
        </w:rPr>
        <w:t xml:space="preserve"> </w:t>
      </w:r>
      <w:r>
        <w:t>поощряют ребёнка за стремление к таким действиям, нацеливают на поиск</w:t>
      </w:r>
      <w:r>
        <w:rPr>
          <w:spacing w:val="1"/>
        </w:rPr>
        <w:t xml:space="preserve"> </w:t>
      </w:r>
      <w:r>
        <w:t>новых,</w:t>
      </w:r>
      <w:r>
        <w:rPr>
          <w:spacing w:val="3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решений возникших</w:t>
      </w:r>
      <w:r>
        <w:rPr>
          <w:spacing w:val="1"/>
        </w:rPr>
        <w:t xml:space="preserve"> </w:t>
      </w:r>
      <w:r>
        <w:t>затруднений.</w:t>
      </w:r>
    </w:p>
    <w:p w14:paraId="7B2836F6" w14:textId="77777777" w:rsidR="00CB2E62" w:rsidRDefault="00FE78C3">
      <w:pPr>
        <w:pStyle w:val="a3"/>
        <w:spacing w:line="242" w:lineRule="auto"/>
        <w:ind w:right="420"/>
      </w:pPr>
      <w:r>
        <w:t>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используют</w:t>
      </w:r>
      <w:r>
        <w:rPr>
          <w:spacing w:val="7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приемов.</w:t>
      </w:r>
    </w:p>
    <w:p w14:paraId="50D186A8" w14:textId="77777777" w:rsidR="00CB2E62" w:rsidRDefault="00FE78C3">
      <w:pPr>
        <w:pStyle w:val="a3"/>
        <w:ind w:right="422"/>
      </w:pPr>
      <w:r>
        <w:t>Не следует сразу помогать ребёнку, если он испытывает затруднения</w:t>
      </w:r>
      <w:r>
        <w:rPr>
          <w:spacing w:val="1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задачи,</w:t>
      </w:r>
      <w:r>
        <w:rPr>
          <w:spacing w:val="6"/>
        </w:rPr>
        <w:t xml:space="preserve"> </w:t>
      </w:r>
      <w:r>
        <w:t>важно</w:t>
      </w:r>
      <w:r>
        <w:rPr>
          <w:spacing w:val="3"/>
        </w:rPr>
        <w:t xml:space="preserve"> </w:t>
      </w:r>
      <w:r>
        <w:t>побуждать</w:t>
      </w:r>
      <w:r>
        <w:rPr>
          <w:spacing w:val="6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самостоятельному</w:t>
      </w:r>
      <w:r>
        <w:rPr>
          <w:spacing w:val="69"/>
        </w:rPr>
        <w:t xml:space="preserve"> </w:t>
      </w:r>
      <w:r>
        <w:t>решению,</w:t>
      </w:r>
    </w:p>
    <w:p w14:paraId="1127CEA6" w14:textId="77777777" w:rsidR="00CB2E62" w:rsidRDefault="00FE78C3">
      <w:pPr>
        <w:pStyle w:val="a3"/>
        <w:spacing w:before="67"/>
        <w:ind w:right="406" w:firstLine="0"/>
      </w:pPr>
      <w:r>
        <w:t>подбадривать и поощрять попытки найти решение. В случае необходимости</w:t>
      </w:r>
      <w:r>
        <w:rPr>
          <w:spacing w:val="1"/>
        </w:rPr>
        <w:t xml:space="preserve"> </w:t>
      </w:r>
      <w:r>
        <w:t>оказания помощи ребёнку, педагоги сначала стремятся к её минимизации:</w:t>
      </w:r>
      <w:r>
        <w:rPr>
          <w:spacing w:val="1"/>
        </w:rPr>
        <w:t xml:space="preserve"> </w:t>
      </w:r>
      <w:r>
        <w:t>лучше дать совет, задать наводящие вопросы, активизировать имеющийся 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прошлый</w:t>
      </w:r>
      <w:r>
        <w:rPr>
          <w:spacing w:val="2"/>
        </w:rPr>
        <w:t xml:space="preserve"> </w:t>
      </w:r>
      <w:r>
        <w:t>опыт.</w:t>
      </w:r>
    </w:p>
    <w:p w14:paraId="3F2F7432" w14:textId="77777777" w:rsidR="00CB2E62" w:rsidRDefault="00FE78C3">
      <w:pPr>
        <w:pStyle w:val="a3"/>
        <w:spacing w:before="4"/>
        <w:ind w:right="415"/>
      </w:pPr>
      <w:r>
        <w:lastRenderedPageBreak/>
        <w:t>У ребёнка всегда должна быть возможность самостоятельного решения</w:t>
      </w:r>
      <w:r>
        <w:rPr>
          <w:spacing w:val="-67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proofErr w:type="gramStart"/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поощряют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поиске,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акцентируют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достижениях,</w:t>
      </w:r>
      <w:r>
        <w:rPr>
          <w:spacing w:val="1"/>
        </w:rPr>
        <w:t xml:space="preserve"> </w:t>
      </w:r>
      <w:r>
        <w:t>одобряют и хвалят за результат, вызывают у них чувство радости и гордости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успешных</w:t>
      </w:r>
      <w:r>
        <w:rPr>
          <w:spacing w:val="-4"/>
        </w:rPr>
        <w:t xml:space="preserve"> </w:t>
      </w:r>
      <w:r>
        <w:t>самостоятельных,</w:t>
      </w:r>
      <w:r>
        <w:rPr>
          <w:spacing w:val="3"/>
        </w:rPr>
        <w:t xml:space="preserve"> </w:t>
      </w:r>
      <w:r>
        <w:t>инициативных</w:t>
      </w:r>
      <w:r>
        <w:rPr>
          <w:spacing w:val="-4"/>
        </w:rPr>
        <w:t xml:space="preserve"> </w:t>
      </w:r>
      <w:r>
        <w:t>действий.</w:t>
      </w:r>
      <w:proofErr w:type="gramEnd"/>
    </w:p>
    <w:p w14:paraId="1A897D5B" w14:textId="77777777" w:rsidR="00CB2E62" w:rsidRDefault="00FE78C3">
      <w:pPr>
        <w:pStyle w:val="a3"/>
        <w:ind w:right="410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уделяют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лет: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поведении и деятельности становятся поводом для смены стиля общения с</w:t>
      </w:r>
      <w:r>
        <w:rPr>
          <w:spacing w:val="1"/>
        </w:rPr>
        <w:t xml:space="preserve"> </w:t>
      </w:r>
      <w:r>
        <w:t>ребёнком.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ребёнку,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стремления, инициативы в познании, активно поддерживать стремление к</w:t>
      </w:r>
      <w:r>
        <w:rPr>
          <w:spacing w:val="1"/>
        </w:rPr>
        <w:t xml:space="preserve"> </w:t>
      </w:r>
      <w:r>
        <w:t>самостоятельности.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седьмого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чувствительны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взросления,</w:t>
      </w:r>
      <w:r>
        <w:rPr>
          <w:spacing w:val="3"/>
        </w:rPr>
        <w:t xml:space="preserve"> </w:t>
      </w:r>
      <w:r>
        <w:t>вселять</w:t>
      </w:r>
      <w:r>
        <w:rPr>
          <w:spacing w:val="-2"/>
        </w:rPr>
        <w:t xml:space="preserve"> </w:t>
      </w:r>
      <w:r>
        <w:t>уверенность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силах.</w:t>
      </w:r>
    </w:p>
    <w:p w14:paraId="279AC1B6" w14:textId="77777777" w:rsidR="00CB2E62" w:rsidRDefault="00FE78C3">
      <w:pPr>
        <w:pStyle w:val="a3"/>
        <w:spacing w:before="1"/>
        <w:ind w:right="417"/>
      </w:pPr>
      <w:r>
        <w:t>Педагоги акцентируют внимание на освоении ребёнком универсальных</w:t>
      </w:r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целеполагания: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педагога),</w:t>
      </w:r>
      <w:r>
        <w:rPr>
          <w:spacing w:val="1"/>
        </w:rPr>
        <w:t xml:space="preserve"> </w:t>
      </w:r>
      <w:r>
        <w:t>обдумать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полученный</w:t>
      </w:r>
      <w:r>
        <w:rPr>
          <w:spacing w:val="-67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средства,</w:t>
      </w:r>
      <w:r>
        <w:rPr>
          <w:spacing w:val="-67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планомерно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замысел:</w:t>
      </w:r>
      <w:r>
        <w:rPr>
          <w:spacing w:val="-7"/>
        </w:rPr>
        <w:t xml:space="preserve"> </w:t>
      </w:r>
      <w:r>
        <w:t>опорные</w:t>
      </w:r>
      <w:r>
        <w:rPr>
          <w:spacing w:val="-1"/>
        </w:rPr>
        <w:t xml:space="preserve"> </w:t>
      </w:r>
      <w:r>
        <w:t>схемы,</w:t>
      </w:r>
      <w:r>
        <w:rPr>
          <w:spacing w:val="2"/>
        </w:rPr>
        <w:t xml:space="preserve"> </w:t>
      </w:r>
      <w:r>
        <w:t>наглядные</w:t>
      </w:r>
      <w:r>
        <w:rPr>
          <w:spacing w:val="-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пооперационные</w:t>
      </w:r>
      <w:r>
        <w:rPr>
          <w:spacing w:val="-1"/>
        </w:rPr>
        <w:t xml:space="preserve"> </w:t>
      </w:r>
      <w:r>
        <w:t>карты.</w:t>
      </w:r>
    </w:p>
    <w:p w14:paraId="770618B0" w14:textId="77777777" w:rsidR="00CB2E62" w:rsidRDefault="00FE78C3">
      <w:pPr>
        <w:pStyle w:val="a3"/>
        <w:ind w:right="419"/>
      </w:pPr>
      <w:r>
        <w:t>Создание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ручном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способствует развитию самостоятельности у детей. Сочетание увлекательной</w:t>
      </w:r>
      <w:r>
        <w:rPr>
          <w:spacing w:val="-67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привлекает ребёнка, активизирует его желание самостоятельно определить</w:t>
      </w:r>
      <w:r>
        <w:rPr>
          <w:spacing w:val="1"/>
        </w:rPr>
        <w:t xml:space="preserve"> </w:t>
      </w:r>
      <w:r>
        <w:t>замысел,</w:t>
      </w:r>
      <w:r>
        <w:rPr>
          <w:spacing w:val="3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его воплощения.</w:t>
      </w:r>
    </w:p>
    <w:p w14:paraId="3FEE1345" w14:textId="77777777" w:rsidR="00CB2E62" w:rsidRDefault="00FE78C3">
      <w:pPr>
        <w:pStyle w:val="a3"/>
        <w:ind w:right="406"/>
      </w:pPr>
      <w:r>
        <w:t>Педагоги</w:t>
      </w:r>
      <w:r>
        <w:rPr>
          <w:spacing w:val="1"/>
        </w:rPr>
        <w:t xml:space="preserve"> </w:t>
      </w:r>
      <w:r>
        <w:t>уделяют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развивающей</w:t>
      </w:r>
      <w:r>
        <w:rPr>
          <w:spacing w:val="-67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РППС),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поддержку инициативности ребёнка. В пространстве групп и прогулочных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побуждающие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проявлению интеллектуальной активности. Это могут быть новые игры и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сломанные</w:t>
      </w:r>
      <w:r>
        <w:rPr>
          <w:spacing w:val="7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нуждающиеся в починке, зашифрованные записи, посылки, письма-схемы,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таинственные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прочее.</w:t>
      </w:r>
      <w:r>
        <w:rPr>
          <w:spacing w:val="1"/>
        </w:rPr>
        <w:t xml:space="preserve"> </w:t>
      </w:r>
      <w:r>
        <w:t>Разгадывая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заключенные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таких предметах, дети учатся рассуждать, анализировать, отстаивать 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предположения,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познания.</w:t>
      </w:r>
    </w:p>
    <w:p w14:paraId="2B66174F" w14:textId="77777777" w:rsidR="00CB2E62" w:rsidRDefault="00FE78C3" w:rsidP="001132C7">
      <w:pPr>
        <w:pStyle w:val="1"/>
        <w:numPr>
          <w:ilvl w:val="1"/>
          <w:numId w:val="4"/>
        </w:numPr>
        <w:tabs>
          <w:tab w:val="left" w:pos="1556"/>
        </w:tabs>
        <w:spacing w:before="74"/>
        <w:ind w:right="420" w:firstLine="706"/>
      </w:pP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 воспитанников</w:t>
      </w:r>
    </w:p>
    <w:p w14:paraId="0698F1FE" w14:textId="77777777" w:rsidR="00CB2E62" w:rsidRDefault="00FE78C3">
      <w:pPr>
        <w:pStyle w:val="a3"/>
        <w:spacing w:line="244" w:lineRule="auto"/>
        <w:ind w:right="422"/>
      </w:pPr>
      <w:r>
        <w:t>Главными целями взаимодействия педагогического коллектива ДОУ с</w:t>
      </w:r>
      <w:r>
        <w:rPr>
          <w:spacing w:val="1"/>
        </w:rPr>
        <w:t xml:space="preserve"> </w:t>
      </w:r>
      <w:r>
        <w:t xml:space="preserve">семьями </w:t>
      </w:r>
      <w:proofErr w:type="gramStart"/>
      <w:r>
        <w:t>обучающихся</w:t>
      </w:r>
      <w:proofErr w:type="gramEnd"/>
      <w:r>
        <w:rPr>
          <w:spacing w:val="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являются:</w:t>
      </w:r>
    </w:p>
    <w:p w14:paraId="34884AE8" w14:textId="77777777" w:rsidR="00CB2E62" w:rsidRDefault="00FE78C3" w:rsidP="001132C7">
      <w:pPr>
        <w:pStyle w:val="a4"/>
        <w:numPr>
          <w:ilvl w:val="1"/>
          <w:numId w:val="10"/>
        </w:numPr>
        <w:tabs>
          <w:tab w:val="left" w:pos="971"/>
        </w:tabs>
        <w:spacing w:line="314" w:lineRule="exact"/>
        <w:ind w:left="970" w:hanging="361"/>
        <w:jc w:val="both"/>
        <w:rPr>
          <w:sz w:val="28"/>
        </w:rPr>
      </w:pPr>
      <w:r>
        <w:rPr>
          <w:sz w:val="28"/>
        </w:rPr>
        <w:lastRenderedPageBreak/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7"/>
          <w:sz w:val="28"/>
        </w:rPr>
        <w:t xml:space="preserve"> </w:t>
      </w:r>
      <w:r>
        <w:rPr>
          <w:sz w:val="28"/>
        </w:rPr>
        <w:t>семьи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</w:p>
    <w:p w14:paraId="6BAE7182" w14:textId="77777777" w:rsidR="00CB2E62" w:rsidRDefault="00FE78C3">
      <w:pPr>
        <w:pStyle w:val="a3"/>
        <w:ind w:right="418" w:firstLine="0"/>
      </w:pP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 образования, охраны и укрепления здоровья детей раннего 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возрастов;</w:t>
      </w:r>
    </w:p>
    <w:p w14:paraId="1E457028" w14:textId="77777777" w:rsidR="00CB2E62" w:rsidRDefault="00FE78C3" w:rsidP="001132C7">
      <w:pPr>
        <w:pStyle w:val="a4"/>
        <w:numPr>
          <w:ilvl w:val="1"/>
          <w:numId w:val="10"/>
        </w:numPr>
        <w:tabs>
          <w:tab w:val="left" w:pos="971"/>
        </w:tabs>
        <w:ind w:right="1085" w:firstLine="35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0"/>
          <w:sz w:val="28"/>
        </w:rPr>
        <w:t xml:space="preserve"> </w:t>
      </w:r>
      <w:r>
        <w:rPr>
          <w:sz w:val="28"/>
        </w:rPr>
        <w:t>ДОУ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семьи;</w:t>
      </w:r>
      <w:r>
        <w:rPr>
          <w:spacing w:val="-7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5"/>
          <w:sz w:val="28"/>
        </w:rPr>
        <w:t xml:space="preserve"> </w:t>
      </w:r>
      <w:r>
        <w:rPr>
          <w:sz w:val="28"/>
        </w:rPr>
        <w:t>семьи.</w:t>
      </w:r>
    </w:p>
    <w:p w14:paraId="68EC5F9B" w14:textId="77777777" w:rsidR="00CB2E62" w:rsidRDefault="00FE78C3">
      <w:pPr>
        <w:pStyle w:val="a3"/>
        <w:ind w:right="406"/>
      </w:pPr>
      <w:proofErr w:type="gramStart"/>
      <w:r>
        <w:t>Эта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дополнять,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тактично</w:t>
      </w:r>
      <w:r>
        <w:rPr>
          <w:spacing w:val="1"/>
        </w:rPr>
        <w:t xml:space="preserve"> </w:t>
      </w:r>
      <w:r>
        <w:t>направлять воспитательные действия родителей (законных представителей)</w:t>
      </w:r>
      <w:r>
        <w:rPr>
          <w:spacing w:val="1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раннего и дошкольного возрастов.</w:t>
      </w:r>
      <w:proofErr w:type="gramEnd"/>
    </w:p>
    <w:p w14:paraId="4F1CBC89" w14:textId="77777777" w:rsidR="00CB2E62" w:rsidRDefault="00FE78C3">
      <w:pPr>
        <w:pStyle w:val="a3"/>
        <w:ind w:right="420"/>
      </w:pP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задач:</w:t>
      </w:r>
    </w:p>
    <w:p w14:paraId="1C79BDF2" w14:textId="77777777" w:rsidR="00CB2E62" w:rsidRDefault="00FE78C3" w:rsidP="001132C7">
      <w:pPr>
        <w:pStyle w:val="a4"/>
        <w:numPr>
          <w:ilvl w:val="0"/>
          <w:numId w:val="14"/>
        </w:numPr>
        <w:tabs>
          <w:tab w:val="left" w:pos="1331"/>
          <w:tab w:val="left" w:pos="1702"/>
          <w:tab w:val="left" w:pos="2096"/>
          <w:tab w:val="left" w:pos="2608"/>
          <w:tab w:val="left" w:pos="3736"/>
          <w:tab w:val="left" w:pos="4430"/>
          <w:tab w:val="left" w:pos="5385"/>
          <w:tab w:val="left" w:pos="5768"/>
          <w:tab w:val="left" w:pos="6137"/>
          <w:tab w:val="left" w:pos="6723"/>
          <w:tab w:val="left" w:pos="7077"/>
          <w:tab w:val="left" w:pos="7604"/>
          <w:tab w:val="left" w:pos="8669"/>
        </w:tabs>
        <w:ind w:right="421" w:firstLine="710"/>
        <w:rPr>
          <w:sz w:val="28"/>
        </w:rPr>
      </w:pPr>
      <w:proofErr w:type="gramStart"/>
      <w:r>
        <w:rPr>
          <w:sz w:val="28"/>
        </w:rPr>
        <w:t>информирование родителей (законных представителей)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7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8"/>
          <w:sz w:val="28"/>
        </w:rPr>
        <w:t xml:space="preserve"> </w:t>
      </w:r>
      <w:r>
        <w:rPr>
          <w:sz w:val="28"/>
        </w:rPr>
        <w:t>целей</w:t>
      </w:r>
      <w:r>
        <w:rPr>
          <w:spacing w:val="18"/>
          <w:sz w:val="28"/>
        </w:rPr>
        <w:t xml:space="preserve"> </w:t>
      </w:r>
      <w:r>
        <w:rPr>
          <w:sz w:val="28"/>
        </w:rPr>
        <w:t>ДО,</w:t>
      </w:r>
      <w:r>
        <w:rPr>
          <w:spacing w:val="2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4"/>
          <w:sz w:val="28"/>
        </w:rPr>
        <w:t xml:space="preserve"> </w:t>
      </w:r>
      <w:r>
        <w:rPr>
          <w:sz w:val="28"/>
        </w:rPr>
        <w:t>для</w:t>
      </w:r>
      <w:r>
        <w:rPr>
          <w:spacing w:val="19"/>
          <w:sz w:val="28"/>
        </w:rPr>
        <w:t xml:space="preserve"> </w:t>
      </w:r>
      <w:r>
        <w:rPr>
          <w:sz w:val="28"/>
        </w:rPr>
        <w:t>всего</w:t>
      </w:r>
      <w:r>
        <w:rPr>
          <w:spacing w:val="18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пространства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Федерации,</w:t>
      </w:r>
      <w:r>
        <w:rPr>
          <w:sz w:val="28"/>
        </w:rPr>
        <w:tab/>
        <w:t>о</w:t>
      </w:r>
      <w:r>
        <w:rPr>
          <w:sz w:val="28"/>
        </w:rPr>
        <w:tab/>
        <w:t>мерах</w:t>
      </w:r>
      <w:r>
        <w:rPr>
          <w:sz w:val="28"/>
        </w:rPr>
        <w:tab/>
        <w:t>господдержки</w:t>
      </w:r>
      <w:r>
        <w:rPr>
          <w:sz w:val="28"/>
        </w:rPr>
        <w:tab/>
        <w:t>семьям,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имеющим</w:t>
      </w:r>
      <w:r>
        <w:rPr>
          <w:sz w:val="28"/>
        </w:rPr>
        <w:tab/>
        <w:t>детей</w:t>
      </w:r>
      <w:r>
        <w:rPr>
          <w:sz w:val="28"/>
        </w:rPr>
        <w:tab/>
        <w:t>дошкольного</w:t>
      </w:r>
      <w:r>
        <w:rPr>
          <w:sz w:val="28"/>
        </w:rPr>
        <w:tab/>
        <w:t>возраста,</w:t>
      </w:r>
      <w:r>
        <w:rPr>
          <w:sz w:val="28"/>
        </w:rPr>
        <w:tab/>
        <w:t>а</w:t>
      </w:r>
      <w:r>
        <w:rPr>
          <w:sz w:val="28"/>
        </w:rPr>
        <w:tab/>
        <w:t>также</w:t>
      </w:r>
      <w:r>
        <w:rPr>
          <w:sz w:val="28"/>
        </w:rPr>
        <w:tab/>
        <w:t>об</w:t>
      </w:r>
      <w:r>
        <w:rPr>
          <w:sz w:val="28"/>
        </w:rPr>
        <w:tab/>
      </w:r>
      <w:r>
        <w:rPr>
          <w:spacing w:val="-1"/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3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ДОУ;</w:t>
      </w:r>
      <w:proofErr w:type="gramEnd"/>
    </w:p>
    <w:p w14:paraId="0578AF28" w14:textId="77777777" w:rsidR="00CB2E62" w:rsidRDefault="00FE78C3" w:rsidP="001132C7">
      <w:pPr>
        <w:pStyle w:val="a4"/>
        <w:numPr>
          <w:ilvl w:val="0"/>
          <w:numId w:val="14"/>
        </w:numPr>
        <w:tabs>
          <w:tab w:val="left" w:pos="1331"/>
        </w:tabs>
        <w:spacing w:line="322" w:lineRule="exact"/>
        <w:ind w:left="1330" w:hanging="361"/>
        <w:rPr>
          <w:sz w:val="28"/>
        </w:rPr>
      </w:pPr>
      <w:r>
        <w:rPr>
          <w:sz w:val="28"/>
        </w:rPr>
        <w:t>просвещение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повышение</w:t>
      </w:r>
    </w:p>
    <w:p w14:paraId="01E43487" w14:textId="77777777" w:rsidR="00CB2E62" w:rsidRDefault="00FE78C3">
      <w:pPr>
        <w:pStyle w:val="a3"/>
        <w:ind w:right="397" w:firstLine="0"/>
        <w:jc w:val="left"/>
      </w:pPr>
      <w:r>
        <w:t>их правовой, психолого-педагогической компетентности в вопросах охраны и</w:t>
      </w:r>
      <w:r>
        <w:rPr>
          <w:spacing w:val="-67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 образования</w:t>
      </w:r>
      <w:r>
        <w:rPr>
          <w:spacing w:val="1"/>
        </w:rPr>
        <w:t xml:space="preserve"> </w:t>
      </w:r>
      <w:r>
        <w:t>детей;</w:t>
      </w:r>
    </w:p>
    <w:p w14:paraId="2ABFCBDA" w14:textId="77777777" w:rsidR="00CB2E62" w:rsidRDefault="00FE78C3" w:rsidP="001132C7">
      <w:pPr>
        <w:pStyle w:val="a4"/>
        <w:numPr>
          <w:ilvl w:val="0"/>
          <w:numId w:val="14"/>
        </w:numPr>
        <w:tabs>
          <w:tab w:val="left" w:pos="1331"/>
        </w:tabs>
        <w:ind w:right="1791" w:firstLine="710"/>
        <w:rPr>
          <w:sz w:val="28"/>
        </w:rPr>
      </w:pPr>
      <w:r>
        <w:rPr>
          <w:sz w:val="28"/>
        </w:rPr>
        <w:t>способствование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9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родительства</w:t>
      </w:r>
      <w:proofErr w:type="spellEnd"/>
      <w:r>
        <w:rPr>
          <w:sz w:val="28"/>
        </w:rPr>
        <w:t xml:space="preserve"> как базовой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основы благополучия семьи;</w:t>
      </w:r>
    </w:p>
    <w:p w14:paraId="1AFC3581" w14:textId="77777777" w:rsidR="00CB2E62" w:rsidRDefault="00FE78C3" w:rsidP="001132C7">
      <w:pPr>
        <w:pStyle w:val="a4"/>
        <w:numPr>
          <w:ilvl w:val="0"/>
          <w:numId w:val="14"/>
        </w:numPr>
        <w:tabs>
          <w:tab w:val="left" w:pos="1331"/>
        </w:tabs>
        <w:spacing w:line="321" w:lineRule="exact"/>
        <w:ind w:left="1330" w:hanging="361"/>
        <w:rPr>
          <w:sz w:val="28"/>
        </w:rPr>
      </w:pPr>
      <w:r>
        <w:rPr>
          <w:sz w:val="28"/>
        </w:rPr>
        <w:t>построение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</w:p>
    <w:p w14:paraId="589D4F08" w14:textId="77777777" w:rsidR="00CB2E62" w:rsidRDefault="00FE78C3">
      <w:pPr>
        <w:pStyle w:val="a3"/>
        <w:spacing w:line="242" w:lineRule="auto"/>
        <w:ind w:right="415" w:firstLine="0"/>
      </w:pPr>
      <w:r>
        <w:t>установления</w:t>
      </w:r>
      <w:r>
        <w:rPr>
          <w:spacing w:val="1"/>
        </w:rPr>
        <w:t xml:space="preserve"> </w:t>
      </w:r>
      <w:r>
        <w:t>партнёрских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 детей младенческого, раннего и дошкольного возраста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задач;</w:t>
      </w:r>
    </w:p>
    <w:p w14:paraId="25EDD673" w14:textId="77777777" w:rsidR="00CB2E62" w:rsidRDefault="00FE78C3" w:rsidP="001132C7">
      <w:pPr>
        <w:pStyle w:val="a4"/>
        <w:numPr>
          <w:ilvl w:val="0"/>
          <w:numId w:val="14"/>
        </w:numPr>
        <w:tabs>
          <w:tab w:val="left" w:pos="1331"/>
        </w:tabs>
        <w:ind w:right="2503" w:firstLine="710"/>
        <w:rPr>
          <w:sz w:val="28"/>
        </w:rPr>
      </w:pPr>
      <w:r>
        <w:rPr>
          <w:sz w:val="28"/>
        </w:rPr>
        <w:t>вовлечение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 w:rsidR="00686118">
        <w:rPr>
          <w:spacing w:val="-67"/>
          <w:sz w:val="28"/>
        </w:rPr>
        <w:t>о</w:t>
      </w:r>
      <w:r>
        <w:rPr>
          <w:sz w:val="28"/>
        </w:rPr>
        <w:t>бразовательный процесс.</w:t>
      </w:r>
    </w:p>
    <w:p w14:paraId="3048CCE0" w14:textId="77777777" w:rsidR="00CB2E62" w:rsidRDefault="00FE78C3">
      <w:pPr>
        <w:pStyle w:val="a3"/>
        <w:tabs>
          <w:tab w:val="left" w:pos="2971"/>
          <w:tab w:val="left" w:pos="5470"/>
          <w:tab w:val="left" w:pos="6190"/>
          <w:tab w:val="left" w:pos="8201"/>
        </w:tabs>
        <w:ind w:right="409"/>
        <w:jc w:val="left"/>
      </w:pPr>
      <w:r>
        <w:t>Построение</w:t>
      </w:r>
      <w:r>
        <w:tab/>
        <w:t>взаимодействия</w:t>
      </w:r>
      <w:r>
        <w:tab/>
        <w:t>с</w:t>
      </w:r>
      <w:r>
        <w:tab/>
        <w:t>родителями</w:t>
      </w:r>
      <w:r>
        <w:tab/>
      </w:r>
      <w:r>
        <w:rPr>
          <w:spacing w:val="-1"/>
        </w:rPr>
        <w:t>(законными</w:t>
      </w:r>
      <w:r>
        <w:rPr>
          <w:spacing w:val="-67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придерживаться</w:t>
      </w:r>
      <w:r>
        <w:rPr>
          <w:spacing w:val="2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принципов:</w:t>
      </w:r>
    </w:p>
    <w:p w14:paraId="73E871B5" w14:textId="77777777" w:rsidR="00CB2E62" w:rsidRDefault="00FE78C3">
      <w:pPr>
        <w:pStyle w:val="a3"/>
        <w:ind w:right="411" w:firstLine="710"/>
      </w:pPr>
      <w:r>
        <w:t>1)</w:t>
      </w:r>
      <w:r>
        <w:rPr>
          <w:spacing w:val="1"/>
        </w:rPr>
        <w:t xml:space="preserve"> </w:t>
      </w:r>
      <w:r>
        <w:t>приоритет семьи в воспитании, обучении и развитии ребёнка: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обучающихся не только есть преимущественное право 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ребёнка;</w:t>
      </w:r>
    </w:p>
    <w:p w14:paraId="375F1FC5" w14:textId="77777777" w:rsidR="00CB2E62" w:rsidRDefault="00FE78C3" w:rsidP="001132C7">
      <w:pPr>
        <w:pStyle w:val="a4"/>
        <w:numPr>
          <w:ilvl w:val="0"/>
          <w:numId w:val="15"/>
        </w:numPr>
        <w:tabs>
          <w:tab w:val="left" w:pos="1672"/>
        </w:tabs>
        <w:spacing w:line="321" w:lineRule="exact"/>
        <w:ind w:hanging="707"/>
        <w:jc w:val="both"/>
        <w:rPr>
          <w:sz w:val="28"/>
        </w:rPr>
      </w:pPr>
      <w:r>
        <w:rPr>
          <w:sz w:val="28"/>
        </w:rPr>
        <w:t>открытость: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должна</w:t>
      </w:r>
    </w:p>
    <w:p w14:paraId="57529B83" w14:textId="77777777" w:rsidR="00CB2E62" w:rsidRDefault="00FE78C3">
      <w:pPr>
        <w:pStyle w:val="a3"/>
        <w:spacing w:line="242" w:lineRule="auto"/>
        <w:ind w:right="419" w:firstLine="0"/>
      </w:pPr>
      <w:r>
        <w:t>быть доступна актуальная информация об особенностях пребывания ребёнка</w:t>
      </w:r>
      <w:r>
        <w:rPr>
          <w:spacing w:val="1"/>
        </w:rPr>
        <w:t xml:space="preserve"> </w:t>
      </w:r>
      <w:r>
        <w:t>в группе;</w:t>
      </w:r>
      <w:r>
        <w:rPr>
          <w:spacing w:val="1"/>
        </w:rPr>
        <w:t xml:space="preserve"> </w:t>
      </w:r>
      <w:r>
        <w:t>каждому из</w:t>
      </w:r>
      <w:r>
        <w:rPr>
          <w:spacing w:val="1"/>
        </w:rPr>
        <w:t xml:space="preserve"> </w:t>
      </w:r>
      <w:r>
        <w:t>родителей (законных представителей) должен быть</w:t>
      </w:r>
      <w:r>
        <w:rPr>
          <w:spacing w:val="1"/>
        </w:rPr>
        <w:t xml:space="preserve"> </w:t>
      </w:r>
      <w:r>
        <w:t>предоставлен</w:t>
      </w:r>
      <w:r>
        <w:rPr>
          <w:spacing w:val="62"/>
        </w:rPr>
        <w:t xml:space="preserve"> </w:t>
      </w:r>
      <w:r>
        <w:t>свободный</w:t>
      </w:r>
      <w:r>
        <w:rPr>
          <w:spacing w:val="63"/>
        </w:rPr>
        <w:t xml:space="preserve"> </w:t>
      </w:r>
      <w:r>
        <w:t>доступ</w:t>
      </w:r>
      <w:r>
        <w:rPr>
          <w:spacing w:val="68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ДОУ;</w:t>
      </w:r>
      <w:r>
        <w:rPr>
          <w:spacing w:val="63"/>
        </w:rPr>
        <w:t xml:space="preserve"> </w:t>
      </w:r>
      <w:r>
        <w:t>между</w:t>
      </w:r>
      <w:r>
        <w:rPr>
          <w:spacing w:val="59"/>
        </w:rPr>
        <w:t xml:space="preserve"> </w:t>
      </w:r>
      <w:r>
        <w:t>педагогами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родителями</w:t>
      </w:r>
    </w:p>
    <w:p w14:paraId="1724CD5B" w14:textId="77777777" w:rsidR="00CB2E62" w:rsidRDefault="00FE78C3">
      <w:pPr>
        <w:pStyle w:val="a3"/>
        <w:tabs>
          <w:tab w:val="left" w:pos="2044"/>
          <w:tab w:val="left" w:pos="4552"/>
          <w:tab w:val="left" w:pos="6221"/>
          <w:tab w:val="left" w:pos="7324"/>
          <w:tab w:val="left" w:pos="9333"/>
        </w:tabs>
        <w:spacing w:before="67"/>
        <w:ind w:right="407" w:firstLine="0"/>
        <w:jc w:val="left"/>
      </w:pPr>
      <w:r>
        <w:t>(законными</w:t>
      </w:r>
      <w:r>
        <w:tab/>
        <w:t>представителями)</w:t>
      </w:r>
      <w:r>
        <w:tab/>
        <w:t>необходим</w:t>
      </w:r>
      <w:r>
        <w:tab/>
        <w:t>обмен</w:t>
      </w:r>
      <w:r>
        <w:tab/>
        <w:t>информацией</w:t>
      </w:r>
      <w:r>
        <w:tab/>
      </w:r>
      <w:r>
        <w:rPr>
          <w:spacing w:val="-1"/>
        </w:rPr>
        <w:t>об</w:t>
      </w:r>
      <w:r>
        <w:rPr>
          <w:spacing w:val="-67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</w:t>
      </w:r>
      <w:r>
        <w:rPr>
          <w:spacing w:val="2"/>
        </w:rPr>
        <w:t xml:space="preserve"> </w:t>
      </w:r>
      <w:r>
        <w:t>и семье;</w:t>
      </w:r>
    </w:p>
    <w:p w14:paraId="79E6CA96" w14:textId="77777777" w:rsidR="00CB2E62" w:rsidRDefault="00FE78C3" w:rsidP="001132C7">
      <w:pPr>
        <w:pStyle w:val="a4"/>
        <w:numPr>
          <w:ilvl w:val="0"/>
          <w:numId w:val="15"/>
        </w:numPr>
        <w:tabs>
          <w:tab w:val="left" w:pos="1425"/>
          <w:tab w:val="left" w:pos="1671"/>
          <w:tab w:val="left" w:pos="1672"/>
          <w:tab w:val="left" w:pos="2885"/>
          <w:tab w:val="left" w:pos="4420"/>
          <w:tab w:val="left" w:pos="6190"/>
          <w:tab w:val="left" w:pos="7475"/>
          <w:tab w:val="left" w:pos="8084"/>
          <w:tab w:val="left" w:pos="9461"/>
        </w:tabs>
        <w:ind w:left="259" w:right="411" w:firstLine="706"/>
        <w:rPr>
          <w:sz w:val="28"/>
        </w:rPr>
      </w:pPr>
      <w:proofErr w:type="gramStart"/>
      <w:r>
        <w:rPr>
          <w:sz w:val="28"/>
        </w:rPr>
        <w:t>взаимное доверие,</w:t>
      </w:r>
      <w:r>
        <w:rPr>
          <w:spacing w:val="3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 доброжелательность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5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55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52"/>
          <w:sz w:val="28"/>
        </w:rPr>
        <w:t xml:space="preserve"> </w:t>
      </w:r>
      <w:r>
        <w:rPr>
          <w:sz w:val="28"/>
        </w:rPr>
        <w:t>представителей):</w:t>
      </w:r>
      <w:r>
        <w:rPr>
          <w:spacing w:val="50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44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39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49"/>
          <w:sz w:val="28"/>
        </w:rPr>
        <w:t xml:space="preserve"> </w:t>
      </w:r>
      <w:r>
        <w:rPr>
          <w:sz w:val="28"/>
        </w:rPr>
        <w:t>придерживаться</w:t>
      </w:r>
      <w:r>
        <w:rPr>
          <w:spacing w:val="45"/>
          <w:sz w:val="28"/>
        </w:rPr>
        <w:t xml:space="preserve"> </w:t>
      </w:r>
      <w:r>
        <w:rPr>
          <w:sz w:val="28"/>
        </w:rPr>
        <w:t>этики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z w:val="28"/>
        </w:rPr>
        <w:tab/>
        <w:t>общения,</w:t>
      </w:r>
      <w:r>
        <w:rPr>
          <w:sz w:val="28"/>
        </w:rPr>
        <w:tab/>
        <w:t>проявлять</w:t>
      </w:r>
      <w:r>
        <w:rPr>
          <w:sz w:val="28"/>
        </w:rPr>
        <w:tab/>
        <w:t>позитивный</w:t>
      </w:r>
      <w:r>
        <w:rPr>
          <w:sz w:val="28"/>
        </w:rPr>
        <w:tab/>
        <w:t>настрой</w:t>
      </w:r>
      <w:r>
        <w:rPr>
          <w:sz w:val="28"/>
        </w:rPr>
        <w:tab/>
        <w:t>на</w:t>
      </w:r>
      <w:r>
        <w:rPr>
          <w:sz w:val="28"/>
        </w:rPr>
        <w:tab/>
        <w:t>общение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сотрудничество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5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4"/>
          <w:sz w:val="28"/>
        </w:rPr>
        <w:t xml:space="preserve"> </w:t>
      </w:r>
      <w:r>
        <w:rPr>
          <w:sz w:val="28"/>
        </w:rPr>
        <w:t>представителями);</w:t>
      </w:r>
      <w:r>
        <w:rPr>
          <w:spacing w:val="8"/>
          <w:sz w:val="28"/>
        </w:rPr>
        <w:t xml:space="preserve"> </w:t>
      </w:r>
      <w:r>
        <w:rPr>
          <w:sz w:val="28"/>
        </w:rPr>
        <w:t>важно</w:t>
      </w:r>
      <w:r>
        <w:rPr>
          <w:spacing w:val="3"/>
          <w:sz w:val="28"/>
        </w:rPr>
        <w:t xml:space="preserve"> </w:t>
      </w:r>
      <w:r>
        <w:rPr>
          <w:sz w:val="28"/>
        </w:rPr>
        <w:t>этично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разумно</w:t>
      </w:r>
      <w:r>
        <w:rPr>
          <w:spacing w:val="28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3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27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31"/>
          <w:sz w:val="28"/>
        </w:rPr>
        <w:t xml:space="preserve"> </w:t>
      </w:r>
      <w:r>
        <w:rPr>
          <w:sz w:val="28"/>
        </w:rPr>
        <w:t>как</w:t>
      </w:r>
      <w:r>
        <w:rPr>
          <w:spacing w:val="28"/>
          <w:sz w:val="28"/>
        </w:rPr>
        <w:t xml:space="preserve"> </w:t>
      </w:r>
      <w:r>
        <w:rPr>
          <w:sz w:val="28"/>
        </w:rPr>
        <w:t>со</w:t>
      </w:r>
      <w:r>
        <w:rPr>
          <w:spacing w:val="33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28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67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  <w:proofErr w:type="gramEnd"/>
    </w:p>
    <w:p w14:paraId="25F6D4FB" w14:textId="77777777" w:rsidR="00CB2E62" w:rsidRDefault="00FE78C3" w:rsidP="001132C7">
      <w:pPr>
        <w:pStyle w:val="a4"/>
        <w:numPr>
          <w:ilvl w:val="0"/>
          <w:numId w:val="15"/>
        </w:numPr>
        <w:tabs>
          <w:tab w:val="left" w:pos="1008"/>
          <w:tab w:val="left" w:pos="1671"/>
          <w:tab w:val="left" w:pos="1672"/>
          <w:tab w:val="left" w:pos="2023"/>
          <w:tab w:val="left" w:pos="2609"/>
          <w:tab w:val="left" w:pos="3242"/>
          <w:tab w:val="left" w:pos="3322"/>
          <w:tab w:val="left" w:pos="4735"/>
          <w:tab w:val="left" w:pos="4919"/>
          <w:tab w:val="left" w:pos="4992"/>
          <w:tab w:val="left" w:pos="5345"/>
          <w:tab w:val="left" w:pos="6547"/>
          <w:tab w:val="left" w:pos="6595"/>
          <w:tab w:val="left" w:pos="6678"/>
          <w:tab w:val="left" w:pos="7114"/>
          <w:tab w:val="left" w:pos="8064"/>
          <w:tab w:val="left" w:pos="8359"/>
        </w:tabs>
        <w:spacing w:before="3"/>
        <w:ind w:left="259" w:right="413" w:firstLine="706"/>
        <w:rPr>
          <w:sz w:val="28"/>
        </w:rPr>
      </w:pPr>
      <w:r>
        <w:rPr>
          <w:sz w:val="28"/>
        </w:rPr>
        <w:t>индивидуально-дифференцированный подход к каждой семье: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ab/>
        <w:t>взаимодействии</w:t>
      </w:r>
      <w:r>
        <w:rPr>
          <w:sz w:val="28"/>
        </w:rPr>
        <w:tab/>
        <w:t>необходимо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учитывать</w:t>
      </w:r>
      <w:r>
        <w:rPr>
          <w:sz w:val="28"/>
        </w:rPr>
        <w:tab/>
        <w:t>особенности</w:t>
      </w:r>
      <w:r>
        <w:rPr>
          <w:sz w:val="28"/>
        </w:rPr>
        <w:tab/>
      </w:r>
      <w:r>
        <w:rPr>
          <w:sz w:val="28"/>
        </w:rPr>
        <w:tab/>
        <w:t>семейного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9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ab/>
        <w:t>ребёнка,</w:t>
      </w:r>
      <w:r>
        <w:rPr>
          <w:sz w:val="28"/>
        </w:rPr>
        <w:tab/>
      </w:r>
      <w:r>
        <w:rPr>
          <w:sz w:val="28"/>
        </w:rPr>
        <w:tab/>
        <w:t>отношение</w:t>
      </w:r>
      <w:r>
        <w:rPr>
          <w:sz w:val="28"/>
        </w:rPr>
        <w:tab/>
      </w:r>
      <w:r>
        <w:rPr>
          <w:sz w:val="28"/>
        </w:rPr>
        <w:tab/>
        <w:t>к</w:t>
      </w:r>
      <w:r>
        <w:rPr>
          <w:sz w:val="28"/>
        </w:rPr>
        <w:tab/>
        <w:t>педагогу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  <w:t>ДОУ,</w:t>
      </w:r>
      <w:r>
        <w:rPr>
          <w:sz w:val="28"/>
        </w:rPr>
        <w:tab/>
        <w:t>проводимым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мероприятиям;</w:t>
      </w:r>
      <w:r>
        <w:rPr>
          <w:sz w:val="28"/>
        </w:rPr>
        <w:tab/>
        <w:t>возможности</w:t>
      </w:r>
      <w:r>
        <w:rPr>
          <w:sz w:val="28"/>
        </w:rPr>
        <w:tab/>
        <w:t>включения</w:t>
      </w:r>
      <w:r>
        <w:rPr>
          <w:sz w:val="28"/>
        </w:rPr>
        <w:tab/>
      </w:r>
      <w:r>
        <w:rPr>
          <w:sz w:val="28"/>
        </w:rPr>
        <w:tab/>
        <w:t>родителей</w:t>
      </w:r>
      <w:r>
        <w:rPr>
          <w:sz w:val="28"/>
        </w:rPr>
        <w:tab/>
      </w:r>
      <w:r>
        <w:rPr>
          <w:sz w:val="28"/>
        </w:rPr>
        <w:tab/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совместное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14:paraId="095557A9" w14:textId="77777777" w:rsidR="00CB2E62" w:rsidRDefault="00FE78C3" w:rsidP="001132C7">
      <w:pPr>
        <w:pStyle w:val="a4"/>
        <w:numPr>
          <w:ilvl w:val="0"/>
          <w:numId w:val="15"/>
        </w:numPr>
        <w:tabs>
          <w:tab w:val="left" w:pos="1419"/>
          <w:tab w:val="left" w:pos="1671"/>
          <w:tab w:val="left" w:pos="1672"/>
          <w:tab w:val="left" w:pos="1764"/>
          <w:tab w:val="left" w:pos="3399"/>
          <w:tab w:val="left" w:pos="5035"/>
          <w:tab w:val="left" w:pos="7466"/>
          <w:tab w:val="left" w:pos="8559"/>
          <w:tab w:val="left" w:pos="9484"/>
        </w:tabs>
        <w:ind w:left="259" w:right="413" w:firstLine="706"/>
        <w:rPr>
          <w:sz w:val="28"/>
        </w:rPr>
      </w:pPr>
      <w:proofErr w:type="spellStart"/>
      <w:r>
        <w:rPr>
          <w:sz w:val="28"/>
        </w:rPr>
        <w:t>возрастосообразность</w:t>
      </w:r>
      <w:proofErr w:type="spellEnd"/>
      <w:r>
        <w:rPr>
          <w:sz w:val="28"/>
        </w:rPr>
        <w:t>: при планировании 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39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43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4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39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ребёнка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z w:val="28"/>
        </w:rPr>
        <w:tab/>
        <w:t>родителями</w:t>
      </w:r>
      <w:r>
        <w:rPr>
          <w:sz w:val="28"/>
        </w:rPr>
        <w:tab/>
        <w:t>(законными</w:t>
      </w:r>
      <w:r>
        <w:rPr>
          <w:sz w:val="28"/>
        </w:rPr>
        <w:tab/>
        <w:t>представителями),</w:t>
      </w:r>
      <w:r>
        <w:rPr>
          <w:sz w:val="28"/>
        </w:rPr>
        <w:tab/>
        <w:t>прежде</w:t>
      </w:r>
      <w:r>
        <w:rPr>
          <w:sz w:val="28"/>
        </w:rPr>
        <w:tab/>
        <w:t>всего,</w:t>
      </w:r>
      <w:r>
        <w:rPr>
          <w:sz w:val="28"/>
        </w:rPr>
        <w:tab/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матерью</w:t>
      </w:r>
      <w:r>
        <w:rPr>
          <w:spacing w:val="59"/>
          <w:sz w:val="28"/>
        </w:rPr>
        <w:t xml:space="preserve"> </w:t>
      </w:r>
      <w:r>
        <w:rPr>
          <w:sz w:val="28"/>
        </w:rPr>
        <w:t>(преимущественно</w:t>
      </w:r>
      <w:r>
        <w:rPr>
          <w:spacing w:val="60"/>
          <w:sz w:val="28"/>
        </w:rPr>
        <w:t xml:space="preserve"> </w:t>
      </w:r>
      <w:r>
        <w:rPr>
          <w:sz w:val="28"/>
        </w:rPr>
        <w:t>для</w:t>
      </w:r>
      <w:r>
        <w:rPr>
          <w:spacing w:val="57"/>
          <w:sz w:val="28"/>
        </w:rPr>
        <w:t xml:space="preserve"> </w:t>
      </w:r>
      <w:r>
        <w:rPr>
          <w:sz w:val="28"/>
        </w:rPr>
        <w:t>детей</w:t>
      </w:r>
      <w:r>
        <w:rPr>
          <w:spacing w:val="56"/>
          <w:sz w:val="28"/>
        </w:rPr>
        <w:t xml:space="preserve"> </w:t>
      </w:r>
      <w:r>
        <w:rPr>
          <w:sz w:val="28"/>
        </w:rPr>
        <w:t>младенческого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60"/>
          <w:sz w:val="28"/>
        </w:rPr>
        <w:t xml:space="preserve"> </w:t>
      </w:r>
      <w:r>
        <w:rPr>
          <w:sz w:val="28"/>
        </w:rPr>
        <w:t>возраста),</w:t>
      </w:r>
      <w:r>
        <w:rPr>
          <w:spacing w:val="-67"/>
          <w:sz w:val="28"/>
        </w:rPr>
        <w:t xml:space="preserve"> </w:t>
      </w:r>
      <w:r>
        <w:rPr>
          <w:sz w:val="28"/>
        </w:rPr>
        <w:t>обусловленные возрастными особенностями развития детей.</w:t>
      </w:r>
    </w:p>
    <w:p w14:paraId="2A10A3E5" w14:textId="77777777" w:rsidR="00CB2E62" w:rsidRDefault="00FE78C3">
      <w:pPr>
        <w:pStyle w:val="a3"/>
        <w:spacing w:before="2"/>
        <w:ind w:right="417"/>
      </w:pPr>
      <w:r>
        <w:t>Деятельность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 xml:space="preserve">взаимодействия с родителями (законными представителями)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по нескольким</w:t>
      </w:r>
      <w:r>
        <w:rPr>
          <w:spacing w:val="2"/>
        </w:rPr>
        <w:t xml:space="preserve"> </w:t>
      </w:r>
      <w:r>
        <w:t>направлениям:</w:t>
      </w:r>
    </w:p>
    <w:p w14:paraId="5B6C5631" w14:textId="77777777" w:rsidR="00CB2E62" w:rsidRDefault="00FE78C3" w:rsidP="001132C7">
      <w:pPr>
        <w:pStyle w:val="a4"/>
        <w:numPr>
          <w:ilvl w:val="0"/>
          <w:numId w:val="16"/>
        </w:numPr>
        <w:tabs>
          <w:tab w:val="left" w:pos="1676"/>
          <w:tab w:val="left" w:pos="1677"/>
          <w:tab w:val="left" w:pos="2609"/>
          <w:tab w:val="left" w:pos="4259"/>
          <w:tab w:val="left" w:pos="5905"/>
          <w:tab w:val="left" w:pos="8364"/>
          <w:tab w:val="left" w:pos="8911"/>
        </w:tabs>
        <w:ind w:right="411" w:firstLine="710"/>
        <w:rPr>
          <w:sz w:val="28"/>
        </w:rPr>
      </w:pPr>
      <w:proofErr w:type="spellStart"/>
      <w:r>
        <w:rPr>
          <w:sz w:val="28"/>
        </w:rPr>
        <w:t>диагностико</w:t>
      </w:r>
      <w:proofErr w:type="spellEnd"/>
      <w:r>
        <w:rPr>
          <w:sz w:val="28"/>
        </w:rPr>
        <w:t>-аналитическое направление включает получение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48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9"/>
          <w:sz w:val="28"/>
        </w:rPr>
        <w:t xml:space="preserve"> </w:t>
      </w:r>
      <w:r>
        <w:rPr>
          <w:sz w:val="28"/>
        </w:rPr>
        <w:t>ребёнка;</w:t>
      </w:r>
      <w:r>
        <w:rPr>
          <w:spacing w:val="52"/>
          <w:sz w:val="28"/>
        </w:rPr>
        <w:t xml:space="preserve"> </w:t>
      </w:r>
      <w:r>
        <w:rPr>
          <w:sz w:val="28"/>
        </w:rPr>
        <w:t>об</w:t>
      </w:r>
      <w:r>
        <w:rPr>
          <w:spacing w:val="50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49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z w:val="28"/>
        </w:rPr>
        <w:tab/>
        <w:t>родителей</w:t>
      </w:r>
      <w:r>
        <w:rPr>
          <w:sz w:val="28"/>
        </w:rPr>
        <w:tab/>
        <w:t>(законных</w:t>
      </w:r>
      <w:r>
        <w:rPr>
          <w:sz w:val="28"/>
        </w:rPr>
        <w:tab/>
        <w:t>представителей);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2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29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26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28"/>
          <w:sz w:val="28"/>
        </w:rPr>
        <w:t xml:space="preserve"> </w:t>
      </w:r>
      <w:r>
        <w:rPr>
          <w:sz w:val="28"/>
        </w:rPr>
        <w:t>анализа;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14:paraId="66337302" w14:textId="77777777" w:rsidR="00CB2E62" w:rsidRDefault="00FE78C3" w:rsidP="001132C7">
      <w:pPr>
        <w:pStyle w:val="a4"/>
        <w:numPr>
          <w:ilvl w:val="0"/>
          <w:numId w:val="16"/>
        </w:numPr>
        <w:tabs>
          <w:tab w:val="left" w:pos="1676"/>
          <w:tab w:val="left" w:pos="1677"/>
          <w:tab w:val="left" w:pos="1846"/>
          <w:tab w:val="left" w:pos="2163"/>
          <w:tab w:val="left" w:pos="2575"/>
          <w:tab w:val="left" w:pos="2728"/>
          <w:tab w:val="left" w:pos="3372"/>
          <w:tab w:val="left" w:pos="3469"/>
          <w:tab w:val="left" w:pos="3741"/>
          <w:tab w:val="left" w:pos="4086"/>
          <w:tab w:val="left" w:pos="4714"/>
          <w:tab w:val="left" w:pos="4857"/>
          <w:tab w:val="left" w:pos="5597"/>
          <w:tab w:val="left" w:pos="5809"/>
          <w:tab w:val="left" w:pos="6032"/>
          <w:tab w:val="left" w:pos="6239"/>
          <w:tab w:val="left" w:pos="6476"/>
          <w:tab w:val="left" w:pos="6642"/>
          <w:tab w:val="left" w:pos="6676"/>
          <w:tab w:val="left" w:pos="6872"/>
          <w:tab w:val="left" w:pos="7754"/>
          <w:tab w:val="left" w:pos="7855"/>
          <w:tab w:val="left" w:pos="7912"/>
          <w:tab w:val="left" w:pos="7978"/>
          <w:tab w:val="left" w:pos="8257"/>
          <w:tab w:val="left" w:pos="8536"/>
          <w:tab w:val="left" w:pos="8594"/>
          <w:tab w:val="left" w:pos="9011"/>
        </w:tabs>
        <w:spacing w:before="1"/>
        <w:ind w:right="407" w:firstLine="710"/>
        <w:rPr>
          <w:sz w:val="28"/>
        </w:rPr>
      </w:pPr>
      <w:proofErr w:type="gramStart"/>
      <w:r>
        <w:rPr>
          <w:sz w:val="28"/>
        </w:rPr>
        <w:t>просветительское направление предполагает просвещение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z w:val="28"/>
        </w:rPr>
        <w:tab/>
      </w:r>
      <w:r>
        <w:rPr>
          <w:sz w:val="28"/>
        </w:rPr>
        <w:tab/>
        <w:t>(законных</w:t>
      </w:r>
      <w:r>
        <w:rPr>
          <w:sz w:val="28"/>
        </w:rPr>
        <w:tab/>
      </w:r>
      <w:r>
        <w:rPr>
          <w:sz w:val="28"/>
        </w:rPr>
        <w:tab/>
        <w:t>представителей)</w:t>
      </w:r>
      <w:r>
        <w:rPr>
          <w:sz w:val="28"/>
        </w:rPr>
        <w:tab/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z w:val="28"/>
        </w:rPr>
        <w:tab/>
        <w:t>вопросам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психофизиологического</w:t>
      </w:r>
      <w:r>
        <w:rPr>
          <w:sz w:val="28"/>
        </w:rPr>
        <w:tab/>
        <w:t>и</w:t>
      </w:r>
      <w:r>
        <w:rPr>
          <w:sz w:val="28"/>
        </w:rPr>
        <w:tab/>
        <w:t>психического</w:t>
      </w:r>
      <w:r>
        <w:rPr>
          <w:sz w:val="28"/>
        </w:rPr>
        <w:tab/>
        <w:t>развития</w:t>
      </w:r>
      <w:r>
        <w:rPr>
          <w:sz w:val="28"/>
        </w:rPr>
        <w:tab/>
      </w:r>
      <w:r>
        <w:rPr>
          <w:sz w:val="28"/>
        </w:rPr>
        <w:tab/>
        <w:t>детей</w:t>
      </w:r>
      <w:r>
        <w:rPr>
          <w:sz w:val="28"/>
        </w:rPr>
        <w:tab/>
        <w:t>младенческого,</w:t>
      </w:r>
      <w:r>
        <w:rPr>
          <w:spacing w:val="-67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3"/>
          <w:sz w:val="28"/>
        </w:rPr>
        <w:t xml:space="preserve"> </w:t>
      </w:r>
      <w:r>
        <w:rPr>
          <w:sz w:val="28"/>
        </w:rPr>
        <w:t>возрастов;</w:t>
      </w:r>
      <w:r>
        <w:rPr>
          <w:spacing w:val="1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4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9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z w:val="28"/>
        </w:rPr>
        <w:tab/>
      </w:r>
      <w:r>
        <w:rPr>
          <w:sz w:val="28"/>
        </w:rPr>
        <w:tab/>
        <w:t>детей</w:t>
      </w:r>
      <w:r>
        <w:rPr>
          <w:sz w:val="28"/>
        </w:rPr>
        <w:tab/>
      </w:r>
      <w:r>
        <w:rPr>
          <w:sz w:val="28"/>
        </w:rPr>
        <w:tab/>
        <w:t>определенного</w:t>
      </w:r>
      <w:r>
        <w:rPr>
          <w:sz w:val="28"/>
        </w:rPr>
        <w:tab/>
      </w:r>
      <w:r>
        <w:rPr>
          <w:w w:val="95"/>
          <w:sz w:val="28"/>
        </w:rPr>
        <w:t>возраста;</w:t>
      </w:r>
      <w:r>
        <w:rPr>
          <w:w w:val="95"/>
          <w:sz w:val="28"/>
        </w:rPr>
        <w:tab/>
      </w:r>
      <w:r>
        <w:rPr>
          <w:w w:val="95"/>
          <w:sz w:val="28"/>
        </w:rPr>
        <w:tab/>
      </w:r>
      <w:r>
        <w:rPr>
          <w:sz w:val="28"/>
        </w:rPr>
        <w:t>ознакомление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</w:t>
      </w:r>
      <w:r>
        <w:rPr>
          <w:sz w:val="28"/>
        </w:rPr>
        <w:tab/>
        <w:t>актуальной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информацией</w:t>
      </w:r>
      <w:r>
        <w:rPr>
          <w:sz w:val="28"/>
        </w:rPr>
        <w:tab/>
        <w:t>о</w:t>
      </w:r>
      <w:r>
        <w:rPr>
          <w:sz w:val="28"/>
        </w:rPr>
        <w:tab/>
        <w:t>государственной</w:t>
      </w:r>
      <w:r>
        <w:rPr>
          <w:sz w:val="28"/>
        </w:rPr>
        <w:tab/>
      </w:r>
      <w:r>
        <w:rPr>
          <w:sz w:val="28"/>
        </w:rPr>
        <w:tab/>
        <w:t>политике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области</w:t>
      </w:r>
      <w:r>
        <w:rPr>
          <w:sz w:val="28"/>
        </w:rPr>
        <w:tab/>
      </w:r>
      <w:r>
        <w:rPr>
          <w:sz w:val="28"/>
        </w:rPr>
        <w:tab/>
        <w:t>ДО,</w:t>
      </w:r>
      <w:r>
        <w:rPr>
          <w:sz w:val="28"/>
        </w:rPr>
        <w:tab/>
      </w:r>
      <w:r>
        <w:rPr>
          <w:sz w:val="28"/>
        </w:rPr>
        <w:tab/>
        <w:t>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возраста;</w:t>
      </w:r>
      <w:r>
        <w:rPr>
          <w:sz w:val="28"/>
        </w:rPr>
        <w:tab/>
      </w:r>
      <w:r>
        <w:rPr>
          <w:sz w:val="28"/>
        </w:rPr>
        <w:tab/>
      </w:r>
      <w:r>
        <w:rPr>
          <w:w w:val="95"/>
          <w:sz w:val="28"/>
        </w:rPr>
        <w:t>информирование</w:t>
      </w:r>
      <w:r>
        <w:rPr>
          <w:w w:val="95"/>
          <w:sz w:val="28"/>
        </w:rPr>
        <w:tab/>
      </w:r>
      <w:r>
        <w:rPr>
          <w:w w:val="95"/>
          <w:sz w:val="28"/>
        </w:rPr>
        <w:tab/>
      </w:r>
      <w:r>
        <w:rPr>
          <w:sz w:val="28"/>
        </w:rPr>
        <w:t>об</w:t>
      </w:r>
      <w:r>
        <w:rPr>
          <w:sz w:val="28"/>
        </w:rPr>
        <w:tab/>
        <w:t>особенностях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реализуемой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  <w:t>ДОУ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43"/>
          <w:sz w:val="28"/>
        </w:rPr>
        <w:t xml:space="preserve"> </w:t>
      </w:r>
      <w:r>
        <w:rPr>
          <w:sz w:val="28"/>
        </w:rPr>
        <w:t>программы;</w:t>
      </w:r>
      <w:proofErr w:type="gramEnd"/>
      <w:r>
        <w:rPr>
          <w:spacing w:val="48"/>
          <w:sz w:val="28"/>
        </w:rPr>
        <w:t xml:space="preserve"> </w:t>
      </w:r>
      <w:proofErr w:type="gramStart"/>
      <w:r>
        <w:rPr>
          <w:sz w:val="28"/>
        </w:rPr>
        <w:t>условиях</w:t>
      </w:r>
      <w:proofErr w:type="gramEnd"/>
      <w:r>
        <w:rPr>
          <w:spacing w:val="44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44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45"/>
          <w:sz w:val="28"/>
        </w:rPr>
        <w:t xml:space="preserve"> </w:t>
      </w:r>
      <w:r>
        <w:rPr>
          <w:sz w:val="28"/>
        </w:rPr>
        <w:t>ДОУ;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и методах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детьми;</w:t>
      </w:r>
    </w:p>
    <w:p w14:paraId="5ED0126E" w14:textId="77777777" w:rsidR="00CB2E62" w:rsidRDefault="00FE78C3" w:rsidP="001132C7">
      <w:pPr>
        <w:pStyle w:val="a4"/>
        <w:numPr>
          <w:ilvl w:val="0"/>
          <w:numId w:val="16"/>
        </w:numPr>
        <w:tabs>
          <w:tab w:val="left" w:pos="1676"/>
          <w:tab w:val="left" w:pos="1677"/>
        </w:tabs>
        <w:ind w:right="415" w:firstLine="710"/>
        <w:rPr>
          <w:sz w:val="28"/>
        </w:rPr>
      </w:pPr>
      <w:r>
        <w:rPr>
          <w:sz w:val="28"/>
        </w:rPr>
        <w:t>консультационное направление объединяет в себе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2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6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22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27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ребёнком,</w:t>
      </w:r>
      <w:r>
        <w:rPr>
          <w:spacing w:val="16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6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9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том</w:t>
      </w:r>
      <w:r>
        <w:rPr>
          <w:spacing w:val="24"/>
          <w:sz w:val="28"/>
        </w:rPr>
        <w:t xml:space="preserve"> </w:t>
      </w:r>
      <w:r>
        <w:rPr>
          <w:sz w:val="28"/>
        </w:rPr>
        <w:t>числе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23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23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ООП)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4"/>
          <w:sz w:val="28"/>
        </w:rPr>
        <w:t xml:space="preserve"> </w:t>
      </w:r>
      <w:r>
        <w:rPr>
          <w:sz w:val="28"/>
        </w:rPr>
        <w:t>семьи;</w:t>
      </w:r>
      <w:r>
        <w:rPr>
          <w:spacing w:val="1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8"/>
          <w:sz w:val="28"/>
        </w:rPr>
        <w:t xml:space="preserve"> </w:t>
      </w:r>
      <w:r>
        <w:rPr>
          <w:sz w:val="28"/>
        </w:rPr>
        <w:t>со</w:t>
      </w:r>
      <w:r>
        <w:rPr>
          <w:spacing w:val="9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педагогом;</w:t>
      </w:r>
      <w:r>
        <w:rPr>
          <w:spacing w:val="8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4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4"/>
          <w:sz w:val="28"/>
        </w:rPr>
        <w:t xml:space="preserve"> </w:t>
      </w:r>
      <w:r>
        <w:rPr>
          <w:sz w:val="28"/>
        </w:rPr>
        <w:t>ситуациях;</w:t>
      </w:r>
    </w:p>
    <w:p w14:paraId="6F5FE5B7" w14:textId="77777777" w:rsidR="00CB2E62" w:rsidRDefault="00FE78C3">
      <w:pPr>
        <w:pStyle w:val="a3"/>
        <w:spacing w:before="67"/>
        <w:ind w:right="411" w:firstLine="0"/>
      </w:pPr>
      <w:r>
        <w:t>способам воспитания и построения продуктивного взаимодействия с детьми</w:t>
      </w:r>
      <w:r>
        <w:rPr>
          <w:spacing w:val="1"/>
        </w:rPr>
        <w:t xml:space="preserve"> </w:t>
      </w:r>
      <w:r>
        <w:t>младенческого, раннего и дошкольного возрастов; способам организации и</w:t>
      </w:r>
      <w:r>
        <w:rPr>
          <w:spacing w:val="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детских</w:t>
      </w:r>
      <w:r>
        <w:rPr>
          <w:spacing w:val="-6"/>
        </w:rPr>
        <w:t xml:space="preserve"> </w:t>
      </w:r>
      <w:r>
        <w:t>деятельностях,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другому</w:t>
      </w:r>
      <w:proofErr w:type="gramEnd"/>
      <w:r>
        <w:t>.</w:t>
      </w:r>
    </w:p>
    <w:p w14:paraId="4CFCA2ED" w14:textId="77777777" w:rsidR="00CB2E62" w:rsidRDefault="00FE78C3">
      <w:pPr>
        <w:pStyle w:val="a3"/>
        <w:ind w:right="412"/>
      </w:pPr>
      <w:r>
        <w:t>Совместная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26"/>
        </w:rPr>
        <w:t xml:space="preserve"> </w:t>
      </w:r>
      <w:r>
        <w:t>некоторых</w:t>
      </w:r>
      <w:r>
        <w:rPr>
          <w:spacing w:val="23"/>
        </w:rPr>
        <w:t xml:space="preserve"> </w:t>
      </w:r>
      <w:r>
        <w:t>образовательных</w:t>
      </w:r>
      <w:r>
        <w:rPr>
          <w:spacing w:val="27"/>
        </w:rPr>
        <w:t xml:space="preserve"> </w:t>
      </w:r>
      <w:r>
        <w:t>задач,</w:t>
      </w:r>
      <w:r>
        <w:rPr>
          <w:spacing w:val="25"/>
        </w:rPr>
        <w:t xml:space="preserve"> </w:t>
      </w:r>
      <w:r>
        <w:t>вопросах</w:t>
      </w:r>
      <w:r>
        <w:rPr>
          <w:spacing w:val="23"/>
        </w:rPr>
        <w:t xml:space="preserve"> </w:t>
      </w:r>
      <w:r>
        <w:t>организации</w:t>
      </w:r>
      <w:r>
        <w:rPr>
          <w:spacing w:val="27"/>
        </w:rPr>
        <w:t xml:space="preserve"> </w:t>
      </w:r>
      <w:r>
        <w:t>РППС</w:t>
      </w:r>
      <w:r>
        <w:rPr>
          <w:spacing w:val="-67"/>
        </w:rPr>
        <w:t xml:space="preserve"> </w:t>
      </w:r>
      <w:r>
        <w:lastRenderedPageBreak/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мероприятий;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дошкольного возрастов; разработку и реализацию образовательных проектов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семьей.</w:t>
      </w:r>
    </w:p>
    <w:p w14:paraId="13034B45" w14:textId="77777777" w:rsidR="00CB2E62" w:rsidRDefault="00FE78C3">
      <w:pPr>
        <w:pStyle w:val="a3"/>
        <w:spacing w:before="3"/>
        <w:ind w:right="416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уделяться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вопросах</w:t>
      </w:r>
      <w:r>
        <w:rPr>
          <w:spacing w:val="-4"/>
        </w:rPr>
        <w:t xml:space="preserve"> </w:t>
      </w:r>
      <w:proofErr w:type="spellStart"/>
      <w:r>
        <w:t>здоровьесбережения</w:t>
      </w:r>
      <w:proofErr w:type="spellEnd"/>
      <w:r>
        <w:rPr>
          <w:spacing w:val="2"/>
        </w:rPr>
        <w:t xml:space="preserve"> </w:t>
      </w:r>
      <w:r>
        <w:t>ребёнка.</w:t>
      </w:r>
    </w:p>
    <w:p w14:paraId="006B627F" w14:textId="77777777" w:rsidR="00CB2E62" w:rsidRDefault="00FE78C3">
      <w:pPr>
        <w:pStyle w:val="a3"/>
        <w:ind w:right="419"/>
      </w:pPr>
      <w:r>
        <w:t>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направлений просветительской деятельности:</w:t>
      </w:r>
    </w:p>
    <w:p w14:paraId="32AE601B" w14:textId="77777777" w:rsidR="00CB2E62" w:rsidRDefault="00FE78C3" w:rsidP="001132C7">
      <w:pPr>
        <w:pStyle w:val="a4"/>
        <w:numPr>
          <w:ilvl w:val="0"/>
          <w:numId w:val="17"/>
        </w:numPr>
        <w:tabs>
          <w:tab w:val="left" w:pos="1621"/>
          <w:tab w:val="left" w:pos="1676"/>
          <w:tab w:val="left" w:pos="1677"/>
          <w:tab w:val="left" w:pos="3995"/>
          <w:tab w:val="left" w:pos="5912"/>
          <w:tab w:val="left" w:pos="8238"/>
          <w:tab w:val="left" w:pos="8636"/>
        </w:tabs>
        <w:ind w:right="416" w:firstLine="710"/>
        <w:rPr>
          <w:sz w:val="28"/>
        </w:rPr>
      </w:pPr>
      <w:r>
        <w:rPr>
          <w:sz w:val="28"/>
        </w:rPr>
        <w:t>информирование о факторах, положительно влияющих на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35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35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35"/>
          <w:sz w:val="28"/>
        </w:rPr>
        <w:t xml:space="preserve"> </w:t>
      </w:r>
      <w:r>
        <w:rPr>
          <w:sz w:val="28"/>
        </w:rPr>
        <w:t>(рациональная</w:t>
      </w:r>
      <w:r>
        <w:rPr>
          <w:spacing w:val="36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9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2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26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семье,</w:t>
      </w:r>
      <w:r>
        <w:rPr>
          <w:spacing w:val="21"/>
          <w:sz w:val="28"/>
        </w:rPr>
        <w:t xml:space="preserve"> </w:t>
      </w:r>
      <w:r>
        <w:rPr>
          <w:sz w:val="28"/>
        </w:rPr>
        <w:t>закаливание,</w:t>
      </w:r>
      <w:r>
        <w:rPr>
          <w:spacing w:val="22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57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59"/>
          <w:sz w:val="28"/>
        </w:rPr>
        <w:t xml:space="preserve"> </w:t>
      </w:r>
      <w:r>
        <w:rPr>
          <w:sz w:val="28"/>
        </w:rPr>
        <w:t>благоприятный</w:t>
      </w:r>
      <w:r>
        <w:rPr>
          <w:spacing w:val="58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57"/>
          <w:sz w:val="28"/>
        </w:rPr>
        <w:t xml:space="preserve"> </w:t>
      </w:r>
      <w:r>
        <w:rPr>
          <w:sz w:val="28"/>
        </w:rPr>
        <w:t>микроклимат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семье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спокойное</w:t>
      </w:r>
      <w:r>
        <w:rPr>
          <w:spacing w:val="49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49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другое),</w:t>
      </w:r>
      <w:r>
        <w:rPr>
          <w:spacing w:val="50"/>
          <w:sz w:val="28"/>
        </w:rPr>
        <w:t xml:space="preserve"> </w:t>
      </w:r>
      <w:r>
        <w:rPr>
          <w:sz w:val="28"/>
        </w:rPr>
        <w:t>о</w:t>
      </w:r>
      <w:r>
        <w:rPr>
          <w:spacing w:val="48"/>
          <w:sz w:val="28"/>
        </w:rPr>
        <w:t xml:space="preserve"> </w:t>
      </w:r>
      <w:r>
        <w:rPr>
          <w:sz w:val="28"/>
        </w:rPr>
        <w:t>действии</w:t>
      </w:r>
      <w:r>
        <w:rPr>
          <w:spacing w:val="47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факторов</w:t>
      </w:r>
      <w:r>
        <w:rPr>
          <w:sz w:val="28"/>
        </w:rPr>
        <w:tab/>
        <w:t>(переохлаждение,</w:t>
      </w:r>
      <w:r>
        <w:rPr>
          <w:sz w:val="28"/>
        </w:rPr>
        <w:tab/>
        <w:t>перегревание,</w:t>
      </w:r>
      <w:r>
        <w:rPr>
          <w:sz w:val="28"/>
        </w:rPr>
        <w:tab/>
        <w:t>перекармливание</w:t>
      </w:r>
      <w:r>
        <w:rPr>
          <w:sz w:val="28"/>
        </w:rPr>
        <w:tab/>
        <w:t>и</w:t>
      </w:r>
      <w:r>
        <w:rPr>
          <w:sz w:val="28"/>
        </w:rPr>
        <w:tab/>
        <w:t>другое),</w:t>
      </w:r>
      <w:r>
        <w:rPr>
          <w:spacing w:val="-67"/>
          <w:sz w:val="28"/>
        </w:rPr>
        <w:t xml:space="preserve"> </w:t>
      </w:r>
      <w:r>
        <w:rPr>
          <w:sz w:val="28"/>
        </w:rPr>
        <w:t>наносящих</w:t>
      </w:r>
      <w:r>
        <w:rPr>
          <w:spacing w:val="-4"/>
          <w:sz w:val="28"/>
        </w:rPr>
        <w:t xml:space="preserve"> </w:t>
      </w:r>
      <w:r>
        <w:rPr>
          <w:sz w:val="28"/>
        </w:rPr>
        <w:t>непоправимый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ребёнка;</w:t>
      </w:r>
    </w:p>
    <w:p w14:paraId="66A9A79A" w14:textId="77777777" w:rsidR="00CB2E62" w:rsidRDefault="00FE78C3" w:rsidP="001132C7">
      <w:pPr>
        <w:pStyle w:val="a4"/>
        <w:numPr>
          <w:ilvl w:val="0"/>
          <w:numId w:val="17"/>
        </w:numPr>
        <w:tabs>
          <w:tab w:val="left" w:pos="1676"/>
          <w:tab w:val="left" w:pos="1677"/>
          <w:tab w:val="left" w:pos="2481"/>
          <w:tab w:val="left" w:pos="3248"/>
          <w:tab w:val="left" w:pos="5905"/>
          <w:tab w:val="left" w:pos="8395"/>
        </w:tabs>
        <w:spacing w:before="1"/>
        <w:ind w:right="419" w:firstLine="710"/>
        <w:rPr>
          <w:sz w:val="28"/>
        </w:rPr>
      </w:pPr>
      <w:r>
        <w:rPr>
          <w:sz w:val="28"/>
        </w:rPr>
        <w:t>своевременное информирование о важности вакцинирования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  <w:t>рекомендациями</w:t>
      </w:r>
      <w:r>
        <w:rPr>
          <w:sz w:val="28"/>
        </w:rPr>
        <w:tab/>
        <w:t>Национального</w:t>
      </w:r>
      <w:r>
        <w:rPr>
          <w:sz w:val="28"/>
        </w:rPr>
        <w:tab/>
      </w:r>
      <w:r>
        <w:rPr>
          <w:spacing w:val="-1"/>
          <w:sz w:val="28"/>
        </w:rPr>
        <w:t>календаря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прививок и</w:t>
      </w:r>
      <w:r>
        <w:rPr>
          <w:spacing w:val="-1"/>
          <w:sz w:val="28"/>
        </w:rPr>
        <w:t xml:space="preserve"> </w:t>
      </w:r>
      <w:r>
        <w:rPr>
          <w:sz w:val="28"/>
        </w:rPr>
        <w:t>по эпидемическим показаниям;</w:t>
      </w:r>
    </w:p>
    <w:p w14:paraId="158FA257" w14:textId="77777777" w:rsidR="00CB2E62" w:rsidRDefault="00FE78C3" w:rsidP="001132C7">
      <w:pPr>
        <w:pStyle w:val="a4"/>
        <w:numPr>
          <w:ilvl w:val="0"/>
          <w:numId w:val="17"/>
        </w:numPr>
        <w:tabs>
          <w:tab w:val="left" w:pos="1676"/>
          <w:tab w:val="left" w:pos="1677"/>
        </w:tabs>
        <w:ind w:right="417" w:firstLine="710"/>
        <w:rPr>
          <w:sz w:val="28"/>
        </w:rPr>
      </w:pPr>
      <w:r>
        <w:rPr>
          <w:sz w:val="28"/>
        </w:rPr>
        <w:t>информирование 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7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4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1"/>
          <w:sz w:val="28"/>
        </w:rPr>
        <w:t xml:space="preserve"> </w:t>
      </w:r>
      <w:r>
        <w:rPr>
          <w:sz w:val="28"/>
        </w:rPr>
        <w:t>а</w:t>
      </w:r>
      <w:r>
        <w:rPr>
          <w:spacing w:val="9"/>
          <w:sz w:val="28"/>
        </w:rPr>
        <w:t xml:space="preserve"> </w:t>
      </w:r>
      <w:r>
        <w:rPr>
          <w:sz w:val="28"/>
        </w:rPr>
        <w:t>также</w:t>
      </w:r>
      <w:r>
        <w:rPr>
          <w:spacing w:val="10"/>
          <w:sz w:val="28"/>
        </w:rPr>
        <w:t xml:space="preserve"> </w:t>
      </w:r>
      <w:r>
        <w:rPr>
          <w:sz w:val="28"/>
        </w:rPr>
        <w:t>о</w:t>
      </w:r>
      <w:r>
        <w:rPr>
          <w:spacing w:val="9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3"/>
          <w:sz w:val="28"/>
        </w:rPr>
        <w:t xml:space="preserve"> </w:t>
      </w:r>
      <w:r>
        <w:rPr>
          <w:sz w:val="28"/>
        </w:rPr>
        <w:t>ДОУ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семьи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8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задач;</w:t>
      </w:r>
    </w:p>
    <w:p w14:paraId="4253A83D" w14:textId="77777777" w:rsidR="00CB2E62" w:rsidRPr="00CA5AE2" w:rsidRDefault="00FE78C3" w:rsidP="001132C7">
      <w:pPr>
        <w:pStyle w:val="a4"/>
        <w:numPr>
          <w:ilvl w:val="0"/>
          <w:numId w:val="17"/>
        </w:numPr>
        <w:tabs>
          <w:tab w:val="left" w:pos="1676"/>
          <w:tab w:val="left" w:pos="1677"/>
        </w:tabs>
        <w:spacing w:before="2"/>
        <w:ind w:right="2165" w:firstLine="710"/>
        <w:rPr>
          <w:sz w:val="28"/>
          <w:szCs w:val="28"/>
        </w:rPr>
      </w:pPr>
      <w:r w:rsidRPr="00CA5AE2">
        <w:rPr>
          <w:sz w:val="28"/>
          <w:szCs w:val="28"/>
        </w:rPr>
        <w:t>знакомство</w:t>
      </w:r>
      <w:r w:rsidRPr="00CA5AE2">
        <w:rPr>
          <w:spacing w:val="-6"/>
          <w:sz w:val="28"/>
          <w:szCs w:val="28"/>
        </w:rPr>
        <w:t xml:space="preserve"> </w:t>
      </w:r>
      <w:r w:rsidRPr="00CA5AE2">
        <w:rPr>
          <w:sz w:val="28"/>
          <w:szCs w:val="28"/>
        </w:rPr>
        <w:t>родителей</w:t>
      </w:r>
      <w:r w:rsidRPr="00CA5AE2">
        <w:rPr>
          <w:spacing w:val="-5"/>
          <w:sz w:val="28"/>
          <w:szCs w:val="28"/>
        </w:rPr>
        <w:t xml:space="preserve"> </w:t>
      </w:r>
      <w:r w:rsidRPr="00CA5AE2">
        <w:rPr>
          <w:sz w:val="28"/>
          <w:szCs w:val="28"/>
        </w:rPr>
        <w:t>(законных</w:t>
      </w:r>
      <w:r w:rsidRPr="00CA5AE2">
        <w:rPr>
          <w:spacing w:val="-9"/>
          <w:sz w:val="28"/>
          <w:szCs w:val="28"/>
        </w:rPr>
        <w:t xml:space="preserve"> </w:t>
      </w:r>
      <w:r w:rsidRPr="00CA5AE2">
        <w:rPr>
          <w:sz w:val="28"/>
          <w:szCs w:val="28"/>
        </w:rPr>
        <w:t>представителей)</w:t>
      </w:r>
      <w:r w:rsidRPr="00CA5AE2">
        <w:rPr>
          <w:spacing w:val="-7"/>
          <w:sz w:val="28"/>
          <w:szCs w:val="28"/>
        </w:rPr>
        <w:t xml:space="preserve"> </w:t>
      </w:r>
      <w:r w:rsidRPr="00CA5AE2">
        <w:rPr>
          <w:sz w:val="28"/>
          <w:szCs w:val="28"/>
        </w:rPr>
        <w:t>с</w:t>
      </w:r>
      <w:r w:rsidRPr="00CA5AE2">
        <w:rPr>
          <w:spacing w:val="-67"/>
          <w:sz w:val="28"/>
          <w:szCs w:val="28"/>
        </w:rPr>
        <w:t xml:space="preserve"> </w:t>
      </w:r>
      <w:r w:rsidRPr="00CA5AE2">
        <w:rPr>
          <w:sz w:val="28"/>
          <w:szCs w:val="28"/>
        </w:rPr>
        <w:t>оздоровительными</w:t>
      </w:r>
      <w:r w:rsidRPr="00CA5AE2">
        <w:rPr>
          <w:spacing w:val="-2"/>
          <w:sz w:val="28"/>
          <w:szCs w:val="28"/>
        </w:rPr>
        <w:t xml:space="preserve"> </w:t>
      </w:r>
      <w:r w:rsidRPr="00CA5AE2">
        <w:rPr>
          <w:sz w:val="28"/>
          <w:szCs w:val="28"/>
        </w:rPr>
        <w:t>мероприятиями, проводимыми</w:t>
      </w:r>
      <w:r w:rsidRPr="00CA5AE2">
        <w:rPr>
          <w:spacing w:val="-2"/>
          <w:sz w:val="28"/>
          <w:szCs w:val="28"/>
        </w:rPr>
        <w:t xml:space="preserve"> </w:t>
      </w:r>
      <w:r w:rsidRPr="00CA5AE2">
        <w:rPr>
          <w:sz w:val="28"/>
          <w:szCs w:val="28"/>
        </w:rPr>
        <w:t>в</w:t>
      </w:r>
      <w:r w:rsidRPr="00CA5AE2">
        <w:rPr>
          <w:spacing w:val="-3"/>
          <w:sz w:val="28"/>
          <w:szCs w:val="28"/>
        </w:rPr>
        <w:t xml:space="preserve"> </w:t>
      </w:r>
      <w:r w:rsidRPr="00CA5AE2">
        <w:rPr>
          <w:sz w:val="28"/>
          <w:szCs w:val="28"/>
        </w:rPr>
        <w:t>ДОУ;</w:t>
      </w:r>
    </w:p>
    <w:p w14:paraId="1E6A14B0" w14:textId="77777777" w:rsidR="00CB2E62" w:rsidRPr="00CA5AE2" w:rsidRDefault="00FE78C3" w:rsidP="001132C7">
      <w:pPr>
        <w:pStyle w:val="a4"/>
        <w:numPr>
          <w:ilvl w:val="0"/>
          <w:numId w:val="17"/>
        </w:numPr>
        <w:tabs>
          <w:tab w:val="left" w:pos="1676"/>
          <w:tab w:val="left" w:pos="1677"/>
          <w:tab w:val="left" w:pos="2223"/>
          <w:tab w:val="left" w:pos="4152"/>
          <w:tab w:val="left" w:pos="5763"/>
          <w:tab w:val="left" w:pos="6434"/>
          <w:tab w:val="left" w:pos="8342"/>
        </w:tabs>
        <w:ind w:right="418" w:firstLine="710"/>
        <w:rPr>
          <w:sz w:val="28"/>
          <w:szCs w:val="28"/>
        </w:rPr>
      </w:pPr>
      <w:r w:rsidRPr="00CA5AE2">
        <w:rPr>
          <w:sz w:val="28"/>
          <w:szCs w:val="28"/>
        </w:rPr>
        <w:t>информирование родителей (законных представителей) о</w:t>
      </w:r>
      <w:r w:rsidRPr="00CA5AE2">
        <w:rPr>
          <w:spacing w:val="1"/>
          <w:sz w:val="28"/>
          <w:szCs w:val="28"/>
        </w:rPr>
        <w:t xml:space="preserve"> </w:t>
      </w:r>
      <w:r w:rsidRPr="00CA5AE2">
        <w:rPr>
          <w:sz w:val="28"/>
          <w:szCs w:val="28"/>
        </w:rPr>
        <w:t>негативном</w:t>
      </w:r>
      <w:r w:rsidRPr="00CA5AE2">
        <w:rPr>
          <w:spacing w:val="17"/>
          <w:sz w:val="28"/>
          <w:szCs w:val="28"/>
        </w:rPr>
        <w:t xml:space="preserve"> </w:t>
      </w:r>
      <w:r w:rsidRPr="00CA5AE2">
        <w:rPr>
          <w:sz w:val="28"/>
          <w:szCs w:val="28"/>
        </w:rPr>
        <w:t>влиянии</w:t>
      </w:r>
      <w:r w:rsidRPr="00CA5AE2">
        <w:rPr>
          <w:spacing w:val="17"/>
          <w:sz w:val="28"/>
          <w:szCs w:val="28"/>
        </w:rPr>
        <w:t xml:space="preserve"> </w:t>
      </w:r>
      <w:r w:rsidRPr="00CA5AE2">
        <w:rPr>
          <w:sz w:val="28"/>
          <w:szCs w:val="28"/>
        </w:rPr>
        <w:t>на</w:t>
      </w:r>
      <w:r w:rsidRPr="00CA5AE2">
        <w:rPr>
          <w:spacing w:val="18"/>
          <w:sz w:val="28"/>
          <w:szCs w:val="28"/>
        </w:rPr>
        <w:t xml:space="preserve"> </w:t>
      </w:r>
      <w:r w:rsidRPr="00CA5AE2">
        <w:rPr>
          <w:sz w:val="28"/>
          <w:szCs w:val="28"/>
        </w:rPr>
        <w:t>развитие</w:t>
      </w:r>
      <w:r w:rsidRPr="00CA5AE2">
        <w:rPr>
          <w:spacing w:val="18"/>
          <w:sz w:val="28"/>
          <w:szCs w:val="28"/>
        </w:rPr>
        <w:t xml:space="preserve"> </w:t>
      </w:r>
      <w:r w:rsidRPr="00CA5AE2">
        <w:rPr>
          <w:sz w:val="28"/>
          <w:szCs w:val="28"/>
        </w:rPr>
        <w:t>детей</w:t>
      </w:r>
      <w:r w:rsidRPr="00CA5AE2">
        <w:rPr>
          <w:spacing w:val="21"/>
          <w:sz w:val="28"/>
          <w:szCs w:val="28"/>
        </w:rPr>
        <w:t xml:space="preserve"> </w:t>
      </w:r>
      <w:r w:rsidRPr="00CA5AE2">
        <w:rPr>
          <w:sz w:val="28"/>
          <w:szCs w:val="28"/>
        </w:rPr>
        <w:t>систематического</w:t>
      </w:r>
      <w:r w:rsidRPr="00CA5AE2">
        <w:rPr>
          <w:spacing w:val="17"/>
          <w:sz w:val="28"/>
          <w:szCs w:val="28"/>
        </w:rPr>
        <w:t xml:space="preserve"> </w:t>
      </w:r>
      <w:r w:rsidRPr="00CA5AE2">
        <w:rPr>
          <w:sz w:val="28"/>
          <w:szCs w:val="28"/>
        </w:rPr>
        <w:t>и</w:t>
      </w:r>
      <w:r w:rsidRPr="00CA5AE2">
        <w:rPr>
          <w:spacing w:val="17"/>
          <w:sz w:val="28"/>
          <w:szCs w:val="28"/>
        </w:rPr>
        <w:t xml:space="preserve"> </w:t>
      </w:r>
      <w:r w:rsidRPr="00CA5AE2">
        <w:rPr>
          <w:sz w:val="28"/>
          <w:szCs w:val="28"/>
        </w:rPr>
        <w:t>бесконтрольного</w:t>
      </w:r>
      <w:r w:rsidRPr="00CA5AE2">
        <w:rPr>
          <w:spacing w:val="-67"/>
          <w:sz w:val="28"/>
          <w:szCs w:val="28"/>
        </w:rPr>
        <w:t xml:space="preserve"> </w:t>
      </w:r>
      <w:r w:rsidRPr="00CA5AE2">
        <w:rPr>
          <w:sz w:val="28"/>
          <w:szCs w:val="28"/>
        </w:rPr>
        <w:t>использования</w:t>
      </w:r>
      <w:r w:rsidRPr="00CA5AE2">
        <w:rPr>
          <w:sz w:val="28"/>
          <w:szCs w:val="28"/>
        </w:rPr>
        <w:tab/>
      </w:r>
      <w:proofErr w:type="gramStart"/>
      <w:r w:rsidRPr="00CA5AE2">
        <w:rPr>
          <w:sz w:val="28"/>
          <w:szCs w:val="28"/>
        </w:rPr>
        <w:t>I</w:t>
      </w:r>
      <w:proofErr w:type="gramEnd"/>
      <w:r w:rsidRPr="00CA5AE2">
        <w:rPr>
          <w:sz w:val="28"/>
          <w:szCs w:val="28"/>
        </w:rPr>
        <w:t>Т-технологий</w:t>
      </w:r>
      <w:r w:rsidRPr="00CA5AE2">
        <w:rPr>
          <w:sz w:val="28"/>
          <w:szCs w:val="28"/>
        </w:rPr>
        <w:tab/>
        <w:t>(нарушение</w:t>
      </w:r>
      <w:r w:rsidRPr="00CA5AE2">
        <w:rPr>
          <w:sz w:val="28"/>
          <w:szCs w:val="28"/>
        </w:rPr>
        <w:tab/>
        <w:t>сна,</w:t>
      </w:r>
      <w:r w:rsidRPr="00CA5AE2">
        <w:rPr>
          <w:sz w:val="28"/>
          <w:szCs w:val="28"/>
        </w:rPr>
        <w:tab/>
        <w:t>возбудимость,</w:t>
      </w:r>
      <w:r w:rsidRPr="00CA5AE2">
        <w:rPr>
          <w:sz w:val="28"/>
          <w:szCs w:val="28"/>
        </w:rPr>
        <w:tab/>
      </w:r>
      <w:r w:rsidRPr="00CA5AE2">
        <w:rPr>
          <w:spacing w:val="-1"/>
          <w:sz w:val="28"/>
          <w:szCs w:val="28"/>
        </w:rPr>
        <w:t>изменения</w:t>
      </w:r>
      <w:r w:rsidRPr="00CA5AE2">
        <w:rPr>
          <w:spacing w:val="-67"/>
          <w:sz w:val="28"/>
          <w:szCs w:val="28"/>
        </w:rPr>
        <w:t xml:space="preserve"> </w:t>
      </w:r>
      <w:r w:rsidRPr="00CA5AE2">
        <w:rPr>
          <w:sz w:val="28"/>
          <w:szCs w:val="28"/>
        </w:rPr>
        <w:t>качества</w:t>
      </w:r>
      <w:r w:rsidRPr="00CA5AE2">
        <w:rPr>
          <w:spacing w:val="-4"/>
          <w:sz w:val="28"/>
          <w:szCs w:val="28"/>
        </w:rPr>
        <w:t xml:space="preserve"> </w:t>
      </w:r>
      <w:r w:rsidRPr="00CA5AE2">
        <w:rPr>
          <w:sz w:val="28"/>
          <w:szCs w:val="28"/>
        </w:rPr>
        <w:t>памяти,</w:t>
      </w:r>
      <w:r w:rsidRPr="00CA5AE2">
        <w:rPr>
          <w:spacing w:val="-2"/>
          <w:sz w:val="28"/>
          <w:szCs w:val="28"/>
        </w:rPr>
        <w:t xml:space="preserve"> </w:t>
      </w:r>
      <w:r w:rsidRPr="00CA5AE2">
        <w:rPr>
          <w:sz w:val="28"/>
          <w:szCs w:val="28"/>
        </w:rPr>
        <w:t>внимания,</w:t>
      </w:r>
      <w:r w:rsidRPr="00CA5AE2">
        <w:rPr>
          <w:spacing w:val="-1"/>
          <w:sz w:val="28"/>
          <w:szCs w:val="28"/>
        </w:rPr>
        <w:t xml:space="preserve"> </w:t>
      </w:r>
      <w:r w:rsidRPr="00CA5AE2">
        <w:rPr>
          <w:sz w:val="28"/>
          <w:szCs w:val="28"/>
        </w:rPr>
        <w:t>мышления;</w:t>
      </w:r>
      <w:r w:rsidRPr="00CA5AE2">
        <w:rPr>
          <w:spacing w:val="-4"/>
          <w:sz w:val="28"/>
          <w:szCs w:val="28"/>
        </w:rPr>
        <w:t xml:space="preserve"> </w:t>
      </w:r>
      <w:r w:rsidRPr="00CA5AE2">
        <w:rPr>
          <w:sz w:val="28"/>
          <w:szCs w:val="28"/>
        </w:rPr>
        <w:t>проблемы</w:t>
      </w:r>
      <w:r w:rsidRPr="00CA5AE2">
        <w:rPr>
          <w:spacing w:val="-4"/>
          <w:sz w:val="28"/>
          <w:szCs w:val="28"/>
        </w:rPr>
        <w:t xml:space="preserve"> </w:t>
      </w:r>
      <w:r w:rsidRPr="00CA5AE2">
        <w:rPr>
          <w:sz w:val="28"/>
          <w:szCs w:val="28"/>
        </w:rPr>
        <w:t>социализации</w:t>
      </w:r>
      <w:r w:rsidRPr="00CA5AE2">
        <w:rPr>
          <w:spacing w:val="-4"/>
          <w:sz w:val="28"/>
          <w:szCs w:val="28"/>
        </w:rPr>
        <w:t xml:space="preserve"> </w:t>
      </w:r>
      <w:r w:rsidRPr="00CA5AE2">
        <w:rPr>
          <w:sz w:val="28"/>
          <w:szCs w:val="28"/>
        </w:rPr>
        <w:t>и</w:t>
      </w:r>
      <w:r w:rsidRPr="00CA5AE2">
        <w:rPr>
          <w:spacing w:val="-4"/>
          <w:sz w:val="28"/>
          <w:szCs w:val="28"/>
        </w:rPr>
        <w:t xml:space="preserve"> </w:t>
      </w:r>
      <w:r w:rsidRPr="00CA5AE2">
        <w:rPr>
          <w:sz w:val="28"/>
          <w:szCs w:val="28"/>
        </w:rPr>
        <w:t>общения).</w:t>
      </w:r>
    </w:p>
    <w:p w14:paraId="66A86652" w14:textId="77777777" w:rsidR="00CB2E62" w:rsidRPr="00CA5AE2" w:rsidRDefault="00FE78C3">
      <w:pPr>
        <w:pStyle w:val="a3"/>
        <w:ind w:right="416"/>
      </w:pPr>
      <w:r w:rsidRPr="00CA5AE2">
        <w:t>Эффективность</w:t>
      </w:r>
      <w:r w:rsidRPr="00CA5AE2">
        <w:rPr>
          <w:spacing w:val="1"/>
        </w:rPr>
        <w:t xml:space="preserve"> </w:t>
      </w:r>
      <w:r w:rsidRPr="00CA5AE2">
        <w:t>просветительской</w:t>
      </w:r>
      <w:r w:rsidRPr="00CA5AE2">
        <w:rPr>
          <w:spacing w:val="1"/>
        </w:rPr>
        <w:t xml:space="preserve"> </w:t>
      </w:r>
      <w:r w:rsidRPr="00CA5AE2">
        <w:t>работы</w:t>
      </w:r>
      <w:r w:rsidRPr="00CA5AE2">
        <w:rPr>
          <w:spacing w:val="1"/>
        </w:rPr>
        <w:t xml:space="preserve"> </w:t>
      </w:r>
      <w:r w:rsidRPr="00CA5AE2">
        <w:t>по</w:t>
      </w:r>
      <w:r w:rsidRPr="00CA5AE2">
        <w:rPr>
          <w:spacing w:val="1"/>
        </w:rPr>
        <w:t xml:space="preserve"> </w:t>
      </w:r>
      <w:r w:rsidRPr="00CA5AE2">
        <w:t>вопросам</w:t>
      </w:r>
      <w:r w:rsidRPr="00CA5AE2">
        <w:rPr>
          <w:spacing w:val="1"/>
        </w:rPr>
        <w:t xml:space="preserve"> </w:t>
      </w:r>
      <w:proofErr w:type="spellStart"/>
      <w:r w:rsidRPr="00CA5AE2">
        <w:t>здоровьесбережения</w:t>
      </w:r>
      <w:proofErr w:type="spellEnd"/>
      <w:r w:rsidRPr="00CA5AE2">
        <w:rPr>
          <w:spacing w:val="1"/>
        </w:rPr>
        <w:t xml:space="preserve"> </w:t>
      </w:r>
      <w:r w:rsidRPr="00CA5AE2">
        <w:t>детей</w:t>
      </w:r>
      <w:r w:rsidRPr="00CA5AE2">
        <w:rPr>
          <w:spacing w:val="1"/>
        </w:rPr>
        <w:t xml:space="preserve"> </w:t>
      </w:r>
      <w:r w:rsidRPr="00CA5AE2">
        <w:t>может</w:t>
      </w:r>
      <w:r w:rsidRPr="00CA5AE2">
        <w:rPr>
          <w:spacing w:val="1"/>
        </w:rPr>
        <w:t xml:space="preserve"> </w:t>
      </w:r>
      <w:r w:rsidRPr="00CA5AE2">
        <w:t>быть</w:t>
      </w:r>
      <w:r w:rsidRPr="00CA5AE2">
        <w:rPr>
          <w:spacing w:val="1"/>
        </w:rPr>
        <w:t xml:space="preserve"> </w:t>
      </w:r>
      <w:r w:rsidRPr="00CA5AE2">
        <w:t>повышена</w:t>
      </w:r>
      <w:r w:rsidRPr="00CA5AE2">
        <w:rPr>
          <w:spacing w:val="1"/>
        </w:rPr>
        <w:t xml:space="preserve"> </w:t>
      </w:r>
      <w:r w:rsidRPr="00CA5AE2">
        <w:t>за</w:t>
      </w:r>
      <w:r w:rsidRPr="00CA5AE2">
        <w:rPr>
          <w:spacing w:val="1"/>
        </w:rPr>
        <w:t xml:space="preserve"> </w:t>
      </w:r>
      <w:r w:rsidRPr="00CA5AE2">
        <w:t>счет</w:t>
      </w:r>
      <w:r w:rsidRPr="00CA5AE2">
        <w:rPr>
          <w:spacing w:val="1"/>
        </w:rPr>
        <w:t xml:space="preserve"> </w:t>
      </w:r>
      <w:r w:rsidRPr="00CA5AE2">
        <w:t>привлечения</w:t>
      </w:r>
      <w:r w:rsidRPr="00CA5AE2">
        <w:rPr>
          <w:spacing w:val="1"/>
        </w:rPr>
        <w:t xml:space="preserve"> </w:t>
      </w:r>
      <w:r w:rsidRPr="00CA5AE2">
        <w:t>к</w:t>
      </w:r>
      <w:r w:rsidRPr="00CA5AE2">
        <w:rPr>
          <w:spacing w:val="1"/>
        </w:rPr>
        <w:t xml:space="preserve"> </w:t>
      </w:r>
      <w:r w:rsidRPr="00CA5AE2">
        <w:t>тематическим</w:t>
      </w:r>
      <w:r w:rsidRPr="00CA5AE2">
        <w:rPr>
          <w:spacing w:val="1"/>
        </w:rPr>
        <w:t xml:space="preserve"> </w:t>
      </w:r>
      <w:r w:rsidRPr="00CA5AE2">
        <w:t>встречам</w:t>
      </w:r>
      <w:r w:rsidRPr="00CA5AE2">
        <w:rPr>
          <w:spacing w:val="1"/>
        </w:rPr>
        <w:t xml:space="preserve"> </w:t>
      </w:r>
      <w:r w:rsidRPr="00CA5AE2">
        <w:t>профильных</w:t>
      </w:r>
      <w:r w:rsidRPr="00CA5AE2">
        <w:rPr>
          <w:spacing w:val="1"/>
        </w:rPr>
        <w:t xml:space="preserve"> </w:t>
      </w:r>
      <w:r w:rsidRPr="00CA5AE2">
        <w:t>специалистов</w:t>
      </w:r>
      <w:r w:rsidRPr="00CA5AE2">
        <w:rPr>
          <w:spacing w:val="1"/>
        </w:rPr>
        <w:t xml:space="preserve"> </w:t>
      </w:r>
      <w:r w:rsidRPr="00CA5AE2">
        <w:t>(медиков,</w:t>
      </w:r>
      <w:r w:rsidRPr="00CA5AE2">
        <w:rPr>
          <w:spacing w:val="-67"/>
        </w:rPr>
        <w:t xml:space="preserve"> </w:t>
      </w:r>
      <w:proofErr w:type="spellStart"/>
      <w:r w:rsidRPr="00CA5AE2">
        <w:t>нейропсихологов</w:t>
      </w:r>
      <w:proofErr w:type="spellEnd"/>
      <w:r w:rsidRPr="00CA5AE2">
        <w:t>,</w:t>
      </w:r>
      <w:r w:rsidRPr="00CA5AE2">
        <w:rPr>
          <w:spacing w:val="3"/>
        </w:rPr>
        <w:t xml:space="preserve"> </w:t>
      </w:r>
      <w:r w:rsidRPr="00CA5AE2">
        <w:t>физиологов,</w:t>
      </w:r>
      <w:r w:rsidRPr="00CA5AE2">
        <w:rPr>
          <w:spacing w:val="7"/>
        </w:rPr>
        <w:t xml:space="preserve"> </w:t>
      </w:r>
      <w:r w:rsidRPr="00CA5AE2">
        <w:t>IT-специалистов).</w:t>
      </w:r>
    </w:p>
    <w:p w14:paraId="656A5571" w14:textId="77777777" w:rsidR="00CB2E62" w:rsidRPr="00CA5AE2" w:rsidRDefault="00FE78C3">
      <w:pPr>
        <w:pStyle w:val="a3"/>
        <w:ind w:right="409"/>
      </w:pPr>
      <w:r w:rsidRPr="00CA5AE2">
        <w:t>Направления</w:t>
      </w:r>
      <w:r w:rsidRPr="00CA5AE2">
        <w:rPr>
          <w:spacing w:val="1"/>
        </w:rPr>
        <w:t xml:space="preserve"> </w:t>
      </w:r>
      <w:r w:rsidRPr="00CA5AE2">
        <w:t>деятельности</w:t>
      </w:r>
      <w:r w:rsidRPr="00CA5AE2">
        <w:rPr>
          <w:spacing w:val="1"/>
        </w:rPr>
        <w:t xml:space="preserve"> </w:t>
      </w:r>
      <w:r w:rsidRPr="00CA5AE2">
        <w:t>педагога</w:t>
      </w:r>
      <w:r w:rsidRPr="00CA5AE2">
        <w:rPr>
          <w:spacing w:val="1"/>
        </w:rPr>
        <w:t xml:space="preserve"> </w:t>
      </w:r>
      <w:r w:rsidRPr="00CA5AE2">
        <w:t>реализуются</w:t>
      </w:r>
      <w:r w:rsidRPr="00CA5AE2">
        <w:rPr>
          <w:spacing w:val="1"/>
        </w:rPr>
        <w:t xml:space="preserve"> </w:t>
      </w:r>
      <w:r w:rsidRPr="00CA5AE2">
        <w:t>в</w:t>
      </w:r>
      <w:r w:rsidRPr="00CA5AE2">
        <w:rPr>
          <w:spacing w:val="1"/>
        </w:rPr>
        <w:t xml:space="preserve"> </w:t>
      </w:r>
      <w:r w:rsidRPr="00CA5AE2">
        <w:t>разных</w:t>
      </w:r>
      <w:r w:rsidRPr="00CA5AE2">
        <w:rPr>
          <w:spacing w:val="1"/>
        </w:rPr>
        <w:t xml:space="preserve"> </w:t>
      </w:r>
      <w:r w:rsidRPr="00CA5AE2">
        <w:t>формах</w:t>
      </w:r>
      <w:r w:rsidRPr="00CA5AE2">
        <w:rPr>
          <w:spacing w:val="1"/>
        </w:rPr>
        <w:t xml:space="preserve"> </w:t>
      </w:r>
      <w:r w:rsidRPr="00CA5AE2">
        <w:t>(групповых</w:t>
      </w:r>
      <w:r w:rsidRPr="00CA5AE2">
        <w:rPr>
          <w:spacing w:val="1"/>
        </w:rPr>
        <w:t xml:space="preserve"> </w:t>
      </w:r>
      <w:r w:rsidRPr="00CA5AE2">
        <w:t>и</w:t>
      </w:r>
      <w:r w:rsidRPr="00CA5AE2">
        <w:rPr>
          <w:spacing w:val="1"/>
        </w:rPr>
        <w:t xml:space="preserve"> </w:t>
      </w:r>
      <w:r w:rsidRPr="00CA5AE2">
        <w:t>(или)</w:t>
      </w:r>
      <w:r w:rsidRPr="00CA5AE2">
        <w:rPr>
          <w:spacing w:val="1"/>
        </w:rPr>
        <w:t xml:space="preserve"> </w:t>
      </w:r>
      <w:r w:rsidRPr="00CA5AE2">
        <w:t>индивидуальных)</w:t>
      </w:r>
      <w:r w:rsidRPr="00CA5AE2">
        <w:rPr>
          <w:spacing w:val="1"/>
        </w:rPr>
        <w:t xml:space="preserve"> </w:t>
      </w:r>
      <w:r w:rsidRPr="00CA5AE2">
        <w:t>посредством</w:t>
      </w:r>
      <w:r w:rsidRPr="00CA5AE2">
        <w:rPr>
          <w:spacing w:val="1"/>
        </w:rPr>
        <w:t xml:space="preserve"> </w:t>
      </w:r>
      <w:r w:rsidRPr="00CA5AE2">
        <w:t>различных</w:t>
      </w:r>
      <w:r w:rsidRPr="00CA5AE2">
        <w:rPr>
          <w:spacing w:val="1"/>
        </w:rPr>
        <w:t xml:space="preserve"> </w:t>
      </w:r>
      <w:r w:rsidRPr="00CA5AE2">
        <w:t>методов,</w:t>
      </w:r>
      <w:r w:rsidRPr="00CA5AE2">
        <w:rPr>
          <w:spacing w:val="1"/>
        </w:rPr>
        <w:t xml:space="preserve"> </w:t>
      </w:r>
      <w:r w:rsidRPr="00CA5AE2">
        <w:t>приемов</w:t>
      </w:r>
      <w:r w:rsidRPr="00CA5AE2">
        <w:rPr>
          <w:spacing w:val="1"/>
        </w:rPr>
        <w:t xml:space="preserve"> </w:t>
      </w:r>
      <w:r w:rsidRPr="00CA5AE2">
        <w:t>и</w:t>
      </w:r>
      <w:r w:rsidRPr="00CA5AE2">
        <w:rPr>
          <w:spacing w:val="1"/>
        </w:rPr>
        <w:t xml:space="preserve"> </w:t>
      </w:r>
      <w:r w:rsidRPr="00CA5AE2">
        <w:t>способов</w:t>
      </w:r>
      <w:r w:rsidRPr="00CA5AE2">
        <w:rPr>
          <w:spacing w:val="1"/>
        </w:rPr>
        <w:t xml:space="preserve"> </w:t>
      </w:r>
      <w:r w:rsidRPr="00CA5AE2">
        <w:t>взаимодействия</w:t>
      </w:r>
      <w:r w:rsidRPr="00CA5AE2">
        <w:rPr>
          <w:spacing w:val="1"/>
        </w:rPr>
        <w:t xml:space="preserve"> </w:t>
      </w:r>
      <w:r w:rsidRPr="00CA5AE2">
        <w:t>с</w:t>
      </w:r>
      <w:r w:rsidRPr="00CA5AE2">
        <w:rPr>
          <w:spacing w:val="1"/>
        </w:rPr>
        <w:t xml:space="preserve"> </w:t>
      </w:r>
      <w:r w:rsidRPr="00CA5AE2">
        <w:t>родителями</w:t>
      </w:r>
      <w:r w:rsidRPr="00CA5AE2">
        <w:rPr>
          <w:spacing w:val="1"/>
        </w:rPr>
        <w:t xml:space="preserve"> </w:t>
      </w:r>
      <w:r w:rsidRPr="00CA5AE2">
        <w:t>(законными</w:t>
      </w:r>
      <w:r w:rsidRPr="00CA5AE2">
        <w:rPr>
          <w:spacing w:val="1"/>
        </w:rPr>
        <w:t xml:space="preserve"> </w:t>
      </w:r>
      <w:r w:rsidRPr="00CA5AE2">
        <w:t>представителями):</w:t>
      </w:r>
    </w:p>
    <w:p w14:paraId="3B5CC158" w14:textId="77777777" w:rsidR="00CB2E62" w:rsidRPr="00CA5AE2" w:rsidRDefault="00FE78C3" w:rsidP="00FE1854">
      <w:pPr>
        <w:pStyle w:val="a4"/>
        <w:numPr>
          <w:ilvl w:val="0"/>
          <w:numId w:val="18"/>
        </w:numPr>
        <w:tabs>
          <w:tab w:val="left" w:pos="1677"/>
        </w:tabs>
        <w:spacing w:before="67"/>
        <w:ind w:right="414" w:firstLine="0"/>
        <w:jc w:val="both"/>
        <w:rPr>
          <w:sz w:val="28"/>
          <w:szCs w:val="28"/>
        </w:rPr>
      </w:pPr>
      <w:proofErr w:type="spellStart"/>
      <w:r w:rsidRPr="00CA5AE2">
        <w:rPr>
          <w:sz w:val="28"/>
          <w:szCs w:val="28"/>
        </w:rPr>
        <w:t>диагностико</w:t>
      </w:r>
      <w:proofErr w:type="spellEnd"/>
      <w:r w:rsidRPr="00CA5AE2">
        <w:rPr>
          <w:sz w:val="28"/>
          <w:szCs w:val="28"/>
        </w:rPr>
        <w:t>-аналитическое</w:t>
      </w:r>
      <w:r w:rsidRPr="00CA5AE2">
        <w:rPr>
          <w:spacing w:val="-10"/>
          <w:sz w:val="28"/>
          <w:szCs w:val="28"/>
        </w:rPr>
        <w:t xml:space="preserve"> </w:t>
      </w:r>
      <w:r w:rsidRPr="00CA5AE2">
        <w:rPr>
          <w:sz w:val="28"/>
          <w:szCs w:val="28"/>
        </w:rPr>
        <w:t>направление</w:t>
      </w:r>
      <w:r w:rsidRPr="00CA5AE2">
        <w:rPr>
          <w:spacing w:val="-9"/>
          <w:sz w:val="28"/>
          <w:szCs w:val="28"/>
        </w:rPr>
        <w:t xml:space="preserve"> </w:t>
      </w:r>
      <w:r w:rsidRPr="00CA5AE2">
        <w:rPr>
          <w:sz w:val="28"/>
          <w:szCs w:val="28"/>
        </w:rPr>
        <w:t>реализуется</w:t>
      </w:r>
      <w:r w:rsidRPr="00CA5AE2">
        <w:rPr>
          <w:spacing w:val="-8"/>
          <w:sz w:val="28"/>
          <w:szCs w:val="28"/>
        </w:rPr>
        <w:t xml:space="preserve"> </w:t>
      </w:r>
      <w:proofErr w:type="spellStart"/>
      <w:r w:rsidRPr="00CA5AE2">
        <w:rPr>
          <w:sz w:val="28"/>
          <w:szCs w:val="28"/>
        </w:rPr>
        <w:t>черезопросы</w:t>
      </w:r>
      <w:proofErr w:type="spellEnd"/>
      <w:r w:rsidRPr="00CA5AE2">
        <w:rPr>
          <w:sz w:val="28"/>
          <w:szCs w:val="28"/>
        </w:rPr>
        <w:t>,</w:t>
      </w:r>
      <w:r w:rsidRPr="00CA5AE2">
        <w:rPr>
          <w:spacing w:val="1"/>
          <w:sz w:val="28"/>
          <w:szCs w:val="28"/>
        </w:rPr>
        <w:t xml:space="preserve"> </w:t>
      </w:r>
      <w:r w:rsidRPr="00CA5AE2">
        <w:rPr>
          <w:sz w:val="28"/>
          <w:szCs w:val="28"/>
        </w:rPr>
        <w:t>социологические</w:t>
      </w:r>
      <w:r w:rsidRPr="00CA5AE2">
        <w:rPr>
          <w:spacing w:val="1"/>
          <w:sz w:val="28"/>
          <w:szCs w:val="28"/>
        </w:rPr>
        <w:t xml:space="preserve"> </w:t>
      </w:r>
      <w:r w:rsidRPr="00CA5AE2">
        <w:rPr>
          <w:sz w:val="28"/>
          <w:szCs w:val="28"/>
        </w:rPr>
        <w:t>срезы,</w:t>
      </w:r>
      <w:r w:rsidRPr="00CA5AE2">
        <w:rPr>
          <w:spacing w:val="1"/>
          <w:sz w:val="28"/>
          <w:szCs w:val="28"/>
        </w:rPr>
        <w:t xml:space="preserve"> </w:t>
      </w:r>
      <w:r w:rsidRPr="00CA5AE2">
        <w:rPr>
          <w:sz w:val="28"/>
          <w:szCs w:val="28"/>
        </w:rPr>
        <w:t>индивидуальные</w:t>
      </w:r>
      <w:r w:rsidRPr="00CA5AE2">
        <w:rPr>
          <w:spacing w:val="1"/>
          <w:sz w:val="28"/>
          <w:szCs w:val="28"/>
        </w:rPr>
        <w:t xml:space="preserve"> </w:t>
      </w:r>
      <w:r w:rsidRPr="00CA5AE2">
        <w:rPr>
          <w:sz w:val="28"/>
          <w:szCs w:val="28"/>
        </w:rPr>
        <w:t>блокноты,</w:t>
      </w:r>
      <w:r w:rsidRPr="00CA5AE2">
        <w:rPr>
          <w:spacing w:val="1"/>
          <w:sz w:val="28"/>
          <w:szCs w:val="28"/>
        </w:rPr>
        <w:t xml:space="preserve"> </w:t>
      </w:r>
      <w:r w:rsidRPr="00CA5AE2">
        <w:rPr>
          <w:sz w:val="28"/>
          <w:szCs w:val="28"/>
        </w:rPr>
        <w:t>«почтовый</w:t>
      </w:r>
      <w:r w:rsidRPr="00CA5AE2">
        <w:rPr>
          <w:spacing w:val="1"/>
          <w:sz w:val="28"/>
          <w:szCs w:val="28"/>
        </w:rPr>
        <w:t xml:space="preserve"> </w:t>
      </w:r>
      <w:r w:rsidRPr="00CA5AE2">
        <w:rPr>
          <w:sz w:val="28"/>
          <w:szCs w:val="28"/>
        </w:rPr>
        <w:t>ящик», педагогические беседы с родителями (законными представителями);</w:t>
      </w:r>
      <w:r w:rsidRPr="00CA5AE2">
        <w:rPr>
          <w:spacing w:val="1"/>
          <w:sz w:val="28"/>
          <w:szCs w:val="28"/>
        </w:rPr>
        <w:t xml:space="preserve"> </w:t>
      </w:r>
      <w:r w:rsidRPr="00CA5AE2">
        <w:rPr>
          <w:sz w:val="28"/>
          <w:szCs w:val="28"/>
        </w:rPr>
        <w:t>дни (недели) открытых дверей, открытые просмотры занятий и других видов</w:t>
      </w:r>
      <w:r w:rsidRPr="00CA5AE2">
        <w:rPr>
          <w:spacing w:val="1"/>
          <w:sz w:val="28"/>
          <w:szCs w:val="28"/>
        </w:rPr>
        <w:t xml:space="preserve"> </w:t>
      </w:r>
      <w:r w:rsidRPr="00CA5AE2">
        <w:rPr>
          <w:sz w:val="28"/>
          <w:szCs w:val="28"/>
        </w:rPr>
        <w:t>деятельности детей;</w:t>
      </w:r>
    </w:p>
    <w:p w14:paraId="70721905" w14:textId="569D6D43" w:rsidR="00CB2E62" w:rsidRDefault="00FE78C3" w:rsidP="001132C7">
      <w:pPr>
        <w:pStyle w:val="a4"/>
        <w:numPr>
          <w:ilvl w:val="0"/>
          <w:numId w:val="18"/>
        </w:numPr>
        <w:tabs>
          <w:tab w:val="left" w:pos="1103"/>
          <w:tab w:val="left" w:pos="1676"/>
          <w:tab w:val="left" w:pos="1677"/>
          <w:tab w:val="left" w:pos="1723"/>
          <w:tab w:val="left" w:pos="2523"/>
          <w:tab w:val="left" w:pos="2580"/>
          <w:tab w:val="left" w:pos="3450"/>
          <w:tab w:val="left" w:pos="3827"/>
          <w:tab w:val="left" w:pos="3942"/>
          <w:tab w:val="left" w:pos="3995"/>
          <w:tab w:val="left" w:pos="4206"/>
          <w:tab w:val="left" w:pos="4402"/>
          <w:tab w:val="left" w:pos="4863"/>
          <w:tab w:val="left" w:pos="4932"/>
          <w:tab w:val="left" w:pos="5289"/>
          <w:tab w:val="left" w:pos="5469"/>
          <w:tab w:val="left" w:pos="5664"/>
          <w:tab w:val="left" w:pos="5773"/>
          <w:tab w:val="left" w:pos="6024"/>
          <w:tab w:val="left" w:pos="6090"/>
          <w:tab w:val="left" w:pos="6841"/>
          <w:tab w:val="left" w:pos="6915"/>
          <w:tab w:val="left" w:pos="7639"/>
          <w:tab w:val="left" w:pos="7721"/>
          <w:tab w:val="left" w:pos="7887"/>
          <w:tab w:val="left" w:pos="8373"/>
          <w:tab w:val="left" w:pos="8738"/>
          <w:tab w:val="left" w:pos="8819"/>
        </w:tabs>
        <w:spacing w:before="4"/>
        <w:ind w:left="259" w:right="404" w:firstLine="710"/>
        <w:rPr>
          <w:sz w:val="28"/>
        </w:rPr>
      </w:pPr>
      <w:proofErr w:type="gramStart"/>
      <w:r w:rsidRPr="00CA5AE2">
        <w:rPr>
          <w:sz w:val="28"/>
          <w:szCs w:val="28"/>
        </w:rPr>
        <w:t>просветительское и консультационное направления реализуются</w:t>
      </w:r>
      <w:r w:rsidRPr="00CA5AE2">
        <w:rPr>
          <w:spacing w:val="1"/>
          <w:sz w:val="28"/>
          <w:szCs w:val="28"/>
        </w:rPr>
        <w:t xml:space="preserve"> </w:t>
      </w:r>
      <w:r w:rsidRPr="00CA5AE2">
        <w:rPr>
          <w:sz w:val="28"/>
          <w:szCs w:val="28"/>
        </w:rPr>
        <w:t>через</w:t>
      </w:r>
      <w:r w:rsidRPr="00CA5AE2">
        <w:rPr>
          <w:sz w:val="28"/>
          <w:szCs w:val="28"/>
        </w:rPr>
        <w:tab/>
        <w:t>групповые</w:t>
      </w:r>
      <w:r w:rsidRPr="00CA5AE2">
        <w:rPr>
          <w:sz w:val="28"/>
          <w:szCs w:val="28"/>
        </w:rPr>
        <w:tab/>
      </w:r>
      <w:r w:rsidRPr="00CA5AE2">
        <w:rPr>
          <w:sz w:val="28"/>
          <w:szCs w:val="28"/>
        </w:rPr>
        <w:tab/>
      </w:r>
      <w:r w:rsidRPr="00CA5AE2">
        <w:rPr>
          <w:spacing w:val="-1"/>
          <w:sz w:val="28"/>
          <w:szCs w:val="28"/>
        </w:rPr>
        <w:t>родительские</w:t>
      </w:r>
      <w:r w:rsidRPr="00CA5AE2">
        <w:rPr>
          <w:spacing w:val="-1"/>
          <w:sz w:val="28"/>
          <w:szCs w:val="28"/>
        </w:rPr>
        <w:tab/>
      </w:r>
      <w:r w:rsidRPr="00CA5AE2">
        <w:rPr>
          <w:spacing w:val="-1"/>
          <w:sz w:val="28"/>
          <w:szCs w:val="28"/>
        </w:rPr>
        <w:tab/>
      </w:r>
      <w:r w:rsidRPr="00CA5AE2">
        <w:rPr>
          <w:sz w:val="28"/>
          <w:szCs w:val="28"/>
        </w:rPr>
        <w:t>собрания,</w:t>
      </w:r>
      <w:r w:rsidRPr="00CA5AE2">
        <w:rPr>
          <w:sz w:val="28"/>
          <w:szCs w:val="28"/>
        </w:rPr>
        <w:tab/>
      </w:r>
      <w:r w:rsidRPr="00CA5AE2">
        <w:rPr>
          <w:sz w:val="28"/>
          <w:szCs w:val="28"/>
        </w:rPr>
        <w:tab/>
        <w:t>конференции</w:t>
      </w:r>
      <w:r>
        <w:rPr>
          <w:sz w:val="28"/>
        </w:rPr>
        <w:t>,</w:t>
      </w:r>
      <w:r>
        <w:rPr>
          <w:sz w:val="28"/>
        </w:rPr>
        <w:tab/>
        <w:t>круглые</w:t>
      </w:r>
      <w:r>
        <w:rPr>
          <w:sz w:val="28"/>
        </w:rPr>
        <w:tab/>
      </w:r>
      <w:r>
        <w:rPr>
          <w:sz w:val="28"/>
        </w:rPr>
        <w:tab/>
        <w:t>столы,</w:t>
      </w:r>
      <w:r>
        <w:rPr>
          <w:spacing w:val="-67"/>
          <w:sz w:val="28"/>
        </w:rPr>
        <w:t xml:space="preserve"> </w:t>
      </w:r>
      <w:r>
        <w:rPr>
          <w:sz w:val="28"/>
        </w:rPr>
        <w:t>семинары-практикумы,</w:t>
      </w:r>
      <w:r>
        <w:rPr>
          <w:sz w:val="28"/>
        </w:rPr>
        <w:tab/>
        <w:t>тренинги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ролевые</w:t>
      </w:r>
      <w:r>
        <w:rPr>
          <w:sz w:val="28"/>
        </w:rPr>
        <w:tab/>
        <w:t>игры,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консультации,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педагогические</w:t>
      </w:r>
      <w:r>
        <w:rPr>
          <w:spacing w:val="55"/>
          <w:sz w:val="28"/>
        </w:rPr>
        <w:t xml:space="preserve"> </w:t>
      </w:r>
      <w:r>
        <w:rPr>
          <w:sz w:val="28"/>
        </w:rPr>
        <w:t>гостиные,</w:t>
      </w:r>
      <w:r>
        <w:rPr>
          <w:spacing w:val="57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57"/>
          <w:sz w:val="28"/>
        </w:rPr>
        <w:t xml:space="preserve"> </w:t>
      </w:r>
      <w:r>
        <w:rPr>
          <w:sz w:val="28"/>
        </w:rPr>
        <w:t>клубы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другое;</w:t>
      </w:r>
      <w:r>
        <w:rPr>
          <w:spacing w:val="55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проспекты,</w:t>
      </w:r>
      <w:r>
        <w:rPr>
          <w:spacing w:val="28"/>
          <w:sz w:val="28"/>
        </w:rPr>
        <w:t xml:space="preserve"> </w:t>
      </w:r>
      <w:r>
        <w:rPr>
          <w:sz w:val="28"/>
        </w:rPr>
        <w:t>стенды,</w:t>
      </w:r>
      <w:r>
        <w:rPr>
          <w:spacing w:val="28"/>
          <w:sz w:val="28"/>
        </w:rPr>
        <w:t xml:space="preserve"> </w:t>
      </w:r>
      <w:r>
        <w:rPr>
          <w:sz w:val="28"/>
        </w:rPr>
        <w:t>ширмы,</w:t>
      </w:r>
      <w:r>
        <w:rPr>
          <w:spacing w:val="28"/>
          <w:sz w:val="28"/>
        </w:rPr>
        <w:t xml:space="preserve"> </w:t>
      </w:r>
      <w:r>
        <w:rPr>
          <w:sz w:val="28"/>
        </w:rPr>
        <w:t>папки-передвижки</w:t>
      </w:r>
      <w:r>
        <w:rPr>
          <w:spacing w:val="26"/>
          <w:sz w:val="28"/>
        </w:rPr>
        <w:t xml:space="preserve"> </w:t>
      </w:r>
      <w:r>
        <w:rPr>
          <w:sz w:val="28"/>
        </w:rPr>
        <w:t>для</w:t>
      </w:r>
      <w:r>
        <w:rPr>
          <w:spacing w:val="2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6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представителей);</w:t>
      </w:r>
      <w:r>
        <w:rPr>
          <w:sz w:val="28"/>
        </w:rPr>
        <w:tab/>
        <w:t>журналы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газеты,</w:t>
      </w:r>
      <w:r>
        <w:rPr>
          <w:sz w:val="28"/>
        </w:rPr>
        <w:tab/>
        <w:t>издаваемые</w:t>
      </w:r>
      <w:r>
        <w:rPr>
          <w:sz w:val="28"/>
        </w:rPr>
        <w:tab/>
      </w:r>
      <w:r>
        <w:rPr>
          <w:sz w:val="28"/>
        </w:rPr>
        <w:tab/>
        <w:t>ДОУ</w:t>
      </w:r>
      <w:r>
        <w:rPr>
          <w:sz w:val="28"/>
        </w:rPr>
        <w:tab/>
      </w:r>
      <w:r>
        <w:rPr>
          <w:sz w:val="28"/>
        </w:rPr>
        <w:tab/>
        <w:t>для</w:t>
      </w:r>
      <w:r>
        <w:rPr>
          <w:sz w:val="28"/>
        </w:rPr>
        <w:tab/>
        <w:t>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</w:t>
      </w:r>
      <w:r>
        <w:rPr>
          <w:sz w:val="28"/>
        </w:rPr>
        <w:tab/>
      </w:r>
      <w:r>
        <w:rPr>
          <w:sz w:val="28"/>
        </w:rPr>
        <w:tab/>
        <w:t>представителей),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педагогические</w:t>
      </w:r>
      <w:r>
        <w:rPr>
          <w:sz w:val="28"/>
        </w:rPr>
        <w:tab/>
      </w:r>
      <w:r>
        <w:rPr>
          <w:sz w:val="28"/>
        </w:rPr>
        <w:tab/>
        <w:t>библиотеки</w:t>
      </w:r>
      <w:r>
        <w:rPr>
          <w:sz w:val="28"/>
        </w:rPr>
        <w:tab/>
      </w:r>
      <w:r>
        <w:rPr>
          <w:sz w:val="28"/>
        </w:rPr>
        <w:tab/>
        <w:t>для</w:t>
      </w:r>
      <w:r>
        <w:rPr>
          <w:sz w:val="28"/>
        </w:rPr>
        <w:tab/>
        <w:t>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</w:t>
      </w:r>
      <w:r>
        <w:rPr>
          <w:sz w:val="28"/>
        </w:rPr>
        <w:tab/>
      </w:r>
      <w:r>
        <w:rPr>
          <w:sz w:val="28"/>
        </w:rPr>
        <w:tab/>
        <w:t>представителей);</w:t>
      </w:r>
      <w:r>
        <w:rPr>
          <w:sz w:val="28"/>
        </w:rPr>
        <w:tab/>
      </w:r>
      <w:r>
        <w:rPr>
          <w:sz w:val="28"/>
        </w:rPr>
        <w:tab/>
        <w:t>сайты</w:t>
      </w:r>
      <w:r>
        <w:rPr>
          <w:sz w:val="28"/>
        </w:rPr>
        <w:tab/>
        <w:t>ДОУ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  <w:t>социальные</w:t>
      </w:r>
      <w:r>
        <w:rPr>
          <w:sz w:val="28"/>
        </w:rPr>
        <w:tab/>
        <w:t>группы</w:t>
      </w:r>
      <w:r>
        <w:rPr>
          <w:sz w:val="28"/>
        </w:rPr>
        <w:tab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Интернет;</w:t>
      </w:r>
      <w:proofErr w:type="gramEnd"/>
      <w:r>
        <w:rPr>
          <w:spacing w:val="53"/>
          <w:sz w:val="28"/>
        </w:rPr>
        <w:t xml:space="preserve"> </w:t>
      </w:r>
      <w:r>
        <w:rPr>
          <w:sz w:val="28"/>
        </w:rPr>
        <w:t>фотографии,</w:t>
      </w:r>
      <w:r>
        <w:rPr>
          <w:spacing w:val="64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54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работ,</w:t>
      </w:r>
      <w:r>
        <w:rPr>
          <w:spacing w:val="32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25"/>
          <w:sz w:val="28"/>
        </w:rPr>
        <w:t xml:space="preserve"> </w:t>
      </w:r>
      <w:r>
        <w:rPr>
          <w:sz w:val="28"/>
        </w:rPr>
        <w:t>работ</w:t>
      </w:r>
      <w:r>
        <w:rPr>
          <w:spacing w:val="2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9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25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детей.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2"/>
          <w:sz w:val="28"/>
        </w:rPr>
        <w:t xml:space="preserve"> </w:t>
      </w:r>
      <w:r>
        <w:rPr>
          <w:sz w:val="28"/>
        </w:rPr>
        <w:t>также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досуговую</w:t>
      </w:r>
      <w:r>
        <w:rPr>
          <w:spacing w:val="12"/>
          <w:sz w:val="28"/>
        </w:rPr>
        <w:t xml:space="preserve"> </w:t>
      </w:r>
      <w:r>
        <w:rPr>
          <w:sz w:val="28"/>
        </w:rPr>
        <w:t>форму</w:t>
      </w:r>
      <w:r>
        <w:rPr>
          <w:spacing w:val="19"/>
          <w:sz w:val="28"/>
        </w:rPr>
        <w:t xml:space="preserve"> </w:t>
      </w:r>
      <w:r>
        <w:rPr>
          <w:sz w:val="28"/>
        </w:rPr>
        <w:t>-</w:t>
      </w:r>
      <w:r>
        <w:rPr>
          <w:spacing w:val="13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4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вечера,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досуги,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знакомство с</w:t>
      </w:r>
      <w:r>
        <w:rPr>
          <w:spacing w:val="2"/>
          <w:sz w:val="28"/>
        </w:rPr>
        <w:t xml:space="preserve"> </w:t>
      </w:r>
      <w:r>
        <w:rPr>
          <w:sz w:val="28"/>
        </w:rPr>
        <w:t>семейными традициями.</w:t>
      </w:r>
    </w:p>
    <w:p w14:paraId="6436BCAA" w14:textId="77777777" w:rsidR="00CB2E62" w:rsidRDefault="00FE78C3">
      <w:pPr>
        <w:pStyle w:val="a3"/>
        <w:spacing w:before="1"/>
        <w:ind w:right="406"/>
      </w:pPr>
      <w:r>
        <w:t>Для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(подобранные)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 деятельности родителей (законных представителей) с детьми в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реализуемыми в ДОУ. Эти материалы должны сопровождаться подробными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взаимодействия с ребёнком (с учётом возрастных особенностей). Кроме того,</w:t>
      </w:r>
      <w:r>
        <w:rPr>
          <w:spacing w:val="-6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привлекая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к участию в образовательных мероприятиях, 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4"/>
        </w:rPr>
        <w:t xml:space="preserve"> </w:t>
      </w:r>
      <w:r>
        <w:t>задач.</w:t>
      </w:r>
    </w:p>
    <w:p w14:paraId="22F0BCAC" w14:textId="77777777" w:rsidR="00CB2E62" w:rsidRDefault="00FE78C3">
      <w:pPr>
        <w:pStyle w:val="a3"/>
        <w:spacing w:before="1"/>
        <w:ind w:right="412"/>
      </w:pPr>
      <w:r>
        <w:t>Незаменимой формой установления доверительного делового контакта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 Диалог позволяет совместно анализировать поведение или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выяснять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подходящие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просвещение родителей (законных представителей), их консультирование по</w:t>
      </w:r>
      <w:r>
        <w:rPr>
          <w:spacing w:val="1"/>
        </w:rPr>
        <w:t xml:space="preserve"> </w:t>
      </w:r>
      <w:r>
        <w:t>вопросам выбора оптимального образовательного маршрута для конкретного</w:t>
      </w:r>
      <w:r>
        <w:rPr>
          <w:spacing w:val="-67"/>
        </w:rPr>
        <w:t xml:space="preserve"> </w:t>
      </w:r>
      <w:r>
        <w:t>ребёнка, а также согласование совместных действий, которые могут быть</w:t>
      </w:r>
      <w:r>
        <w:rPr>
          <w:spacing w:val="1"/>
        </w:rPr>
        <w:t xml:space="preserve"> </w:t>
      </w:r>
      <w:r>
        <w:t>предприняты со стороны ДОУ и семьи для разрешения возможных проблем и</w:t>
      </w:r>
      <w:r>
        <w:rPr>
          <w:spacing w:val="-67"/>
        </w:rPr>
        <w:t xml:space="preserve"> </w:t>
      </w:r>
      <w:r>
        <w:t>трудностей</w:t>
      </w:r>
      <w:r>
        <w:rPr>
          <w:spacing w:val="-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освоении образовательной</w:t>
      </w:r>
      <w:r>
        <w:rPr>
          <w:spacing w:val="-1"/>
        </w:rPr>
        <w:t xml:space="preserve"> </w:t>
      </w:r>
      <w:r>
        <w:t>программы.</w:t>
      </w:r>
    </w:p>
    <w:p w14:paraId="0882D014" w14:textId="77777777" w:rsidR="00CB2E62" w:rsidRDefault="00FE78C3">
      <w:pPr>
        <w:pStyle w:val="a3"/>
        <w:ind w:right="410"/>
      </w:pPr>
      <w:proofErr w:type="gramStart"/>
      <w:r>
        <w:t>Педагоги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задач.</w:t>
      </w:r>
      <w:proofErr w:type="gramEnd"/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29"/>
        </w:rPr>
        <w:t xml:space="preserve"> </w:t>
      </w:r>
      <w:r>
        <w:t>представителями),</w:t>
      </w:r>
      <w:r>
        <w:rPr>
          <w:spacing w:val="32"/>
        </w:rPr>
        <w:t xml:space="preserve"> </w:t>
      </w:r>
      <w:r>
        <w:t>эффективно</w:t>
      </w:r>
      <w:r>
        <w:rPr>
          <w:spacing w:val="29"/>
        </w:rPr>
        <w:t xml:space="preserve"> </w:t>
      </w:r>
      <w:r>
        <w:t>осуществлять</w:t>
      </w:r>
      <w:r>
        <w:rPr>
          <w:spacing w:val="28"/>
        </w:rPr>
        <w:t xml:space="preserve"> </w:t>
      </w:r>
      <w:proofErr w:type="gramStart"/>
      <w:r>
        <w:t>просветительскую</w:t>
      </w:r>
      <w:proofErr w:type="gramEnd"/>
    </w:p>
    <w:p w14:paraId="1A6394C8" w14:textId="284A7154" w:rsidR="00CB2E62" w:rsidRDefault="000349AD" w:rsidP="000349AD">
      <w:pPr>
        <w:pStyle w:val="a3"/>
        <w:spacing w:before="67"/>
        <w:ind w:left="0" w:firstLine="0"/>
        <w:jc w:val="left"/>
      </w:pPr>
      <w:r>
        <w:rPr>
          <w:sz w:val="22"/>
          <w:szCs w:val="22"/>
        </w:rPr>
        <w:t xml:space="preserve">      </w:t>
      </w:r>
      <w:r w:rsidR="00FE78C3">
        <w:t>деятельность</w:t>
      </w:r>
      <w:r w:rsidR="00FE78C3">
        <w:rPr>
          <w:spacing w:val="11"/>
        </w:rPr>
        <w:t xml:space="preserve"> </w:t>
      </w:r>
      <w:r w:rsidR="00FE78C3">
        <w:t>и</w:t>
      </w:r>
      <w:r w:rsidR="00FE78C3">
        <w:rPr>
          <w:spacing w:val="13"/>
        </w:rPr>
        <w:t xml:space="preserve"> </w:t>
      </w:r>
      <w:r w:rsidR="00FE78C3">
        <w:t>достигать</w:t>
      </w:r>
      <w:r w:rsidR="00FE78C3">
        <w:rPr>
          <w:spacing w:val="11"/>
        </w:rPr>
        <w:t xml:space="preserve"> </w:t>
      </w:r>
      <w:r w:rsidR="00FE78C3">
        <w:t>основные</w:t>
      </w:r>
      <w:r w:rsidR="00FE78C3">
        <w:rPr>
          <w:spacing w:val="14"/>
        </w:rPr>
        <w:t xml:space="preserve"> </w:t>
      </w:r>
      <w:r w:rsidR="00FE78C3">
        <w:t>цели</w:t>
      </w:r>
      <w:r w:rsidR="00FE78C3">
        <w:rPr>
          <w:spacing w:val="13"/>
        </w:rPr>
        <w:t xml:space="preserve"> </w:t>
      </w:r>
      <w:r w:rsidR="00FE78C3">
        <w:t>взаимодействия</w:t>
      </w:r>
      <w:r w:rsidR="00FE78C3">
        <w:rPr>
          <w:spacing w:val="15"/>
        </w:rPr>
        <w:t xml:space="preserve"> </w:t>
      </w:r>
      <w:r w:rsidR="00FE78C3">
        <w:t>ДОУ</w:t>
      </w:r>
      <w:r w:rsidR="00FE78C3">
        <w:rPr>
          <w:spacing w:val="14"/>
        </w:rPr>
        <w:t xml:space="preserve"> </w:t>
      </w:r>
      <w:r w:rsidR="00FE78C3">
        <w:t>с</w:t>
      </w:r>
      <w:r w:rsidR="00FE78C3">
        <w:rPr>
          <w:spacing w:val="15"/>
        </w:rPr>
        <w:t xml:space="preserve"> </w:t>
      </w:r>
      <w:r w:rsidR="00FE78C3">
        <w:t>родителями</w:t>
      </w:r>
      <w:r w:rsidR="00FE78C3">
        <w:rPr>
          <w:spacing w:val="-67"/>
        </w:rPr>
        <w:t xml:space="preserve"> </w:t>
      </w:r>
      <w:r>
        <w:rPr>
          <w:spacing w:val="-67"/>
        </w:rPr>
        <w:t xml:space="preserve">     </w:t>
      </w:r>
      <w:r w:rsidR="00FE78C3">
        <w:t>(законными</w:t>
      </w:r>
      <w:r w:rsidR="00FE78C3">
        <w:rPr>
          <w:spacing w:val="-1"/>
        </w:rPr>
        <w:t xml:space="preserve"> </w:t>
      </w:r>
      <w:r w:rsidR="00FE78C3">
        <w:t>представителями)</w:t>
      </w:r>
      <w:r w:rsidR="00FE78C3">
        <w:rPr>
          <w:spacing w:val="-1"/>
        </w:rPr>
        <w:t xml:space="preserve"> </w:t>
      </w:r>
      <w:r>
        <w:t>детей дошкольного возраста</w:t>
      </w:r>
    </w:p>
    <w:p w14:paraId="794F7958" w14:textId="77777777" w:rsidR="00CB2E62" w:rsidRDefault="00FE78C3">
      <w:pPr>
        <w:pStyle w:val="1"/>
        <w:ind w:left="1955"/>
        <w:jc w:val="left"/>
      </w:pPr>
      <w:bookmarkStart w:id="1" w:name="Направления_взаимодействия_с_семьями_обу"/>
      <w:bookmarkEnd w:id="1"/>
      <w:r>
        <w:t>Направления</w:t>
      </w:r>
      <w:r>
        <w:rPr>
          <w:spacing w:val="-11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</w:p>
    <w:p w14:paraId="78EF2A1D" w14:textId="77777777" w:rsidR="00CB2E62" w:rsidRDefault="00CB2E62">
      <w:pPr>
        <w:pStyle w:val="a3"/>
        <w:spacing w:before="10" w:after="1"/>
        <w:ind w:left="0" w:firstLine="0"/>
        <w:jc w:val="left"/>
        <w:rPr>
          <w:b/>
          <w:sz w:val="16"/>
        </w:r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210"/>
      </w:tblGrid>
      <w:tr w:rsidR="00CB2E62" w:rsidRPr="00CA5AE2" w14:paraId="031D4C9C" w14:textId="77777777" w:rsidTr="00391735">
        <w:trPr>
          <w:trHeight w:val="273"/>
        </w:trPr>
        <w:tc>
          <w:tcPr>
            <w:tcW w:w="2694" w:type="dxa"/>
          </w:tcPr>
          <w:p w14:paraId="0A2F9233" w14:textId="77777777" w:rsidR="00CB2E62" w:rsidRPr="00CA5AE2" w:rsidRDefault="00FE78C3">
            <w:pPr>
              <w:pStyle w:val="TableParagraph"/>
              <w:spacing w:line="253" w:lineRule="exact"/>
              <w:ind w:left="417"/>
              <w:rPr>
                <w:b/>
                <w:sz w:val="28"/>
                <w:szCs w:val="28"/>
              </w:rPr>
            </w:pPr>
            <w:r w:rsidRPr="00CA5AE2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7210" w:type="dxa"/>
          </w:tcPr>
          <w:p w14:paraId="5E086526" w14:textId="77777777" w:rsidR="00CB2E62" w:rsidRPr="00CA5AE2" w:rsidRDefault="00FE78C3">
            <w:pPr>
              <w:pStyle w:val="TableParagraph"/>
              <w:spacing w:line="253" w:lineRule="exact"/>
              <w:ind w:left="2564" w:right="2563"/>
              <w:jc w:val="center"/>
              <w:rPr>
                <w:b/>
                <w:sz w:val="28"/>
                <w:szCs w:val="28"/>
              </w:rPr>
            </w:pPr>
            <w:r w:rsidRPr="00CA5AE2">
              <w:rPr>
                <w:b/>
                <w:sz w:val="28"/>
                <w:szCs w:val="28"/>
              </w:rPr>
              <w:t>Цель</w:t>
            </w:r>
            <w:r w:rsidRPr="00CA5AE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A5AE2">
              <w:rPr>
                <w:b/>
                <w:sz w:val="28"/>
                <w:szCs w:val="28"/>
              </w:rPr>
              <w:t>направления</w:t>
            </w:r>
          </w:p>
        </w:tc>
      </w:tr>
      <w:tr w:rsidR="00CB2E62" w:rsidRPr="00CA5AE2" w14:paraId="339E2504" w14:textId="77777777" w:rsidTr="00391735">
        <w:trPr>
          <w:trHeight w:val="829"/>
        </w:trPr>
        <w:tc>
          <w:tcPr>
            <w:tcW w:w="2694" w:type="dxa"/>
            <w:tcBorders>
              <w:bottom w:val="single" w:sz="6" w:space="0" w:color="000000"/>
            </w:tcBorders>
          </w:tcPr>
          <w:p w14:paraId="16109C12" w14:textId="77777777" w:rsidR="00CB2E62" w:rsidRPr="00CA5AE2" w:rsidRDefault="00FE78C3">
            <w:pPr>
              <w:pStyle w:val="TableParagraph"/>
              <w:spacing w:line="242" w:lineRule="auto"/>
              <w:ind w:left="148" w:right="179"/>
              <w:rPr>
                <w:sz w:val="28"/>
                <w:szCs w:val="28"/>
              </w:rPr>
            </w:pPr>
            <w:r w:rsidRPr="00CA5AE2">
              <w:rPr>
                <w:sz w:val="28"/>
                <w:szCs w:val="28"/>
              </w:rPr>
              <w:lastRenderedPageBreak/>
              <w:t>Информационн</w:t>
            </w:r>
            <w:proofErr w:type="gramStart"/>
            <w:r w:rsidRPr="00CA5AE2">
              <w:rPr>
                <w:sz w:val="28"/>
                <w:szCs w:val="28"/>
              </w:rPr>
              <w:t>о-</w:t>
            </w:r>
            <w:proofErr w:type="gramEnd"/>
            <w:r w:rsidRPr="00CA5AE2">
              <w:rPr>
                <w:spacing w:val="-57"/>
                <w:sz w:val="28"/>
                <w:szCs w:val="28"/>
              </w:rPr>
              <w:t xml:space="preserve"> </w:t>
            </w:r>
            <w:r w:rsidRPr="00CA5AE2">
              <w:rPr>
                <w:sz w:val="28"/>
                <w:szCs w:val="28"/>
              </w:rPr>
              <w:t>аналитическое</w:t>
            </w:r>
          </w:p>
        </w:tc>
        <w:tc>
          <w:tcPr>
            <w:tcW w:w="7210" w:type="dxa"/>
            <w:tcBorders>
              <w:bottom w:val="single" w:sz="6" w:space="0" w:color="000000"/>
            </w:tcBorders>
          </w:tcPr>
          <w:p w14:paraId="16401624" w14:textId="77777777" w:rsidR="00CB2E62" w:rsidRPr="00CA5AE2" w:rsidRDefault="00FE78C3">
            <w:pPr>
              <w:pStyle w:val="TableParagraph"/>
              <w:spacing w:line="242" w:lineRule="auto"/>
              <w:ind w:left="152"/>
              <w:rPr>
                <w:sz w:val="28"/>
                <w:szCs w:val="28"/>
              </w:rPr>
            </w:pPr>
            <w:r w:rsidRPr="00CA5AE2">
              <w:rPr>
                <w:sz w:val="28"/>
                <w:szCs w:val="28"/>
              </w:rPr>
              <w:t>Выявление</w:t>
            </w:r>
            <w:r w:rsidRPr="00CA5AE2">
              <w:rPr>
                <w:spacing w:val="40"/>
                <w:sz w:val="28"/>
                <w:szCs w:val="28"/>
              </w:rPr>
              <w:t xml:space="preserve"> </w:t>
            </w:r>
            <w:r w:rsidRPr="00CA5AE2">
              <w:rPr>
                <w:sz w:val="28"/>
                <w:szCs w:val="28"/>
              </w:rPr>
              <w:t>интересов,</w:t>
            </w:r>
            <w:r w:rsidRPr="00CA5AE2">
              <w:rPr>
                <w:spacing w:val="43"/>
                <w:sz w:val="28"/>
                <w:szCs w:val="28"/>
              </w:rPr>
              <w:t xml:space="preserve"> </w:t>
            </w:r>
            <w:r w:rsidRPr="00CA5AE2">
              <w:rPr>
                <w:sz w:val="28"/>
                <w:szCs w:val="28"/>
              </w:rPr>
              <w:t>потребностей,</w:t>
            </w:r>
            <w:r w:rsidRPr="00CA5AE2">
              <w:rPr>
                <w:spacing w:val="38"/>
                <w:sz w:val="28"/>
                <w:szCs w:val="28"/>
              </w:rPr>
              <w:t xml:space="preserve"> </w:t>
            </w:r>
            <w:r w:rsidRPr="00CA5AE2">
              <w:rPr>
                <w:sz w:val="28"/>
                <w:szCs w:val="28"/>
              </w:rPr>
              <w:t>запросов</w:t>
            </w:r>
            <w:r w:rsidRPr="00CA5AE2">
              <w:rPr>
                <w:spacing w:val="43"/>
                <w:sz w:val="28"/>
                <w:szCs w:val="28"/>
              </w:rPr>
              <w:t xml:space="preserve"> </w:t>
            </w:r>
            <w:r w:rsidRPr="00CA5AE2">
              <w:rPr>
                <w:sz w:val="28"/>
                <w:szCs w:val="28"/>
              </w:rPr>
              <w:t>родителей,</w:t>
            </w:r>
            <w:r w:rsidRPr="00CA5AE2">
              <w:rPr>
                <w:spacing w:val="43"/>
                <w:sz w:val="28"/>
                <w:szCs w:val="28"/>
              </w:rPr>
              <w:t xml:space="preserve"> </w:t>
            </w:r>
            <w:r w:rsidRPr="00CA5AE2">
              <w:rPr>
                <w:sz w:val="28"/>
                <w:szCs w:val="28"/>
              </w:rPr>
              <w:t>уровня</w:t>
            </w:r>
            <w:r w:rsidRPr="00CA5AE2">
              <w:rPr>
                <w:spacing w:val="-57"/>
                <w:sz w:val="28"/>
                <w:szCs w:val="28"/>
              </w:rPr>
              <w:t xml:space="preserve"> </w:t>
            </w:r>
            <w:r w:rsidRPr="00CA5AE2">
              <w:rPr>
                <w:sz w:val="28"/>
                <w:szCs w:val="28"/>
              </w:rPr>
              <w:t>их</w:t>
            </w:r>
            <w:r w:rsidR="00330FC2" w:rsidRPr="00CA5AE2">
              <w:rPr>
                <w:sz w:val="28"/>
                <w:szCs w:val="28"/>
              </w:rPr>
              <w:t xml:space="preserve"> </w:t>
            </w:r>
            <w:r w:rsidRPr="00CA5AE2">
              <w:rPr>
                <w:sz w:val="28"/>
                <w:szCs w:val="28"/>
              </w:rPr>
              <w:t>педагогической</w:t>
            </w:r>
            <w:r w:rsidRPr="00CA5AE2">
              <w:rPr>
                <w:spacing w:val="-1"/>
                <w:sz w:val="28"/>
                <w:szCs w:val="28"/>
              </w:rPr>
              <w:t xml:space="preserve"> </w:t>
            </w:r>
            <w:r w:rsidRPr="00CA5AE2">
              <w:rPr>
                <w:sz w:val="28"/>
                <w:szCs w:val="28"/>
              </w:rPr>
              <w:t>грамотности</w:t>
            </w:r>
          </w:p>
        </w:tc>
      </w:tr>
      <w:tr w:rsidR="00CB2E62" w:rsidRPr="00CA5AE2" w14:paraId="15751383" w14:textId="77777777" w:rsidTr="00391735">
        <w:trPr>
          <w:trHeight w:val="854"/>
        </w:trPr>
        <w:tc>
          <w:tcPr>
            <w:tcW w:w="2694" w:type="dxa"/>
            <w:tcBorders>
              <w:top w:val="single" w:sz="6" w:space="0" w:color="000000"/>
            </w:tcBorders>
          </w:tcPr>
          <w:p w14:paraId="54FEDE4C" w14:textId="77777777" w:rsidR="00CB2E62" w:rsidRPr="00CA5AE2" w:rsidRDefault="00FE78C3">
            <w:pPr>
              <w:pStyle w:val="TableParagraph"/>
              <w:spacing w:line="268" w:lineRule="exact"/>
              <w:ind w:left="148"/>
              <w:rPr>
                <w:sz w:val="28"/>
                <w:szCs w:val="28"/>
              </w:rPr>
            </w:pPr>
            <w:r w:rsidRPr="00CA5AE2">
              <w:rPr>
                <w:sz w:val="28"/>
                <w:szCs w:val="28"/>
              </w:rPr>
              <w:t>Познавательное</w:t>
            </w:r>
          </w:p>
        </w:tc>
        <w:tc>
          <w:tcPr>
            <w:tcW w:w="7210" w:type="dxa"/>
            <w:tcBorders>
              <w:top w:val="single" w:sz="6" w:space="0" w:color="000000"/>
            </w:tcBorders>
          </w:tcPr>
          <w:p w14:paraId="50A2ED43" w14:textId="77777777" w:rsidR="00CB2E62" w:rsidRPr="00CA5AE2" w:rsidRDefault="00FE78C3">
            <w:pPr>
              <w:pStyle w:val="TableParagraph"/>
              <w:ind w:left="152" w:right="683"/>
              <w:jc w:val="both"/>
              <w:rPr>
                <w:sz w:val="28"/>
                <w:szCs w:val="28"/>
              </w:rPr>
            </w:pPr>
            <w:r w:rsidRPr="00CA5AE2">
              <w:rPr>
                <w:sz w:val="28"/>
                <w:szCs w:val="28"/>
              </w:rPr>
              <w:t>Ознакомление родителей с возрастными и психологическими</w:t>
            </w:r>
            <w:r w:rsidRPr="00CA5AE2">
              <w:rPr>
                <w:spacing w:val="-57"/>
                <w:sz w:val="28"/>
                <w:szCs w:val="28"/>
              </w:rPr>
              <w:t xml:space="preserve"> </w:t>
            </w:r>
            <w:r w:rsidRPr="00CA5AE2">
              <w:rPr>
                <w:sz w:val="28"/>
                <w:szCs w:val="28"/>
              </w:rPr>
              <w:t>особенностями детей дошкольного возраста. Формирование у</w:t>
            </w:r>
            <w:r w:rsidRPr="00CA5AE2">
              <w:rPr>
                <w:spacing w:val="-57"/>
                <w:sz w:val="28"/>
                <w:szCs w:val="28"/>
              </w:rPr>
              <w:t xml:space="preserve"> </w:t>
            </w:r>
            <w:r w:rsidRPr="00CA5AE2">
              <w:rPr>
                <w:sz w:val="28"/>
                <w:szCs w:val="28"/>
              </w:rPr>
              <w:t>родителей</w:t>
            </w:r>
            <w:r w:rsidRPr="00CA5AE2">
              <w:rPr>
                <w:spacing w:val="-3"/>
                <w:sz w:val="28"/>
                <w:szCs w:val="28"/>
              </w:rPr>
              <w:t xml:space="preserve"> </w:t>
            </w:r>
            <w:r w:rsidRPr="00CA5AE2">
              <w:rPr>
                <w:sz w:val="28"/>
                <w:szCs w:val="28"/>
              </w:rPr>
              <w:t>практических</w:t>
            </w:r>
            <w:r w:rsidRPr="00CA5AE2">
              <w:rPr>
                <w:spacing w:val="-3"/>
                <w:sz w:val="28"/>
                <w:szCs w:val="28"/>
              </w:rPr>
              <w:t xml:space="preserve"> </w:t>
            </w:r>
            <w:r w:rsidRPr="00CA5AE2">
              <w:rPr>
                <w:sz w:val="28"/>
                <w:szCs w:val="28"/>
              </w:rPr>
              <w:t>навыков</w:t>
            </w:r>
            <w:r w:rsidRPr="00CA5AE2">
              <w:rPr>
                <w:spacing w:val="-1"/>
                <w:sz w:val="28"/>
                <w:szCs w:val="28"/>
              </w:rPr>
              <w:t xml:space="preserve"> </w:t>
            </w:r>
            <w:r w:rsidRPr="00CA5AE2">
              <w:rPr>
                <w:sz w:val="28"/>
                <w:szCs w:val="28"/>
              </w:rPr>
              <w:t>воспитания</w:t>
            </w:r>
            <w:r w:rsidRPr="00CA5AE2">
              <w:rPr>
                <w:spacing w:val="1"/>
                <w:sz w:val="28"/>
                <w:szCs w:val="28"/>
              </w:rPr>
              <w:t xml:space="preserve"> </w:t>
            </w:r>
            <w:r w:rsidRPr="00CA5AE2">
              <w:rPr>
                <w:sz w:val="28"/>
                <w:szCs w:val="28"/>
              </w:rPr>
              <w:t>детей</w:t>
            </w:r>
          </w:p>
        </w:tc>
      </w:tr>
      <w:tr w:rsidR="00CB2E62" w:rsidRPr="00CA5AE2" w14:paraId="7AAF3736" w14:textId="77777777" w:rsidTr="00391735">
        <w:trPr>
          <w:trHeight w:val="556"/>
        </w:trPr>
        <w:tc>
          <w:tcPr>
            <w:tcW w:w="2694" w:type="dxa"/>
          </w:tcPr>
          <w:p w14:paraId="477A38D8" w14:textId="77777777" w:rsidR="00CB2E62" w:rsidRPr="00CA5AE2" w:rsidRDefault="00FE78C3">
            <w:pPr>
              <w:pStyle w:val="TableParagraph"/>
              <w:spacing w:line="268" w:lineRule="exact"/>
              <w:ind w:left="148"/>
              <w:rPr>
                <w:sz w:val="28"/>
                <w:szCs w:val="28"/>
              </w:rPr>
            </w:pPr>
            <w:r w:rsidRPr="00CA5AE2">
              <w:rPr>
                <w:sz w:val="28"/>
                <w:szCs w:val="28"/>
              </w:rPr>
              <w:t>Досуг</w:t>
            </w:r>
          </w:p>
        </w:tc>
        <w:tc>
          <w:tcPr>
            <w:tcW w:w="7210" w:type="dxa"/>
          </w:tcPr>
          <w:p w14:paraId="36E38F69" w14:textId="77777777" w:rsidR="00CB2E62" w:rsidRPr="00CA5AE2" w:rsidRDefault="00FE78C3">
            <w:pPr>
              <w:pStyle w:val="TableParagraph"/>
              <w:spacing w:line="268" w:lineRule="exact"/>
              <w:ind w:left="152"/>
              <w:rPr>
                <w:sz w:val="28"/>
                <w:szCs w:val="28"/>
              </w:rPr>
            </w:pPr>
            <w:r w:rsidRPr="00CA5AE2">
              <w:rPr>
                <w:sz w:val="28"/>
                <w:szCs w:val="28"/>
              </w:rPr>
              <w:t>Установление</w:t>
            </w:r>
            <w:r w:rsidRPr="00CA5AE2">
              <w:rPr>
                <w:spacing w:val="-7"/>
                <w:sz w:val="28"/>
                <w:szCs w:val="28"/>
              </w:rPr>
              <w:t xml:space="preserve"> </w:t>
            </w:r>
            <w:r w:rsidRPr="00CA5AE2">
              <w:rPr>
                <w:sz w:val="28"/>
                <w:szCs w:val="28"/>
              </w:rPr>
              <w:t>эмоционального</w:t>
            </w:r>
            <w:r w:rsidRPr="00CA5AE2">
              <w:rPr>
                <w:spacing w:val="8"/>
                <w:sz w:val="28"/>
                <w:szCs w:val="28"/>
              </w:rPr>
              <w:t xml:space="preserve"> </w:t>
            </w:r>
            <w:r w:rsidRPr="00CA5AE2">
              <w:rPr>
                <w:sz w:val="28"/>
                <w:szCs w:val="28"/>
              </w:rPr>
              <w:t>контакта</w:t>
            </w:r>
            <w:r w:rsidRPr="00CA5AE2">
              <w:rPr>
                <w:spacing w:val="-6"/>
                <w:sz w:val="28"/>
                <w:szCs w:val="28"/>
              </w:rPr>
              <w:t xml:space="preserve"> </w:t>
            </w:r>
            <w:r w:rsidRPr="00CA5AE2">
              <w:rPr>
                <w:sz w:val="28"/>
                <w:szCs w:val="28"/>
              </w:rPr>
              <w:t>между</w:t>
            </w:r>
            <w:r w:rsidRPr="00CA5AE2">
              <w:rPr>
                <w:spacing w:val="-6"/>
                <w:sz w:val="28"/>
                <w:szCs w:val="28"/>
              </w:rPr>
              <w:t xml:space="preserve"> </w:t>
            </w:r>
            <w:r w:rsidRPr="00CA5AE2">
              <w:rPr>
                <w:sz w:val="28"/>
                <w:szCs w:val="28"/>
              </w:rPr>
              <w:t>родителями,</w:t>
            </w:r>
          </w:p>
          <w:p w14:paraId="530179EC" w14:textId="77777777" w:rsidR="00CB2E62" w:rsidRPr="00CA5AE2" w:rsidRDefault="00FE78C3">
            <w:pPr>
              <w:pStyle w:val="TableParagraph"/>
              <w:spacing w:before="2" w:line="266" w:lineRule="exact"/>
              <w:ind w:left="152"/>
              <w:rPr>
                <w:sz w:val="28"/>
                <w:szCs w:val="28"/>
              </w:rPr>
            </w:pPr>
            <w:r w:rsidRPr="00CA5AE2">
              <w:rPr>
                <w:sz w:val="28"/>
                <w:szCs w:val="28"/>
              </w:rPr>
              <w:t>детьми</w:t>
            </w:r>
            <w:r w:rsidRPr="00CA5AE2">
              <w:rPr>
                <w:spacing w:val="1"/>
                <w:sz w:val="28"/>
                <w:szCs w:val="28"/>
              </w:rPr>
              <w:t xml:space="preserve"> </w:t>
            </w:r>
            <w:r w:rsidRPr="00CA5AE2">
              <w:rPr>
                <w:sz w:val="28"/>
                <w:szCs w:val="28"/>
              </w:rPr>
              <w:t>и</w:t>
            </w:r>
            <w:r w:rsidRPr="00CA5AE2">
              <w:rPr>
                <w:spacing w:val="-3"/>
                <w:sz w:val="28"/>
                <w:szCs w:val="28"/>
              </w:rPr>
              <w:t xml:space="preserve"> </w:t>
            </w:r>
            <w:r w:rsidRPr="00CA5AE2">
              <w:rPr>
                <w:sz w:val="28"/>
                <w:szCs w:val="28"/>
              </w:rPr>
              <w:t>педагогами</w:t>
            </w:r>
          </w:p>
        </w:tc>
      </w:tr>
      <w:tr w:rsidR="00CB2E62" w:rsidRPr="00CA5AE2" w14:paraId="5DE749CF" w14:textId="77777777" w:rsidTr="00391735">
        <w:trPr>
          <w:trHeight w:val="1661"/>
        </w:trPr>
        <w:tc>
          <w:tcPr>
            <w:tcW w:w="2694" w:type="dxa"/>
          </w:tcPr>
          <w:p w14:paraId="2EE602B6" w14:textId="77777777" w:rsidR="00CB2E62" w:rsidRPr="00CA5AE2" w:rsidRDefault="00FE78C3">
            <w:pPr>
              <w:pStyle w:val="TableParagraph"/>
              <w:ind w:left="148" w:right="107"/>
              <w:rPr>
                <w:sz w:val="28"/>
                <w:szCs w:val="28"/>
              </w:rPr>
            </w:pPr>
            <w:r w:rsidRPr="00CA5AE2">
              <w:rPr>
                <w:sz w:val="28"/>
                <w:szCs w:val="28"/>
              </w:rPr>
              <w:t>Наглядн</w:t>
            </w:r>
            <w:proofErr w:type="gramStart"/>
            <w:r w:rsidRPr="00CA5AE2">
              <w:rPr>
                <w:sz w:val="28"/>
                <w:szCs w:val="28"/>
              </w:rPr>
              <w:t>о-</w:t>
            </w:r>
            <w:proofErr w:type="gramEnd"/>
            <w:r w:rsidRPr="00CA5AE2">
              <w:rPr>
                <w:spacing w:val="1"/>
                <w:sz w:val="28"/>
                <w:szCs w:val="28"/>
              </w:rPr>
              <w:t xml:space="preserve"> </w:t>
            </w:r>
            <w:r w:rsidRPr="00CA5AE2">
              <w:rPr>
                <w:spacing w:val="-1"/>
                <w:sz w:val="28"/>
                <w:szCs w:val="28"/>
              </w:rPr>
              <w:t>информационные:</w:t>
            </w:r>
            <w:r w:rsidRPr="00CA5AE2">
              <w:rPr>
                <w:spacing w:val="-57"/>
                <w:sz w:val="28"/>
                <w:szCs w:val="28"/>
              </w:rPr>
              <w:t xml:space="preserve"> </w:t>
            </w:r>
            <w:r w:rsidRPr="00CA5AE2">
              <w:rPr>
                <w:sz w:val="28"/>
                <w:szCs w:val="28"/>
              </w:rPr>
              <w:t>информационно-</w:t>
            </w:r>
            <w:r w:rsidRPr="00CA5AE2">
              <w:rPr>
                <w:spacing w:val="1"/>
                <w:sz w:val="28"/>
                <w:szCs w:val="28"/>
              </w:rPr>
              <w:t xml:space="preserve"> </w:t>
            </w:r>
            <w:r w:rsidRPr="00CA5AE2">
              <w:rPr>
                <w:sz w:val="28"/>
                <w:szCs w:val="28"/>
              </w:rPr>
              <w:t>ознакомительные;</w:t>
            </w:r>
            <w:r w:rsidRPr="00CA5AE2">
              <w:rPr>
                <w:spacing w:val="-57"/>
                <w:sz w:val="28"/>
                <w:szCs w:val="28"/>
              </w:rPr>
              <w:t xml:space="preserve"> </w:t>
            </w:r>
            <w:r w:rsidRPr="00CA5AE2">
              <w:rPr>
                <w:sz w:val="28"/>
                <w:szCs w:val="28"/>
              </w:rPr>
              <w:t>информационно-</w:t>
            </w:r>
          </w:p>
          <w:p w14:paraId="4902CFC4" w14:textId="77777777" w:rsidR="00CB2E62" w:rsidRPr="00CA5AE2" w:rsidRDefault="00FE78C3">
            <w:pPr>
              <w:pStyle w:val="TableParagraph"/>
              <w:spacing w:line="265" w:lineRule="exact"/>
              <w:ind w:left="148"/>
              <w:rPr>
                <w:sz w:val="28"/>
                <w:szCs w:val="28"/>
              </w:rPr>
            </w:pPr>
            <w:r w:rsidRPr="00CA5AE2">
              <w:rPr>
                <w:sz w:val="28"/>
                <w:szCs w:val="28"/>
              </w:rPr>
              <w:t>просветительские</w:t>
            </w:r>
          </w:p>
        </w:tc>
        <w:tc>
          <w:tcPr>
            <w:tcW w:w="7210" w:type="dxa"/>
          </w:tcPr>
          <w:p w14:paraId="0BE96F44" w14:textId="77777777" w:rsidR="00CB2E62" w:rsidRPr="00CA5AE2" w:rsidRDefault="00FE78C3">
            <w:pPr>
              <w:pStyle w:val="TableParagraph"/>
              <w:spacing w:line="237" w:lineRule="auto"/>
              <w:ind w:left="152"/>
              <w:rPr>
                <w:sz w:val="28"/>
                <w:szCs w:val="28"/>
              </w:rPr>
            </w:pPr>
            <w:r w:rsidRPr="00CA5AE2">
              <w:rPr>
                <w:sz w:val="28"/>
                <w:szCs w:val="28"/>
              </w:rPr>
              <w:t>Ознакомление</w:t>
            </w:r>
            <w:r w:rsidRPr="00CA5AE2">
              <w:rPr>
                <w:spacing w:val="-5"/>
                <w:sz w:val="28"/>
                <w:szCs w:val="28"/>
              </w:rPr>
              <w:t xml:space="preserve"> </w:t>
            </w:r>
            <w:r w:rsidRPr="00CA5AE2">
              <w:rPr>
                <w:sz w:val="28"/>
                <w:szCs w:val="28"/>
              </w:rPr>
              <w:t>родителей</w:t>
            </w:r>
            <w:r w:rsidRPr="00CA5AE2">
              <w:rPr>
                <w:spacing w:val="-3"/>
                <w:sz w:val="28"/>
                <w:szCs w:val="28"/>
              </w:rPr>
              <w:t xml:space="preserve"> </w:t>
            </w:r>
            <w:r w:rsidRPr="00CA5AE2">
              <w:rPr>
                <w:sz w:val="28"/>
                <w:szCs w:val="28"/>
              </w:rPr>
              <w:t>с</w:t>
            </w:r>
            <w:r w:rsidRPr="00CA5AE2">
              <w:rPr>
                <w:spacing w:val="-9"/>
                <w:sz w:val="28"/>
                <w:szCs w:val="28"/>
              </w:rPr>
              <w:t xml:space="preserve"> </w:t>
            </w:r>
            <w:r w:rsidRPr="00CA5AE2">
              <w:rPr>
                <w:sz w:val="28"/>
                <w:szCs w:val="28"/>
              </w:rPr>
              <w:t>работой</w:t>
            </w:r>
            <w:r w:rsidRPr="00CA5AE2">
              <w:rPr>
                <w:spacing w:val="-3"/>
                <w:sz w:val="28"/>
                <w:szCs w:val="28"/>
              </w:rPr>
              <w:t xml:space="preserve"> </w:t>
            </w:r>
            <w:r w:rsidRPr="00CA5AE2">
              <w:rPr>
                <w:sz w:val="28"/>
                <w:szCs w:val="28"/>
              </w:rPr>
              <w:t>дошкольного</w:t>
            </w:r>
            <w:r w:rsidRPr="00CA5AE2">
              <w:rPr>
                <w:spacing w:val="-4"/>
                <w:sz w:val="28"/>
                <w:szCs w:val="28"/>
              </w:rPr>
              <w:t xml:space="preserve"> </w:t>
            </w:r>
            <w:r w:rsidRPr="00CA5AE2">
              <w:rPr>
                <w:sz w:val="28"/>
                <w:szCs w:val="28"/>
              </w:rPr>
              <w:t>учреждения,</w:t>
            </w:r>
            <w:r w:rsidRPr="00CA5AE2">
              <w:rPr>
                <w:spacing w:val="-57"/>
                <w:sz w:val="28"/>
                <w:szCs w:val="28"/>
              </w:rPr>
              <w:t xml:space="preserve"> </w:t>
            </w:r>
            <w:r w:rsidRPr="00CA5AE2">
              <w:rPr>
                <w:sz w:val="28"/>
                <w:szCs w:val="28"/>
              </w:rPr>
              <w:t>особенностями</w:t>
            </w:r>
            <w:r w:rsidRPr="00CA5AE2">
              <w:rPr>
                <w:spacing w:val="-3"/>
                <w:sz w:val="28"/>
                <w:szCs w:val="28"/>
              </w:rPr>
              <w:t xml:space="preserve"> </w:t>
            </w:r>
            <w:r w:rsidRPr="00CA5AE2">
              <w:rPr>
                <w:sz w:val="28"/>
                <w:szCs w:val="28"/>
              </w:rPr>
              <w:t>воспитания</w:t>
            </w:r>
            <w:r w:rsidRPr="00CA5AE2">
              <w:rPr>
                <w:spacing w:val="2"/>
                <w:sz w:val="28"/>
                <w:szCs w:val="28"/>
              </w:rPr>
              <w:t xml:space="preserve"> </w:t>
            </w:r>
            <w:r w:rsidRPr="00CA5AE2">
              <w:rPr>
                <w:sz w:val="28"/>
                <w:szCs w:val="28"/>
              </w:rPr>
              <w:t>детей.</w:t>
            </w:r>
          </w:p>
          <w:p w14:paraId="155E4E1C" w14:textId="77777777" w:rsidR="00CB2E62" w:rsidRPr="00CA5AE2" w:rsidRDefault="00FE78C3">
            <w:pPr>
              <w:pStyle w:val="TableParagraph"/>
              <w:spacing w:before="2"/>
              <w:ind w:left="152"/>
              <w:rPr>
                <w:sz w:val="28"/>
                <w:szCs w:val="28"/>
              </w:rPr>
            </w:pPr>
            <w:r w:rsidRPr="00CA5AE2">
              <w:rPr>
                <w:sz w:val="28"/>
                <w:szCs w:val="28"/>
              </w:rPr>
              <w:t>Формирование</w:t>
            </w:r>
            <w:r w:rsidRPr="00CA5AE2">
              <w:rPr>
                <w:spacing w:val="-2"/>
                <w:sz w:val="28"/>
                <w:szCs w:val="28"/>
              </w:rPr>
              <w:t xml:space="preserve"> </w:t>
            </w:r>
            <w:r w:rsidRPr="00CA5AE2">
              <w:rPr>
                <w:sz w:val="28"/>
                <w:szCs w:val="28"/>
              </w:rPr>
              <w:t>у</w:t>
            </w:r>
            <w:r w:rsidRPr="00CA5AE2">
              <w:rPr>
                <w:spacing w:val="-11"/>
                <w:sz w:val="28"/>
                <w:szCs w:val="28"/>
              </w:rPr>
              <w:t xml:space="preserve"> </w:t>
            </w:r>
            <w:r w:rsidRPr="00CA5AE2">
              <w:rPr>
                <w:sz w:val="28"/>
                <w:szCs w:val="28"/>
              </w:rPr>
              <w:t>родителей знаний</w:t>
            </w:r>
            <w:r w:rsidRPr="00CA5AE2">
              <w:rPr>
                <w:spacing w:val="-9"/>
                <w:sz w:val="28"/>
                <w:szCs w:val="28"/>
              </w:rPr>
              <w:t xml:space="preserve"> </w:t>
            </w:r>
            <w:r w:rsidRPr="00CA5AE2">
              <w:rPr>
                <w:sz w:val="28"/>
                <w:szCs w:val="28"/>
              </w:rPr>
              <w:t>о</w:t>
            </w:r>
            <w:r w:rsidRPr="00CA5AE2">
              <w:rPr>
                <w:spacing w:val="3"/>
                <w:sz w:val="28"/>
                <w:szCs w:val="28"/>
              </w:rPr>
              <w:t xml:space="preserve"> </w:t>
            </w:r>
            <w:r w:rsidRPr="00CA5AE2">
              <w:rPr>
                <w:sz w:val="28"/>
                <w:szCs w:val="28"/>
              </w:rPr>
              <w:t>воспитании и</w:t>
            </w:r>
            <w:r w:rsidRPr="00CA5AE2">
              <w:rPr>
                <w:spacing w:val="-5"/>
                <w:sz w:val="28"/>
                <w:szCs w:val="28"/>
              </w:rPr>
              <w:t xml:space="preserve"> </w:t>
            </w:r>
            <w:r w:rsidRPr="00CA5AE2">
              <w:rPr>
                <w:sz w:val="28"/>
                <w:szCs w:val="28"/>
              </w:rPr>
              <w:t>развитии детей</w:t>
            </w:r>
          </w:p>
        </w:tc>
      </w:tr>
    </w:tbl>
    <w:p w14:paraId="0D07688A" w14:textId="77777777" w:rsidR="00CB2E62" w:rsidRDefault="00CB2E62">
      <w:pPr>
        <w:pStyle w:val="a3"/>
        <w:spacing w:before="8"/>
        <w:ind w:left="0" w:firstLine="0"/>
        <w:jc w:val="left"/>
        <w:rPr>
          <w:b/>
          <w:sz w:val="27"/>
        </w:rPr>
      </w:pPr>
    </w:p>
    <w:p w14:paraId="70421D8B" w14:textId="77777777" w:rsidR="00CB2E62" w:rsidRDefault="00FE78C3">
      <w:pPr>
        <w:spacing w:before="1"/>
        <w:ind w:left="1056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взаимодействия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семьями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воспитанников</w:t>
      </w:r>
    </w:p>
    <w:p w14:paraId="33744C2B" w14:textId="77777777" w:rsidR="00CB2E62" w:rsidRDefault="00CB2E62">
      <w:pPr>
        <w:pStyle w:val="a3"/>
        <w:ind w:left="0" w:firstLine="0"/>
        <w:jc w:val="left"/>
        <w:rPr>
          <w:b/>
          <w:sz w:val="26"/>
        </w:rPr>
      </w:pPr>
    </w:p>
    <w:tbl>
      <w:tblPr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260"/>
        <w:gridCol w:w="2694"/>
        <w:gridCol w:w="2126"/>
      </w:tblGrid>
      <w:tr w:rsidR="00CB2E62" w14:paraId="70B7D6FB" w14:textId="77777777" w:rsidTr="00FA5035">
        <w:trPr>
          <w:trHeight w:val="1045"/>
        </w:trPr>
        <w:tc>
          <w:tcPr>
            <w:tcW w:w="2694" w:type="dxa"/>
          </w:tcPr>
          <w:p w14:paraId="0F9ACC0A" w14:textId="494D6E93" w:rsidR="00CB2E62" w:rsidRPr="00CA5AE2" w:rsidRDefault="00FE78C3" w:rsidP="00FA5035">
            <w:pPr>
              <w:pStyle w:val="TableParagraph"/>
              <w:ind w:left="201" w:right="180"/>
              <w:rPr>
                <w:b/>
                <w:sz w:val="28"/>
                <w:szCs w:val="28"/>
              </w:rPr>
            </w:pPr>
            <w:r w:rsidRPr="00CA5AE2">
              <w:rPr>
                <w:b/>
                <w:spacing w:val="-1"/>
                <w:sz w:val="28"/>
                <w:szCs w:val="28"/>
              </w:rPr>
              <w:t>Изучение запросов</w:t>
            </w:r>
            <w:r w:rsidRPr="00CA5AE2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CA5AE2">
              <w:rPr>
                <w:b/>
                <w:sz w:val="28"/>
                <w:szCs w:val="28"/>
              </w:rPr>
              <w:t>и</w:t>
            </w:r>
            <w:r w:rsidR="00CA5AE2">
              <w:rPr>
                <w:b/>
                <w:sz w:val="28"/>
                <w:szCs w:val="28"/>
              </w:rPr>
              <w:t xml:space="preserve"> </w:t>
            </w:r>
            <w:r w:rsidRPr="00CA5AE2">
              <w:rPr>
                <w:b/>
                <w:sz w:val="28"/>
                <w:szCs w:val="28"/>
              </w:rPr>
              <w:t>потребностей</w:t>
            </w:r>
            <w:r w:rsidRPr="00CA5AE2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A5AE2">
              <w:rPr>
                <w:b/>
                <w:sz w:val="28"/>
                <w:szCs w:val="28"/>
              </w:rPr>
              <w:t>родителей</w:t>
            </w:r>
          </w:p>
        </w:tc>
        <w:tc>
          <w:tcPr>
            <w:tcW w:w="3260" w:type="dxa"/>
          </w:tcPr>
          <w:p w14:paraId="40925ADF" w14:textId="621F012D" w:rsidR="00CB2E62" w:rsidRPr="00CA5AE2" w:rsidRDefault="00FE78C3" w:rsidP="00FA5035">
            <w:pPr>
              <w:pStyle w:val="TableParagraph"/>
              <w:ind w:left="542" w:right="512"/>
              <w:rPr>
                <w:b/>
                <w:sz w:val="28"/>
                <w:szCs w:val="28"/>
              </w:rPr>
            </w:pPr>
            <w:r w:rsidRPr="00CA5AE2">
              <w:rPr>
                <w:b/>
                <w:sz w:val="28"/>
                <w:szCs w:val="28"/>
              </w:rPr>
              <w:t>Обучение и</w:t>
            </w:r>
            <w:r w:rsidRPr="00CA5AE2">
              <w:rPr>
                <w:b/>
                <w:spacing w:val="1"/>
                <w:sz w:val="28"/>
                <w:szCs w:val="28"/>
              </w:rPr>
              <w:t xml:space="preserve"> </w:t>
            </w:r>
            <w:r w:rsidR="00FA5035">
              <w:rPr>
                <w:b/>
                <w:sz w:val="28"/>
                <w:szCs w:val="28"/>
              </w:rPr>
              <w:t>информирован</w:t>
            </w:r>
            <w:r w:rsidRPr="00CA5AE2">
              <w:rPr>
                <w:b/>
                <w:sz w:val="28"/>
                <w:szCs w:val="28"/>
              </w:rPr>
              <w:t>ие</w:t>
            </w:r>
            <w:r w:rsidRPr="00CA5AE2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CA5AE2">
              <w:rPr>
                <w:b/>
                <w:sz w:val="28"/>
                <w:szCs w:val="28"/>
              </w:rPr>
              <w:t>родителей</w:t>
            </w:r>
          </w:p>
        </w:tc>
        <w:tc>
          <w:tcPr>
            <w:tcW w:w="2694" w:type="dxa"/>
          </w:tcPr>
          <w:p w14:paraId="49B5028A" w14:textId="77777777" w:rsidR="00CB2E62" w:rsidRPr="00CA5AE2" w:rsidRDefault="00FE78C3" w:rsidP="00FA5035">
            <w:pPr>
              <w:pStyle w:val="TableParagraph"/>
              <w:ind w:left="202" w:right="176" w:firstLine="432"/>
              <w:rPr>
                <w:b/>
                <w:sz w:val="28"/>
                <w:szCs w:val="28"/>
              </w:rPr>
            </w:pPr>
            <w:r w:rsidRPr="00CA5AE2">
              <w:rPr>
                <w:b/>
                <w:sz w:val="28"/>
                <w:szCs w:val="28"/>
              </w:rPr>
              <w:t>Обмен</w:t>
            </w:r>
            <w:r w:rsidRPr="00CA5AE2">
              <w:rPr>
                <w:b/>
                <w:spacing w:val="2"/>
                <w:sz w:val="28"/>
                <w:szCs w:val="28"/>
              </w:rPr>
              <w:t xml:space="preserve"> </w:t>
            </w:r>
            <w:r w:rsidRPr="00CA5AE2">
              <w:rPr>
                <w:b/>
                <w:sz w:val="28"/>
                <w:szCs w:val="28"/>
              </w:rPr>
              <w:t>и</w:t>
            </w:r>
            <w:r w:rsidRPr="00CA5AE2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A5AE2">
              <w:rPr>
                <w:b/>
                <w:sz w:val="28"/>
                <w:szCs w:val="28"/>
              </w:rPr>
              <w:t>распространение</w:t>
            </w:r>
            <w:r w:rsidRPr="00CA5AE2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CA5AE2">
              <w:rPr>
                <w:b/>
                <w:sz w:val="28"/>
                <w:szCs w:val="28"/>
              </w:rPr>
              <w:t>педагогического</w:t>
            </w:r>
            <w:r w:rsidRPr="00CA5AE2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A5AE2">
              <w:rPr>
                <w:b/>
                <w:sz w:val="28"/>
                <w:szCs w:val="28"/>
              </w:rPr>
              <w:t>опыта</w:t>
            </w:r>
            <w:r w:rsidRPr="00CA5AE2">
              <w:rPr>
                <w:b/>
                <w:spacing w:val="-15"/>
                <w:sz w:val="28"/>
                <w:szCs w:val="28"/>
              </w:rPr>
              <w:t xml:space="preserve"> </w:t>
            </w:r>
            <w:r w:rsidRPr="00CA5AE2">
              <w:rPr>
                <w:b/>
                <w:sz w:val="28"/>
                <w:szCs w:val="28"/>
              </w:rPr>
              <w:t>родителей</w:t>
            </w:r>
          </w:p>
        </w:tc>
        <w:tc>
          <w:tcPr>
            <w:tcW w:w="2126" w:type="dxa"/>
          </w:tcPr>
          <w:p w14:paraId="402F46B1" w14:textId="77777777" w:rsidR="00CB2E62" w:rsidRPr="00CA5AE2" w:rsidRDefault="00FE78C3" w:rsidP="00FA5035">
            <w:pPr>
              <w:pStyle w:val="TableParagraph"/>
              <w:spacing w:line="242" w:lineRule="auto"/>
              <w:ind w:left="274" w:right="90" w:firstLine="182"/>
              <w:rPr>
                <w:b/>
                <w:sz w:val="28"/>
                <w:szCs w:val="28"/>
              </w:rPr>
            </w:pPr>
            <w:r w:rsidRPr="00CA5AE2">
              <w:rPr>
                <w:b/>
                <w:sz w:val="28"/>
                <w:szCs w:val="28"/>
              </w:rPr>
              <w:t>Итоговые</w:t>
            </w:r>
            <w:r w:rsidRPr="00CA5AE2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A5AE2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CB2E62" w14:paraId="28E7B536" w14:textId="77777777" w:rsidTr="00FA5035">
        <w:trPr>
          <w:trHeight w:val="2482"/>
        </w:trPr>
        <w:tc>
          <w:tcPr>
            <w:tcW w:w="2694" w:type="dxa"/>
          </w:tcPr>
          <w:p w14:paraId="57BF3D7D" w14:textId="77777777" w:rsidR="00CB2E62" w:rsidRPr="00CA5AE2" w:rsidRDefault="00FE78C3">
            <w:pPr>
              <w:pStyle w:val="TableParagraph"/>
              <w:ind w:right="717"/>
              <w:rPr>
                <w:sz w:val="28"/>
                <w:szCs w:val="28"/>
              </w:rPr>
            </w:pPr>
            <w:r w:rsidRPr="00CA5AE2">
              <w:rPr>
                <w:sz w:val="28"/>
                <w:szCs w:val="28"/>
              </w:rPr>
              <w:t>Доверительная</w:t>
            </w:r>
            <w:r w:rsidRPr="00CA5AE2">
              <w:rPr>
                <w:spacing w:val="-57"/>
                <w:sz w:val="28"/>
                <w:szCs w:val="28"/>
              </w:rPr>
              <w:t xml:space="preserve"> </w:t>
            </w:r>
            <w:r w:rsidRPr="00CA5AE2">
              <w:rPr>
                <w:sz w:val="28"/>
                <w:szCs w:val="28"/>
              </w:rPr>
              <w:t>беседа</w:t>
            </w:r>
            <w:r w:rsidRPr="00CA5AE2">
              <w:rPr>
                <w:spacing w:val="1"/>
                <w:sz w:val="28"/>
                <w:szCs w:val="28"/>
              </w:rPr>
              <w:t xml:space="preserve"> </w:t>
            </w:r>
            <w:r w:rsidRPr="00CA5AE2">
              <w:rPr>
                <w:sz w:val="28"/>
                <w:szCs w:val="28"/>
              </w:rPr>
              <w:t>Анкетирование</w:t>
            </w:r>
            <w:r w:rsidRPr="00CA5AE2">
              <w:rPr>
                <w:spacing w:val="-57"/>
                <w:sz w:val="28"/>
                <w:szCs w:val="28"/>
              </w:rPr>
              <w:t xml:space="preserve"> </w:t>
            </w:r>
            <w:r w:rsidRPr="00CA5AE2">
              <w:rPr>
                <w:sz w:val="28"/>
                <w:szCs w:val="28"/>
              </w:rPr>
              <w:t>Собрания</w:t>
            </w:r>
            <w:r w:rsidRPr="00CA5AE2">
              <w:rPr>
                <w:spacing w:val="1"/>
                <w:sz w:val="28"/>
                <w:szCs w:val="28"/>
              </w:rPr>
              <w:t xml:space="preserve"> </w:t>
            </w:r>
            <w:r w:rsidRPr="00CA5AE2">
              <w:rPr>
                <w:sz w:val="28"/>
                <w:szCs w:val="28"/>
              </w:rPr>
              <w:t>Встречи</w:t>
            </w:r>
          </w:p>
        </w:tc>
        <w:tc>
          <w:tcPr>
            <w:tcW w:w="3260" w:type="dxa"/>
          </w:tcPr>
          <w:p w14:paraId="5EA6CA3C" w14:textId="77777777" w:rsidR="00CB2E62" w:rsidRPr="00CA5AE2" w:rsidRDefault="00FE78C3">
            <w:pPr>
              <w:pStyle w:val="TableParagraph"/>
              <w:ind w:left="120" w:right="1817"/>
              <w:rPr>
                <w:sz w:val="28"/>
                <w:szCs w:val="28"/>
              </w:rPr>
            </w:pPr>
            <w:r w:rsidRPr="00CA5AE2">
              <w:rPr>
                <w:sz w:val="28"/>
                <w:szCs w:val="28"/>
              </w:rPr>
              <w:t>Тренинги</w:t>
            </w:r>
            <w:proofErr w:type="gramStart"/>
            <w:r w:rsidRPr="00CA5AE2">
              <w:rPr>
                <w:spacing w:val="-57"/>
                <w:sz w:val="28"/>
                <w:szCs w:val="28"/>
              </w:rPr>
              <w:t xml:space="preserve"> </w:t>
            </w:r>
            <w:r w:rsidR="00391735" w:rsidRPr="00CA5AE2">
              <w:rPr>
                <w:spacing w:val="-57"/>
                <w:sz w:val="28"/>
                <w:szCs w:val="28"/>
              </w:rPr>
              <w:t>,</w:t>
            </w:r>
            <w:proofErr w:type="gramEnd"/>
            <w:r w:rsidRPr="00CA5AE2">
              <w:rPr>
                <w:sz w:val="28"/>
                <w:szCs w:val="28"/>
              </w:rPr>
              <w:t>Игры</w:t>
            </w:r>
            <w:r w:rsidRPr="00CA5AE2">
              <w:rPr>
                <w:spacing w:val="1"/>
                <w:sz w:val="28"/>
                <w:szCs w:val="28"/>
              </w:rPr>
              <w:t xml:space="preserve"> </w:t>
            </w:r>
            <w:r w:rsidRPr="00CA5AE2">
              <w:rPr>
                <w:sz w:val="28"/>
                <w:szCs w:val="28"/>
              </w:rPr>
              <w:t>Памятки</w:t>
            </w:r>
          </w:p>
          <w:p w14:paraId="3FA95A3B" w14:textId="2FEE2D41" w:rsidR="00CB2E62" w:rsidRPr="00CA5AE2" w:rsidRDefault="00CA5AE2">
            <w:pPr>
              <w:pStyle w:val="TableParagraph"/>
              <w:ind w:left="120" w:right="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Стендовая </w:t>
            </w:r>
            <w:r w:rsidR="00FE78C3" w:rsidRPr="00CA5AE2">
              <w:rPr>
                <w:sz w:val="28"/>
                <w:szCs w:val="28"/>
              </w:rPr>
              <w:t>информация</w:t>
            </w:r>
            <w:r w:rsidR="00FE78C3" w:rsidRPr="00CA5AE2">
              <w:rPr>
                <w:spacing w:val="-57"/>
                <w:sz w:val="28"/>
                <w:szCs w:val="28"/>
              </w:rPr>
              <w:t xml:space="preserve"> </w:t>
            </w:r>
            <w:r w:rsidR="00FE78C3" w:rsidRPr="00CA5AE2">
              <w:rPr>
                <w:sz w:val="28"/>
                <w:szCs w:val="28"/>
              </w:rPr>
              <w:t>Консультации</w:t>
            </w:r>
            <w:r w:rsidR="00FE78C3" w:rsidRPr="00CA5AE2">
              <w:rPr>
                <w:spacing w:val="1"/>
                <w:sz w:val="28"/>
                <w:szCs w:val="28"/>
              </w:rPr>
              <w:t xml:space="preserve"> </w:t>
            </w:r>
            <w:r w:rsidR="00FE78C3" w:rsidRPr="00CA5AE2">
              <w:rPr>
                <w:sz w:val="28"/>
                <w:szCs w:val="28"/>
              </w:rPr>
              <w:t>специалистов</w:t>
            </w:r>
          </w:p>
          <w:p w14:paraId="5EF75BA1" w14:textId="77777777" w:rsidR="00CB2E62" w:rsidRPr="00CA5AE2" w:rsidRDefault="00FE78C3">
            <w:pPr>
              <w:pStyle w:val="TableParagraph"/>
              <w:spacing w:line="237" w:lineRule="auto"/>
              <w:ind w:left="120" w:right="1309"/>
              <w:rPr>
                <w:sz w:val="28"/>
                <w:szCs w:val="28"/>
              </w:rPr>
            </w:pPr>
            <w:r w:rsidRPr="00CA5AE2">
              <w:rPr>
                <w:spacing w:val="-1"/>
                <w:sz w:val="28"/>
                <w:szCs w:val="28"/>
              </w:rPr>
              <w:t>Почта доверия</w:t>
            </w:r>
            <w:r w:rsidRPr="00CA5AE2">
              <w:rPr>
                <w:spacing w:val="-57"/>
                <w:sz w:val="28"/>
                <w:szCs w:val="28"/>
              </w:rPr>
              <w:t xml:space="preserve"> </w:t>
            </w:r>
            <w:r w:rsidRPr="00CA5AE2">
              <w:rPr>
                <w:sz w:val="28"/>
                <w:szCs w:val="28"/>
              </w:rPr>
              <w:t>Собрания</w:t>
            </w:r>
          </w:p>
          <w:p w14:paraId="5283134B" w14:textId="77777777" w:rsidR="00CB2E62" w:rsidRPr="00CA5AE2" w:rsidRDefault="00FE78C3">
            <w:pPr>
              <w:pStyle w:val="TableParagraph"/>
              <w:spacing w:line="261" w:lineRule="exact"/>
              <w:ind w:left="120"/>
              <w:rPr>
                <w:sz w:val="28"/>
                <w:szCs w:val="28"/>
              </w:rPr>
            </w:pPr>
            <w:r w:rsidRPr="00CA5AE2">
              <w:rPr>
                <w:sz w:val="28"/>
                <w:szCs w:val="28"/>
              </w:rPr>
              <w:t>Сайт ДОУ</w:t>
            </w:r>
          </w:p>
        </w:tc>
        <w:tc>
          <w:tcPr>
            <w:tcW w:w="2694" w:type="dxa"/>
          </w:tcPr>
          <w:p w14:paraId="0987FBFE" w14:textId="07972D2F" w:rsidR="00CB2E62" w:rsidRPr="00CA5AE2" w:rsidRDefault="00CA5AE2" w:rsidP="00CA5AE2">
            <w:pPr>
              <w:pStyle w:val="TableParagraph"/>
              <w:ind w:left="115" w:right="7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Родительские </w:t>
            </w:r>
            <w:r w:rsidR="00FE78C3" w:rsidRPr="00CA5AE2">
              <w:rPr>
                <w:sz w:val="28"/>
                <w:szCs w:val="28"/>
              </w:rPr>
              <w:t>встречи</w:t>
            </w:r>
            <w:r w:rsidR="00FE78C3" w:rsidRPr="00CA5AE2">
              <w:rPr>
                <w:spacing w:val="1"/>
                <w:sz w:val="28"/>
                <w:szCs w:val="28"/>
              </w:rPr>
              <w:t xml:space="preserve"> </w:t>
            </w:r>
            <w:r w:rsidR="00FE78C3" w:rsidRPr="00CA5AE2">
              <w:rPr>
                <w:sz w:val="28"/>
                <w:szCs w:val="28"/>
              </w:rPr>
              <w:t>Проектная</w:t>
            </w:r>
            <w:r w:rsidR="00FE78C3" w:rsidRPr="00CA5AE2">
              <w:rPr>
                <w:spacing w:val="1"/>
                <w:sz w:val="28"/>
                <w:szCs w:val="28"/>
              </w:rPr>
              <w:t xml:space="preserve"> </w:t>
            </w:r>
            <w:r w:rsidR="00FE78C3" w:rsidRPr="00CA5AE2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126" w:type="dxa"/>
          </w:tcPr>
          <w:p w14:paraId="40DAE749" w14:textId="77777777" w:rsidR="00CB2E62" w:rsidRPr="00CA5AE2" w:rsidRDefault="00FE78C3">
            <w:pPr>
              <w:pStyle w:val="TableParagraph"/>
              <w:ind w:left="116" w:right="440"/>
              <w:rPr>
                <w:sz w:val="28"/>
                <w:szCs w:val="28"/>
              </w:rPr>
            </w:pPr>
            <w:r w:rsidRPr="00CA5AE2">
              <w:rPr>
                <w:sz w:val="28"/>
                <w:szCs w:val="28"/>
              </w:rPr>
              <w:t>Акции</w:t>
            </w:r>
            <w:r w:rsidRPr="00CA5AE2">
              <w:rPr>
                <w:spacing w:val="1"/>
                <w:sz w:val="28"/>
                <w:szCs w:val="28"/>
              </w:rPr>
              <w:t xml:space="preserve"> </w:t>
            </w:r>
            <w:r w:rsidRPr="00CA5AE2">
              <w:rPr>
                <w:sz w:val="28"/>
                <w:szCs w:val="28"/>
              </w:rPr>
              <w:t>Конкурсы</w:t>
            </w:r>
            <w:r w:rsidRPr="00CA5AE2">
              <w:rPr>
                <w:spacing w:val="1"/>
                <w:sz w:val="28"/>
                <w:szCs w:val="28"/>
              </w:rPr>
              <w:t xml:space="preserve"> </w:t>
            </w:r>
            <w:r w:rsidRPr="00CA5AE2">
              <w:rPr>
                <w:spacing w:val="-1"/>
                <w:sz w:val="28"/>
                <w:szCs w:val="28"/>
              </w:rPr>
              <w:t>Развлечения</w:t>
            </w:r>
            <w:r w:rsidRPr="00CA5AE2">
              <w:rPr>
                <w:spacing w:val="-57"/>
                <w:sz w:val="28"/>
                <w:szCs w:val="28"/>
              </w:rPr>
              <w:t xml:space="preserve"> </w:t>
            </w:r>
            <w:r w:rsidRPr="00CA5AE2">
              <w:rPr>
                <w:sz w:val="28"/>
                <w:szCs w:val="28"/>
              </w:rPr>
              <w:t>Семейные</w:t>
            </w:r>
            <w:r w:rsidRPr="00CA5AE2">
              <w:rPr>
                <w:spacing w:val="1"/>
                <w:sz w:val="28"/>
                <w:szCs w:val="28"/>
              </w:rPr>
              <w:t xml:space="preserve"> </w:t>
            </w:r>
            <w:r w:rsidRPr="00CA5AE2">
              <w:rPr>
                <w:sz w:val="28"/>
                <w:szCs w:val="28"/>
              </w:rPr>
              <w:t>праздники</w:t>
            </w:r>
          </w:p>
        </w:tc>
      </w:tr>
    </w:tbl>
    <w:p w14:paraId="5C1F9C5A" w14:textId="2859BF63" w:rsidR="00FE1854" w:rsidRDefault="0037033F" w:rsidP="00391735">
      <w:pPr>
        <w:pStyle w:val="1"/>
        <w:tabs>
          <w:tab w:val="left" w:pos="1475"/>
        </w:tabs>
        <w:spacing w:before="72"/>
        <w:ind w:left="0" w:right="410"/>
        <w:rPr>
          <w:spacing w:val="16"/>
        </w:rPr>
      </w:pPr>
      <w:r>
        <w:t xml:space="preserve">2.7. </w:t>
      </w:r>
      <w:r w:rsidR="00FE78C3">
        <w:t>Иные</w:t>
      </w:r>
      <w:r w:rsidR="00FE78C3">
        <w:rPr>
          <w:spacing w:val="7"/>
        </w:rPr>
        <w:t xml:space="preserve"> </w:t>
      </w:r>
      <w:r w:rsidR="00FE78C3">
        <w:t>характеристики</w:t>
      </w:r>
      <w:r w:rsidR="00FE78C3">
        <w:rPr>
          <w:spacing w:val="5"/>
        </w:rPr>
        <w:t xml:space="preserve"> </w:t>
      </w:r>
      <w:r w:rsidR="00FE78C3">
        <w:t>содержания</w:t>
      </w:r>
      <w:r w:rsidR="00FE78C3">
        <w:rPr>
          <w:spacing w:val="6"/>
        </w:rPr>
        <w:t xml:space="preserve"> </w:t>
      </w:r>
      <w:r w:rsidR="00FE78C3">
        <w:t>работы.</w:t>
      </w:r>
      <w:r w:rsidR="00FE78C3">
        <w:rPr>
          <w:spacing w:val="16"/>
        </w:rPr>
        <w:t xml:space="preserve"> </w:t>
      </w:r>
    </w:p>
    <w:p w14:paraId="43BE0A54" w14:textId="77777777" w:rsidR="00CB2E62" w:rsidRDefault="00FE78C3" w:rsidP="00391735">
      <w:pPr>
        <w:pStyle w:val="1"/>
        <w:tabs>
          <w:tab w:val="left" w:pos="1475"/>
        </w:tabs>
        <w:spacing w:before="72"/>
        <w:ind w:left="0" w:right="410"/>
        <w:rPr>
          <w:b w:val="0"/>
          <w:sz w:val="27"/>
        </w:rPr>
      </w:pPr>
      <w:r>
        <w:t>Рабочая</w:t>
      </w:r>
      <w:r>
        <w:rPr>
          <w:spacing w:val="5"/>
        </w:rPr>
        <w:t xml:space="preserve"> </w:t>
      </w:r>
      <w:r>
        <w:t>программа</w:t>
      </w:r>
      <w:r>
        <w:rPr>
          <w:spacing w:val="-67"/>
        </w:rPr>
        <w:t xml:space="preserve"> </w:t>
      </w:r>
      <w:r>
        <w:t>воспитания</w:t>
      </w:r>
    </w:p>
    <w:p w14:paraId="6C9F05FD" w14:textId="7CF03B21" w:rsidR="00CB2E62" w:rsidRPr="0037033F" w:rsidRDefault="0037033F" w:rsidP="0037033F">
      <w:pPr>
        <w:tabs>
          <w:tab w:val="left" w:pos="1671"/>
        </w:tabs>
        <w:spacing w:before="1"/>
        <w:ind w:left="965"/>
        <w:jc w:val="both"/>
        <w:rPr>
          <w:b/>
          <w:sz w:val="28"/>
        </w:rPr>
      </w:pPr>
      <w:r>
        <w:rPr>
          <w:b/>
          <w:sz w:val="28"/>
        </w:rPr>
        <w:t xml:space="preserve">2.7.1. </w:t>
      </w:r>
      <w:r w:rsidR="00FE78C3" w:rsidRPr="0037033F">
        <w:rPr>
          <w:b/>
          <w:sz w:val="28"/>
        </w:rPr>
        <w:t>Пояснительная</w:t>
      </w:r>
      <w:r w:rsidR="00FE78C3" w:rsidRPr="0037033F">
        <w:rPr>
          <w:b/>
          <w:spacing w:val="-11"/>
          <w:sz w:val="28"/>
        </w:rPr>
        <w:t xml:space="preserve"> </w:t>
      </w:r>
      <w:r w:rsidR="00FE78C3" w:rsidRPr="0037033F">
        <w:rPr>
          <w:b/>
          <w:sz w:val="28"/>
        </w:rPr>
        <w:t>записка</w:t>
      </w:r>
    </w:p>
    <w:p w14:paraId="2BB5B412" w14:textId="77777777" w:rsidR="00CB2E62" w:rsidRDefault="00FE78C3">
      <w:pPr>
        <w:pStyle w:val="a3"/>
        <w:ind w:right="419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воспитательного идеала, который понимается как высшая цель образования,</w:t>
      </w:r>
      <w:r>
        <w:rPr>
          <w:spacing w:val="1"/>
        </w:rPr>
        <w:t xml:space="preserve"> </w:t>
      </w:r>
      <w:r>
        <w:t>нравственное (идеальное)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6"/>
        </w:rPr>
        <w:t xml:space="preserve"> </w:t>
      </w:r>
      <w:r>
        <w:t>о человеке.</w:t>
      </w:r>
    </w:p>
    <w:p w14:paraId="74C9E570" w14:textId="5A7CF842" w:rsidR="00CB2E62" w:rsidRDefault="00FE78C3">
      <w:pPr>
        <w:pStyle w:val="a3"/>
        <w:ind w:right="408"/>
      </w:pPr>
      <w:r>
        <w:t>Под воспитанием понимается деятельность, направленная на 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>обучающихся на основе социокультурных, духовно-нравственных ценностей</w:t>
      </w:r>
      <w:r>
        <w:rPr>
          <w:spacing w:val="1"/>
        </w:rPr>
        <w:t xml:space="preserve"> </w:t>
      </w:r>
      <w:r>
        <w:t>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-67"/>
        </w:rPr>
        <w:t xml:space="preserve"> </w:t>
      </w:r>
      <w:r>
        <w:t>Отечества и подвигам Героев Отечества, закону и правопорядку, человеку</w:t>
      </w:r>
      <w:r>
        <w:rPr>
          <w:spacing w:val="1"/>
        </w:rPr>
        <w:t xml:space="preserve"> </w:t>
      </w:r>
      <w:r>
        <w:lastRenderedPageBreak/>
        <w:t>труда и старшему поколению, взаимного уважения, бережного отношения 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природе</w:t>
      </w:r>
      <w:r>
        <w:rPr>
          <w:spacing w:val="2"/>
        </w:rPr>
        <w:t xml:space="preserve"> </w:t>
      </w:r>
      <w:r>
        <w:t>и окружающей</w:t>
      </w:r>
      <w:r>
        <w:rPr>
          <w:spacing w:val="1"/>
        </w:rPr>
        <w:t xml:space="preserve"> </w:t>
      </w:r>
      <w:r>
        <w:t>среде.</w:t>
      </w:r>
    </w:p>
    <w:p w14:paraId="0073DDCC" w14:textId="17F45DDB" w:rsidR="00CB2E62" w:rsidRDefault="00FE78C3">
      <w:pPr>
        <w:pStyle w:val="a3"/>
        <w:spacing w:before="1"/>
        <w:ind w:right="407"/>
      </w:pPr>
      <w:r>
        <w:t>Основу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составляют традиционные ценности российского общества. 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ориентиры,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граждан России, передаваемые от поколения к поколению, лежащие в основе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 страны, укрепляющие гражданское единство, нашедшие свое</w:t>
      </w:r>
      <w:r>
        <w:rPr>
          <w:spacing w:val="1"/>
        </w:rPr>
        <w:t xml:space="preserve"> </w:t>
      </w:r>
      <w:r>
        <w:t>уникальное, самобытное проявление в духовном, историческом и культурном</w:t>
      </w:r>
      <w:r>
        <w:rPr>
          <w:spacing w:val="-67"/>
        </w:rPr>
        <w:t xml:space="preserve"> </w:t>
      </w:r>
      <w:r>
        <w:t>развитии 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России.</w:t>
      </w:r>
    </w:p>
    <w:p w14:paraId="781081FE" w14:textId="77777777" w:rsidR="00CB2E62" w:rsidRDefault="00FE78C3">
      <w:pPr>
        <w:pStyle w:val="a3"/>
        <w:ind w:right="414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 ценностям российского общества - жизнь, достоинство, права</w:t>
      </w:r>
      <w:r>
        <w:rPr>
          <w:spacing w:val="1"/>
        </w:rPr>
        <w:t xml:space="preserve"> </w:t>
      </w:r>
      <w:r>
        <w:t>и свободы человека, патриотизм, гражданственность, служение Отечеству и</w:t>
      </w:r>
      <w:r>
        <w:rPr>
          <w:spacing w:val="1"/>
        </w:rPr>
        <w:t xml:space="preserve"> </w:t>
      </w:r>
      <w:r>
        <w:t>ответственность за его судьбу, высокие нравственные идеалы, крепкая семья,</w:t>
      </w:r>
      <w:r>
        <w:rPr>
          <w:spacing w:val="-67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 народов России.</w:t>
      </w:r>
      <w:proofErr w:type="gramEnd"/>
    </w:p>
    <w:p w14:paraId="2C57F7E5" w14:textId="77777777" w:rsidR="00CB2E62" w:rsidRDefault="00FE78C3">
      <w:pPr>
        <w:pStyle w:val="a3"/>
        <w:ind w:right="415"/>
      </w:pPr>
      <w:r>
        <w:t>Вся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 детей.</w:t>
      </w:r>
    </w:p>
    <w:p w14:paraId="45CDCC8E" w14:textId="77777777" w:rsidR="00CB2E62" w:rsidRDefault="00FE78C3">
      <w:pPr>
        <w:ind w:left="259" w:right="406" w:firstLine="706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Родина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природа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42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42"/>
          <w:sz w:val="28"/>
        </w:rPr>
        <w:t xml:space="preserve"> </w:t>
      </w:r>
      <w:r>
        <w:rPr>
          <w:b/>
          <w:sz w:val="28"/>
        </w:rPr>
        <w:t>милосердие,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жизнь,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добро</w:t>
      </w:r>
      <w:r>
        <w:rPr>
          <w:b/>
          <w:spacing w:val="36"/>
          <w:sz w:val="28"/>
        </w:rPr>
        <w:t xml:space="preserve"> </w:t>
      </w:r>
      <w:r>
        <w:rPr>
          <w:sz w:val="28"/>
        </w:rPr>
        <w:t>лежат</w:t>
      </w:r>
      <w:r>
        <w:rPr>
          <w:spacing w:val="39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14:paraId="032D3E8E" w14:textId="77777777" w:rsidR="00391735" w:rsidRDefault="00391735" w:rsidP="00391735">
      <w:pPr>
        <w:pStyle w:val="a3"/>
        <w:spacing w:before="67"/>
        <w:ind w:right="407" w:firstLine="0"/>
      </w:pPr>
      <w:r>
        <w:t xml:space="preserve">основе духовно-нравственного направления воспитания. Ценности </w:t>
      </w:r>
      <w:r>
        <w:rPr>
          <w:b/>
        </w:rPr>
        <w:t>человек,</w:t>
      </w:r>
      <w:r>
        <w:rPr>
          <w:b/>
          <w:spacing w:val="1"/>
        </w:rPr>
        <w:t xml:space="preserve"> </w:t>
      </w:r>
      <w:r>
        <w:rPr>
          <w:b/>
        </w:rPr>
        <w:t xml:space="preserve">семья, дружба, сотрудничество </w:t>
      </w:r>
      <w:r>
        <w:t>лежат в основе социального направления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rPr>
          <w:b/>
        </w:rPr>
        <w:t>познание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rPr>
          <w:b/>
        </w:rPr>
        <w:t>жизнь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здоровье</w:t>
      </w:r>
      <w:r>
        <w:rPr>
          <w:b/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rPr>
          <w:b/>
        </w:rPr>
        <w:t>труд</w:t>
      </w:r>
      <w:r>
        <w:rPr>
          <w:b/>
          <w:spacing w:val="-67"/>
        </w:rPr>
        <w:t xml:space="preserve"> </w:t>
      </w:r>
      <w:r>
        <w:t xml:space="preserve">лежит в основе трудового направления воспитания. Ценности </w:t>
      </w:r>
      <w:r>
        <w:rPr>
          <w:b/>
        </w:rPr>
        <w:t>культура и</w:t>
      </w:r>
      <w:r>
        <w:rPr>
          <w:b/>
          <w:spacing w:val="1"/>
        </w:rPr>
        <w:t xml:space="preserve"> </w:t>
      </w:r>
      <w:r>
        <w:rPr>
          <w:b/>
        </w:rPr>
        <w:t xml:space="preserve">красота </w:t>
      </w:r>
      <w:r>
        <w:t>лежат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основе эстетического направления воспитания.</w:t>
      </w:r>
    </w:p>
    <w:p w14:paraId="79C56E54" w14:textId="77777777" w:rsidR="00391735" w:rsidRDefault="00391735" w:rsidP="00391735">
      <w:pPr>
        <w:pStyle w:val="a3"/>
        <w:ind w:right="413"/>
      </w:pPr>
      <w:r>
        <w:t>Целевые ориентиры воспитания следует рассматривать как 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коррелируют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портретом выпускника ДОУ и с традиционными ценностями российского</w:t>
      </w:r>
      <w:r>
        <w:rPr>
          <w:spacing w:val="1"/>
        </w:rPr>
        <w:t xml:space="preserve"> </w:t>
      </w:r>
      <w:r>
        <w:t>общества.</w:t>
      </w:r>
      <w:r w:rsidRPr="00391735"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ребёнок,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рабочей программы воспитания предполагает социальное партнерство ДОУ с</w:t>
      </w:r>
      <w:r>
        <w:rPr>
          <w:spacing w:val="-67"/>
        </w:rPr>
        <w:t xml:space="preserve"> </w:t>
      </w:r>
      <w:r>
        <w:t>другими учреждениями образования и культуры (музеи, театры, библиотеки).</w:t>
      </w:r>
    </w:p>
    <w:p w14:paraId="262674D2" w14:textId="77777777" w:rsidR="00391735" w:rsidRDefault="00391735">
      <w:pPr>
        <w:pStyle w:val="a3"/>
        <w:spacing w:before="4"/>
        <w:ind w:left="0" w:firstLine="0"/>
        <w:jc w:val="left"/>
        <w:rPr>
          <w:sz w:val="23"/>
        </w:rPr>
      </w:pPr>
    </w:p>
    <w:p w14:paraId="2C5C60DA" w14:textId="0A4B15F9" w:rsidR="00CB2E62" w:rsidRDefault="001F10B8" w:rsidP="001F10B8">
      <w:pPr>
        <w:pStyle w:val="1"/>
        <w:tabs>
          <w:tab w:val="left" w:pos="1671"/>
        </w:tabs>
        <w:ind w:right="3221"/>
      </w:pPr>
      <w:r>
        <w:t xml:space="preserve">2.7.2. </w:t>
      </w:r>
      <w:r w:rsidR="00FE1854">
        <w:t>Ц</w:t>
      </w:r>
      <w:r w:rsidR="00FE78C3">
        <w:t>елевой</w:t>
      </w:r>
      <w:r w:rsidR="00FE78C3">
        <w:rPr>
          <w:spacing w:val="-10"/>
        </w:rPr>
        <w:t xml:space="preserve"> </w:t>
      </w:r>
      <w:r w:rsidR="00FE78C3">
        <w:t>раздел</w:t>
      </w:r>
      <w:r w:rsidR="00FE78C3">
        <w:rPr>
          <w:spacing w:val="-6"/>
        </w:rPr>
        <w:t xml:space="preserve"> </w:t>
      </w:r>
      <w:r w:rsidR="00FE78C3">
        <w:t>Программы</w:t>
      </w:r>
      <w:r w:rsidR="00FE78C3">
        <w:rPr>
          <w:spacing w:val="-9"/>
        </w:rPr>
        <w:t xml:space="preserve"> </w:t>
      </w:r>
      <w:r w:rsidR="00FE78C3">
        <w:t>воспитания</w:t>
      </w:r>
      <w:r w:rsidR="00FE78C3">
        <w:rPr>
          <w:spacing w:val="-67"/>
        </w:rPr>
        <w:t xml:space="preserve"> </w:t>
      </w:r>
      <w:r w:rsidR="00FE78C3">
        <w:t>Цели</w:t>
      </w:r>
      <w:r w:rsidR="00FE78C3">
        <w:rPr>
          <w:spacing w:val="-2"/>
        </w:rPr>
        <w:t xml:space="preserve"> </w:t>
      </w:r>
      <w:r w:rsidR="00FE78C3">
        <w:t>и</w:t>
      </w:r>
      <w:r w:rsidR="00FE78C3">
        <w:rPr>
          <w:spacing w:val="-1"/>
        </w:rPr>
        <w:t xml:space="preserve"> </w:t>
      </w:r>
      <w:r w:rsidR="00FE78C3">
        <w:t>задачи</w:t>
      </w:r>
      <w:r w:rsidR="00FE78C3">
        <w:rPr>
          <w:spacing w:val="-1"/>
        </w:rPr>
        <w:t xml:space="preserve"> </w:t>
      </w:r>
      <w:r w:rsidR="00FE78C3">
        <w:t>воспитания</w:t>
      </w:r>
    </w:p>
    <w:p w14:paraId="6EFC4663" w14:textId="77777777" w:rsidR="00CB2E62" w:rsidRDefault="00FE78C3">
      <w:pPr>
        <w:pStyle w:val="a3"/>
        <w:ind w:right="415"/>
      </w:pPr>
      <w:r>
        <w:t>Общая цель воспитания в ДОУ - личностное развитие каждого 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lastRenderedPageBreak/>
        <w:t>общества,</w:t>
      </w:r>
      <w:r>
        <w:rPr>
          <w:spacing w:val="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предполагает:</w:t>
      </w:r>
    </w:p>
    <w:p w14:paraId="5F2530D6" w14:textId="77777777" w:rsidR="00CB2E62" w:rsidRDefault="00FE78C3" w:rsidP="001132C7">
      <w:pPr>
        <w:pStyle w:val="a4"/>
        <w:numPr>
          <w:ilvl w:val="0"/>
          <w:numId w:val="19"/>
        </w:numPr>
        <w:tabs>
          <w:tab w:val="left" w:pos="1408"/>
        </w:tabs>
        <w:ind w:right="413" w:firstLine="70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 российского народа, социально приемлемых нормах и 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14:paraId="30CF58BC" w14:textId="77777777" w:rsidR="00CB2E62" w:rsidRDefault="00FE78C3" w:rsidP="001132C7">
      <w:pPr>
        <w:pStyle w:val="a4"/>
        <w:numPr>
          <w:ilvl w:val="0"/>
          <w:numId w:val="19"/>
        </w:numPr>
        <w:tabs>
          <w:tab w:val="left" w:pos="1422"/>
        </w:tabs>
        <w:ind w:right="406" w:firstLine="70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1"/>
          <w:sz w:val="28"/>
        </w:rPr>
        <w:t xml:space="preserve"> </w:t>
      </w:r>
      <w:r>
        <w:rPr>
          <w:sz w:val="28"/>
        </w:rPr>
        <w:t>(природному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 социокультурному),</w:t>
      </w:r>
      <w:r>
        <w:rPr>
          <w:spacing w:val="3"/>
          <w:sz w:val="28"/>
        </w:rPr>
        <w:t xml:space="preserve"> </w:t>
      </w:r>
      <w:r>
        <w:rPr>
          <w:sz w:val="28"/>
        </w:rPr>
        <w:t>другим людям,</w:t>
      </w:r>
      <w:r>
        <w:rPr>
          <w:spacing w:val="3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-5"/>
          <w:sz w:val="28"/>
        </w:rPr>
        <w:t xml:space="preserve"> </w:t>
      </w:r>
      <w:r>
        <w:rPr>
          <w:sz w:val="28"/>
        </w:rPr>
        <w:t>себе;</w:t>
      </w:r>
    </w:p>
    <w:p w14:paraId="1D8BF9B8" w14:textId="77777777" w:rsidR="00CB2E62" w:rsidRDefault="00FE78C3" w:rsidP="001132C7">
      <w:pPr>
        <w:pStyle w:val="a4"/>
        <w:numPr>
          <w:ilvl w:val="0"/>
          <w:numId w:val="19"/>
        </w:numPr>
        <w:tabs>
          <w:tab w:val="left" w:pos="1441"/>
        </w:tabs>
        <w:ind w:right="418" w:firstLine="706"/>
        <w:jc w:val="both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традиционными ценностями, принятыми в обществе нормами</w:t>
      </w:r>
      <w:r>
        <w:rPr>
          <w:spacing w:val="-67"/>
          <w:sz w:val="28"/>
        </w:rPr>
        <w:t xml:space="preserve"> </w:t>
      </w:r>
      <w:r>
        <w:rPr>
          <w:sz w:val="28"/>
        </w:rPr>
        <w:t>и правилами.</w:t>
      </w:r>
    </w:p>
    <w:p w14:paraId="1DF7BE05" w14:textId="77777777" w:rsidR="00CB2E62" w:rsidRDefault="00FE78C3">
      <w:pPr>
        <w:pStyle w:val="1"/>
        <w:spacing w:before="1" w:line="319" w:lineRule="exact"/>
      </w:pPr>
      <w:r>
        <w:t>Общие</w:t>
      </w:r>
      <w:r>
        <w:rPr>
          <w:spacing w:val="-2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ДОУ:</w:t>
      </w:r>
    </w:p>
    <w:p w14:paraId="444185CE" w14:textId="77777777" w:rsidR="00CB2E62" w:rsidRDefault="00FE78C3" w:rsidP="001132C7">
      <w:pPr>
        <w:pStyle w:val="a4"/>
        <w:numPr>
          <w:ilvl w:val="0"/>
          <w:numId w:val="20"/>
        </w:numPr>
        <w:tabs>
          <w:tab w:val="left" w:pos="1374"/>
        </w:tabs>
        <w:ind w:right="417" w:firstLine="706"/>
        <w:jc w:val="both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 представлениях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добре и зле,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недопустимом;</w:t>
      </w:r>
    </w:p>
    <w:p w14:paraId="20B70E53" w14:textId="77777777" w:rsidR="00CB2E62" w:rsidRDefault="00FE78C3" w:rsidP="001132C7">
      <w:pPr>
        <w:pStyle w:val="a4"/>
        <w:numPr>
          <w:ilvl w:val="0"/>
          <w:numId w:val="20"/>
        </w:numPr>
        <w:tabs>
          <w:tab w:val="left" w:pos="1475"/>
        </w:tabs>
        <w:ind w:right="419" w:firstLine="706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поступать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совести;</w:t>
      </w:r>
    </w:p>
    <w:p w14:paraId="29AD3B81" w14:textId="77777777" w:rsidR="00CB2E62" w:rsidRDefault="00FE78C3" w:rsidP="001132C7">
      <w:pPr>
        <w:pStyle w:val="a4"/>
        <w:numPr>
          <w:ilvl w:val="0"/>
          <w:numId w:val="20"/>
        </w:numPr>
        <w:tabs>
          <w:tab w:val="left" w:pos="1460"/>
        </w:tabs>
        <w:ind w:right="418" w:firstLine="706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3"/>
          <w:sz w:val="28"/>
        </w:rPr>
        <w:t xml:space="preserve"> </w:t>
      </w:r>
      <w:r>
        <w:rPr>
          <w:sz w:val="28"/>
        </w:rPr>
        <w:t>самовоспитанию;</w:t>
      </w:r>
    </w:p>
    <w:p w14:paraId="75D083ED" w14:textId="77777777" w:rsidR="00CB2E62" w:rsidRDefault="00FE78C3" w:rsidP="001132C7">
      <w:pPr>
        <w:pStyle w:val="a4"/>
        <w:numPr>
          <w:ilvl w:val="0"/>
          <w:numId w:val="20"/>
        </w:numPr>
        <w:tabs>
          <w:tab w:val="left" w:pos="1489"/>
        </w:tabs>
        <w:spacing w:line="242" w:lineRule="auto"/>
        <w:ind w:right="414" w:firstLine="706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общностей.</w:t>
      </w:r>
    </w:p>
    <w:p w14:paraId="5B62008D" w14:textId="77777777" w:rsidR="00CB2E62" w:rsidRDefault="00FE78C3">
      <w:pPr>
        <w:pStyle w:val="1"/>
        <w:spacing w:before="72" w:line="322" w:lineRule="exact"/>
      </w:pPr>
      <w:r>
        <w:t>Направления</w:t>
      </w:r>
      <w:r>
        <w:rPr>
          <w:spacing w:val="-7"/>
        </w:rPr>
        <w:t xml:space="preserve"> </w:t>
      </w:r>
      <w:r>
        <w:t>воспитания</w:t>
      </w:r>
    </w:p>
    <w:p w14:paraId="59BBF8F6" w14:textId="77777777" w:rsidR="00CB2E62" w:rsidRDefault="00FE78C3">
      <w:pPr>
        <w:spacing w:line="319" w:lineRule="exact"/>
        <w:ind w:left="965"/>
        <w:jc w:val="both"/>
        <w:rPr>
          <w:b/>
          <w:sz w:val="28"/>
        </w:rPr>
      </w:pPr>
      <w:r>
        <w:rPr>
          <w:b/>
          <w:sz w:val="28"/>
        </w:rPr>
        <w:t>Патриотическое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воспитания</w:t>
      </w:r>
    </w:p>
    <w:p w14:paraId="1B4AEA1C" w14:textId="77777777" w:rsidR="00CB2E62" w:rsidRDefault="00FE78C3">
      <w:pPr>
        <w:pStyle w:val="a3"/>
        <w:ind w:right="408"/>
      </w:pPr>
      <w:r>
        <w:t>Цель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наследника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творца</w:t>
      </w:r>
      <w:r>
        <w:rPr>
          <w:spacing w:val="1"/>
        </w:rPr>
        <w:t xml:space="preserve"> </w:t>
      </w:r>
      <w:r>
        <w:t>(созидателя),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страны.</w:t>
      </w:r>
    </w:p>
    <w:p w14:paraId="2403E780" w14:textId="235CCC31" w:rsidR="00CB2E62" w:rsidRDefault="00FE78C3">
      <w:pPr>
        <w:pStyle w:val="a3"/>
        <w:spacing w:before="2"/>
        <w:ind w:right="416"/>
      </w:pPr>
      <w:r>
        <w:t>Ценности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-6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интереса,</w:t>
      </w:r>
      <w:r>
        <w:rPr>
          <w:spacing w:val="70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любви 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 своей стране</w:t>
      </w:r>
      <w:r>
        <w:rPr>
          <w:spacing w:val="1"/>
        </w:rPr>
        <w:t xml:space="preserve"> </w:t>
      </w:r>
      <w:r>
        <w:t>- России,</w:t>
      </w:r>
      <w:r>
        <w:rPr>
          <w:spacing w:val="1"/>
        </w:rPr>
        <w:t xml:space="preserve"> </w:t>
      </w:r>
      <w:r w:rsidR="00330FC2">
        <w:t>к своей Респу</w:t>
      </w:r>
      <w:r w:rsidR="00FA5035">
        <w:t>блике Северная Осетия – Алания</w:t>
      </w:r>
      <w:r>
        <w:t>,</w:t>
      </w:r>
      <w:r>
        <w:rPr>
          <w:spacing w:val="1"/>
        </w:rPr>
        <w:t xml:space="preserve"> </w:t>
      </w:r>
      <w:r>
        <w:t>малой родине,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патриотизм),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ощущения принадлежности к</w:t>
      </w:r>
      <w:r>
        <w:rPr>
          <w:spacing w:val="-1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народу.</w:t>
      </w:r>
    </w:p>
    <w:p w14:paraId="44D4DD3C" w14:textId="77777777" w:rsidR="00CB2E62" w:rsidRDefault="00FE78C3">
      <w:pPr>
        <w:pStyle w:val="a3"/>
        <w:ind w:right="416"/>
      </w:pPr>
      <w:r>
        <w:t>Патриотическое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вырастает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человеческого бытия, особенностей образа жизни и её уклада, народных и</w:t>
      </w:r>
      <w:r>
        <w:rPr>
          <w:spacing w:val="1"/>
        </w:rPr>
        <w:t xml:space="preserve"> </w:t>
      </w:r>
      <w:r>
        <w:t>семейных</w:t>
      </w:r>
      <w:r>
        <w:rPr>
          <w:spacing w:val="-5"/>
        </w:rPr>
        <w:t xml:space="preserve"> </w:t>
      </w:r>
      <w:r>
        <w:t>традиций.</w:t>
      </w:r>
    </w:p>
    <w:p w14:paraId="3538286E" w14:textId="77777777" w:rsidR="00CB2E62" w:rsidRDefault="00FE78C3">
      <w:pPr>
        <w:pStyle w:val="a3"/>
        <w:spacing w:line="321" w:lineRule="exact"/>
        <w:ind w:left="965" w:firstLine="0"/>
      </w:pPr>
      <w:r>
        <w:t>Работа</w:t>
      </w:r>
      <w:r>
        <w:rPr>
          <w:spacing w:val="42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патриотическому</w:t>
      </w:r>
      <w:r>
        <w:rPr>
          <w:spacing w:val="37"/>
        </w:rPr>
        <w:t xml:space="preserve"> </w:t>
      </w:r>
      <w:r>
        <w:t>воспитанию</w:t>
      </w:r>
      <w:r>
        <w:rPr>
          <w:spacing w:val="41"/>
        </w:rPr>
        <w:t xml:space="preserve"> </w:t>
      </w:r>
      <w:r>
        <w:t>предполагает:</w:t>
      </w:r>
      <w:r>
        <w:rPr>
          <w:spacing w:val="37"/>
        </w:rPr>
        <w:t xml:space="preserve"> </w:t>
      </w:r>
      <w:r>
        <w:t>формирование</w:t>
      </w:r>
    </w:p>
    <w:p w14:paraId="4673D170" w14:textId="77777777" w:rsidR="00CB2E62" w:rsidRDefault="00FE78C3">
      <w:pPr>
        <w:pStyle w:val="a3"/>
        <w:spacing w:before="2"/>
        <w:ind w:right="420" w:firstLine="0"/>
      </w:pPr>
      <w:r>
        <w:t>«патриотизма наследника», испытывающего чувство гордости за наследие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предков</w:t>
      </w:r>
      <w:r>
        <w:rPr>
          <w:spacing w:val="1"/>
        </w:rPr>
        <w:t xml:space="preserve"> </w:t>
      </w:r>
      <w:r>
        <w:t>(предполагает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16"/>
        </w:rPr>
        <w:t xml:space="preserve"> </w:t>
      </w:r>
      <w:r>
        <w:t>нашего</w:t>
      </w:r>
      <w:r>
        <w:rPr>
          <w:spacing w:val="116"/>
        </w:rPr>
        <w:t xml:space="preserve"> </w:t>
      </w:r>
      <w:r>
        <w:t>народа:</w:t>
      </w:r>
      <w:r>
        <w:rPr>
          <w:spacing w:val="110"/>
        </w:rPr>
        <w:t xml:space="preserve"> </w:t>
      </w:r>
      <w:r>
        <w:t>отношение</w:t>
      </w:r>
      <w:r>
        <w:rPr>
          <w:spacing w:val="117"/>
        </w:rPr>
        <w:t xml:space="preserve"> </w:t>
      </w:r>
      <w:r>
        <w:t>к</w:t>
      </w:r>
      <w:r>
        <w:rPr>
          <w:spacing w:val="116"/>
        </w:rPr>
        <w:t xml:space="preserve"> </w:t>
      </w:r>
      <w:r>
        <w:t>труду,</w:t>
      </w:r>
      <w:r>
        <w:rPr>
          <w:spacing w:val="118"/>
        </w:rPr>
        <w:t xml:space="preserve"> </w:t>
      </w:r>
      <w:r>
        <w:t>семье,</w:t>
      </w:r>
      <w:r>
        <w:rPr>
          <w:spacing w:val="119"/>
        </w:rPr>
        <w:t xml:space="preserve"> </w:t>
      </w:r>
      <w:r>
        <w:t>стране</w:t>
      </w:r>
      <w:r>
        <w:rPr>
          <w:spacing w:val="116"/>
        </w:rPr>
        <w:t xml:space="preserve"> </w:t>
      </w:r>
      <w:r>
        <w:t>и</w:t>
      </w:r>
      <w:r>
        <w:rPr>
          <w:spacing w:val="116"/>
        </w:rPr>
        <w:t xml:space="preserve"> </w:t>
      </w:r>
      <w:r>
        <w:t>вере);</w:t>
      </w:r>
    </w:p>
    <w:p w14:paraId="6436887B" w14:textId="77777777" w:rsidR="00CB2E62" w:rsidRDefault="00FE78C3">
      <w:pPr>
        <w:pStyle w:val="a3"/>
        <w:ind w:right="409" w:firstLine="0"/>
      </w:pPr>
      <w:r>
        <w:t>«патриотизма</w:t>
      </w:r>
      <w:r>
        <w:rPr>
          <w:spacing w:val="1"/>
        </w:rPr>
        <w:t xml:space="preserve"> </w:t>
      </w:r>
      <w:r>
        <w:t>защитника»,</w:t>
      </w:r>
      <w:r>
        <w:rPr>
          <w:spacing w:val="1"/>
        </w:rPr>
        <w:t xml:space="preserve"> </w:t>
      </w:r>
      <w:r>
        <w:t>стремящегося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(предполагает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родины);</w:t>
      </w:r>
      <w:r>
        <w:rPr>
          <w:spacing w:val="1"/>
        </w:rPr>
        <w:t xml:space="preserve"> </w:t>
      </w:r>
      <w:r>
        <w:t>«патриотизма</w:t>
      </w:r>
      <w:r>
        <w:rPr>
          <w:spacing w:val="1"/>
        </w:rPr>
        <w:t xml:space="preserve"> </w:t>
      </w:r>
      <w:r>
        <w:t>созидателя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творца»,</w:t>
      </w:r>
      <w:r>
        <w:rPr>
          <w:spacing w:val="1"/>
        </w:rPr>
        <w:t xml:space="preserve"> </w:t>
      </w:r>
      <w:r>
        <w:lastRenderedPageBreak/>
        <w:t>устремленного в будущее, уверенного в благополучии и процветании 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(предполагает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каждодневные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направленные,</w:t>
      </w:r>
      <w:r>
        <w:rPr>
          <w:spacing w:val="1"/>
        </w:rPr>
        <w:t xml:space="preserve"> </w:t>
      </w:r>
      <w:r>
        <w:t>например,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поддержание</w:t>
      </w:r>
      <w:r>
        <w:rPr>
          <w:spacing w:val="13"/>
        </w:rPr>
        <w:t xml:space="preserve"> </w:t>
      </w:r>
      <w:r>
        <w:t>чистоты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порядка,</w:t>
      </w:r>
      <w:r>
        <w:rPr>
          <w:spacing w:val="15"/>
        </w:rPr>
        <w:t xml:space="preserve"> </w:t>
      </w:r>
      <w:r>
        <w:t>опрятности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аккуратности,</w:t>
      </w:r>
      <w:r>
        <w:rPr>
          <w:spacing w:val="14"/>
        </w:rPr>
        <w:t xml:space="preserve"> </w:t>
      </w:r>
      <w:r>
        <w:t>а</w:t>
      </w:r>
      <w:r>
        <w:rPr>
          <w:spacing w:val="-68"/>
        </w:rPr>
        <w:t xml:space="preserve"> </w:t>
      </w:r>
      <w:r>
        <w:t>в дальнейшем - на развитие всего своего населенного пункта, района, края,</w:t>
      </w:r>
      <w:r>
        <w:rPr>
          <w:spacing w:val="1"/>
        </w:rPr>
        <w:t xml:space="preserve"> </w:t>
      </w:r>
      <w:r>
        <w:t>Отчизны в целом).</w:t>
      </w:r>
    </w:p>
    <w:p w14:paraId="1B1ECBE0" w14:textId="77777777" w:rsidR="00CB2E62" w:rsidRDefault="00FE78C3">
      <w:pPr>
        <w:pStyle w:val="1"/>
        <w:spacing w:before="2" w:line="322" w:lineRule="exact"/>
      </w:pPr>
      <w:r>
        <w:t>Духовно-нравственное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</w:t>
      </w:r>
    </w:p>
    <w:p w14:paraId="07800727" w14:textId="77777777" w:rsidR="00CB2E62" w:rsidRDefault="00FE78C3">
      <w:pPr>
        <w:pStyle w:val="a3"/>
        <w:tabs>
          <w:tab w:val="left" w:pos="2610"/>
          <w:tab w:val="left" w:pos="3594"/>
          <w:tab w:val="left" w:pos="5748"/>
          <w:tab w:val="left" w:pos="7802"/>
        </w:tabs>
        <w:ind w:right="411"/>
      </w:pPr>
      <w:r>
        <w:t>Цель духовно-нравственного направления воспитания - формирование</w:t>
      </w:r>
      <w:r>
        <w:rPr>
          <w:spacing w:val="1"/>
        </w:rPr>
        <w:t xml:space="preserve"> </w:t>
      </w:r>
      <w:r>
        <w:t>способности</w:t>
      </w:r>
      <w:r>
        <w:tab/>
        <w:t>к</w:t>
      </w:r>
      <w:r>
        <w:tab/>
        <w:t>духовному</w:t>
      </w:r>
      <w:r>
        <w:tab/>
        <w:t>развитию,</w:t>
      </w:r>
      <w:r>
        <w:tab/>
        <w:t>нравственному</w:t>
      </w:r>
      <w:r>
        <w:rPr>
          <w:spacing w:val="-68"/>
        </w:rPr>
        <w:t xml:space="preserve"> </w:t>
      </w:r>
      <w:r>
        <w:t>самосовершенствованию,</w:t>
      </w:r>
      <w:r>
        <w:rPr>
          <w:spacing w:val="1"/>
        </w:rPr>
        <w:t xml:space="preserve"> </w:t>
      </w:r>
      <w:r>
        <w:t>индивидуально-ответственному</w:t>
      </w:r>
      <w:r>
        <w:rPr>
          <w:spacing w:val="-5"/>
        </w:rPr>
        <w:t xml:space="preserve"> </w:t>
      </w:r>
      <w:r>
        <w:t>поведению.</w:t>
      </w:r>
    </w:p>
    <w:p w14:paraId="559F0E2D" w14:textId="77777777" w:rsidR="00CB2E62" w:rsidRDefault="00FE78C3">
      <w:pPr>
        <w:pStyle w:val="a3"/>
        <w:ind w:right="406"/>
      </w:pPr>
      <w:r>
        <w:t>Ценности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14:paraId="51EFB83A" w14:textId="77777777" w:rsidR="00CB2E62" w:rsidRDefault="00FE78C3">
      <w:pPr>
        <w:pStyle w:val="a3"/>
        <w:ind w:right="411"/>
      </w:pPr>
      <w:r>
        <w:t>Духовно-нравственное воспитание направлено на развитие ценностн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смысловой сферы дошкольников на основе творческого взаимодействия в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культурно-историческом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аспектах.</w:t>
      </w:r>
    </w:p>
    <w:p w14:paraId="747B67C7" w14:textId="77777777" w:rsidR="00CB2E62" w:rsidRDefault="00FE78C3">
      <w:pPr>
        <w:pStyle w:val="1"/>
        <w:spacing w:before="2" w:line="320" w:lineRule="exact"/>
      </w:pPr>
      <w:r>
        <w:t>Социальное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</w:t>
      </w:r>
    </w:p>
    <w:p w14:paraId="3D492DE9" w14:textId="77777777" w:rsidR="00CB2E62" w:rsidRDefault="00FE78C3">
      <w:pPr>
        <w:pStyle w:val="a3"/>
        <w:spacing w:line="242" w:lineRule="auto"/>
        <w:ind w:right="411"/>
      </w:pPr>
      <w:r>
        <w:t>Цель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дружелюбия,</w:t>
      </w:r>
      <w:r>
        <w:rPr>
          <w:spacing w:val="2"/>
        </w:rPr>
        <w:t xml:space="preserve"> </w:t>
      </w:r>
      <w:r>
        <w:t>умения находить</w:t>
      </w:r>
      <w:r>
        <w:rPr>
          <w:spacing w:val="-2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язык с другими людьми.</w:t>
      </w:r>
    </w:p>
    <w:p w14:paraId="3B731DC9" w14:textId="77777777" w:rsidR="00CB2E62" w:rsidRDefault="00FE78C3">
      <w:pPr>
        <w:pStyle w:val="a3"/>
        <w:ind w:right="414"/>
      </w:pPr>
      <w:r>
        <w:t>Ценности - семья, дружба, человек и сотрудничество лежат в основе</w:t>
      </w:r>
      <w:r>
        <w:rPr>
          <w:spacing w:val="1"/>
        </w:rPr>
        <w:t xml:space="preserve"> </w:t>
      </w:r>
      <w:r>
        <w:t>социального направления</w:t>
      </w:r>
      <w:r>
        <w:rPr>
          <w:spacing w:val="2"/>
        </w:rPr>
        <w:t xml:space="preserve"> </w:t>
      </w:r>
      <w:r>
        <w:t>воспитания.</w:t>
      </w:r>
    </w:p>
    <w:p w14:paraId="4A4A6F33" w14:textId="77777777" w:rsidR="00CB2E62" w:rsidRDefault="00FE78C3">
      <w:pPr>
        <w:pStyle w:val="a3"/>
        <w:spacing w:before="67"/>
        <w:ind w:right="408"/>
      </w:pPr>
      <w:r>
        <w:t>В дошкольном детстве ребёнок начинает осваивать все многообразие</w:t>
      </w:r>
      <w:r>
        <w:rPr>
          <w:spacing w:val="1"/>
        </w:rPr>
        <w:t xml:space="preserve"> </w:t>
      </w:r>
      <w:r>
        <w:t>социальных отношений и социальных ролей. Он учится действовать сообща,</w:t>
      </w:r>
      <w:r>
        <w:rPr>
          <w:spacing w:val="1"/>
        </w:rPr>
        <w:t xml:space="preserve"> </w:t>
      </w:r>
      <w:r>
        <w:t>подчиняться правилам, нести ответственность за свои поступки, действовать</w:t>
      </w:r>
      <w:r>
        <w:rPr>
          <w:spacing w:val="1"/>
        </w:rPr>
        <w:t xml:space="preserve"> </w:t>
      </w:r>
      <w:r>
        <w:t>в интересах других людей. Формирование ценностно-смыслового отношения</w:t>
      </w:r>
      <w:r>
        <w:rPr>
          <w:spacing w:val="1"/>
        </w:rPr>
        <w:t xml:space="preserve"> </w:t>
      </w:r>
      <w:r>
        <w:t>ребёнка к социальному окружению невозможно без грамотно выстроенного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инициатива ребёнка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детско-взрослых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общностях.</w:t>
      </w:r>
    </w:p>
    <w:p w14:paraId="2498E6CC" w14:textId="77777777" w:rsidR="00CB2E62" w:rsidRDefault="00FE78C3">
      <w:pPr>
        <w:pStyle w:val="a3"/>
        <w:spacing w:before="3"/>
        <w:ind w:right="408"/>
      </w:pP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ребёнком моральных ценностей, формирование у него нравственных качеств</w:t>
      </w:r>
      <w:r>
        <w:rPr>
          <w:spacing w:val="1"/>
        </w:rPr>
        <w:t xml:space="preserve"> </w:t>
      </w:r>
      <w:r>
        <w:t>и идеалов, способности жить в соответствии с моральными принципами и</w:t>
      </w:r>
      <w:r>
        <w:rPr>
          <w:spacing w:val="1"/>
        </w:rPr>
        <w:t xml:space="preserve"> </w:t>
      </w:r>
      <w:r>
        <w:t>нормами и воплощать их в своем поведении. Культура поведения в своей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человеку, к законам человеческого общества. Конкретные представления о</w:t>
      </w:r>
      <w:r>
        <w:rPr>
          <w:spacing w:val="1"/>
        </w:rPr>
        <w:t xml:space="preserve"> </w:t>
      </w:r>
      <w:r>
        <w:t>культуре поведения</w:t>
      </w:r>
      <w:r>
        <w:rPr>
          <w:spacing w:val="1"/>
        </w:rPr>
        <w:t xml:space="preserve"> </w:t>
      </w:r>
      <w:r>
        <w:t>усваиваются ребёнком вместе с опытом</w:t>
      </w:r>
      <w:r>
        <w:rPr>
          <w:spacing w:val="1"/>
        </w:rPr>
        <w:t xml:space="preserve"> </w:t>
      </w:r>
      <w:r>
        <w:t>поведения, с</w:t>
      </w:r>
      <w:r>
        <w:rPr>
          <w:spacing w:val="1"/>
        </w:rPr>
        <w:t xml:space="preserve"> </w:t>
      </w:r>
      <w:r>
        <w:t>накоплением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культурного поведения.</w:t>
      </w:r>
    </w:p>
    <w:p w14:paraId="18DAEFD6" w14:textId="77777777" w:rsidR="00CB2E62" w:rsidRDefault="00FE78C3">
      <w:pPr>
        <w:pStyle w:val="1"/>
        <w:spacing w:before="3" w:line="322" w:lineRule="exact"/>
      </w:pPr>
      <w:r>
        <w:t>Познавательное</w:t>
      </w:r>
      <w:r>
        <w:rPr>
          <w:spacing w:val="-7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</w:t>
      </w:r>
    </w:p>
    <w:p w14:paraId="222FA269" w14:textId="77777777" w:rsidR="00CB2E62" w:rsidRDefault="00FE78C3">
      <w:pPr>
        <w:pStyle w:val="a3"/>
        <w:ind w:right="411"/>
      </w:pPr>
      <w:r>
        <w:t>Цель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ценности познания.</w:t>
      </w:r>
    </w:p>
    <w:p w14:paraId="18765C6E" w14:textId="77777777" w:rsidR="00CB2E62" w:rsidRDefault="00FE78C3">
      <w:pPr>
        <w:pStyle w:val="a3"/>
        <w:ind w:right="419"/>
      </w:pPr>
      <w:r>
        <w:t>Ценность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14:paraId="0FC4A9FA" w14:textId="77777777" w:rsidR="00CB2E62" w:rsidRDefault="00FE78C3">
      <w:pPr>
        <w:pStyle w:val="a3"/>
        <w:ind w:right="410"/>
      </w:pP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охватывает все стороны воспитательного процесса и является непременным</w:t>
      </w:r>
      <w:r>
        <w:rPr>
          <w:spacing w:val="1"/>
        </w:rPr>
        <w:t xml:space="preserve"> </w:t>
      </w:r>
      <w:r>
        <w:lastRenderedPageBreak/>
        <w:t>условием формирования умственных качеств личности, самостоятельности и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единстве,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t>ограничивает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деформирует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</w:p>
    <w:p w14:paraId="06B99046" w14:textId="77777777" w:rsidR="00CB2E62" w:rsidRDefault="00FE78C3">
      <w:pPr>
        <w:pStyle w:val="a3"/>
        <w:ind w:right="418"/>
      </w:pPr>
      <w:r>
        <w:t>Значимым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истине,</w:t>
      </w:r>
      <w:r>
        <w:rPr>
          <w:spacing w:val="-67"/>
        </w:rPr>
        <w:t xml:space="preserve"> </w:t>
      </w:r>
      <w:r>
        <w:t>становление целостной картины мира, в которой интегрировано ценностное,</w:t>
      </w:r>
      <w:r>
        <w:rPr>
          <w:spacing w:val="1"/>
        </w:rPr>
        <w:t xml:space="preserve"> </w:t>
      </w:r>
      <w:r>
        <w:t>эмоционально окрашенное отношение к миру, людям, природе, деятельности</w:t>
      </w:r>
      <w:r>
        <w:rPr>
          <w:spacing w:val="-67"/>
        </w:rPr>
        <w:t xml:space="preserve"> </w:t>
      </w:r>
      <w:r>
        <w:t>человека.</w:t>
      </w:r>
    </w:p>
    <w:p w14:paraId="17E0869A" w14:textId="77777777" w:rsidR="00CB2E62" w:rsidRDefault="00FE78C3">
      <w:pPr>
        <w:pStyle w:val="1"/>
        <w:spacing w:before="5" w:line="319" w:lineRule="exact"/>
      </w:pPr>
      <w:r>
        <w:t>Физическое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оздоровительное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</w:t>
      </w:r>
    </w:p>
    <w:p w14:paraId="1B988C20" w14:textId="77777777" w:rsidR="00CB2E62" w:rsidRDefault="00FE78C3">
      <w:pPr>
        <w:pStyle w:val="a3"/>
        <w:ind w:right="411"/>
      </w:pPr>
      <w:r>
        <w:t>Цель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-2"/>
        </w:rPr>
        <w:t xml:space="preserve"> </w:t>
      </w:r>
      <w:r>
        <w:t>гигиеническими</w:t>
      </w:r>
      <w:r>
        <w:rPr>
          <w:spacing w:val="-2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безопасности.</w:t>
      </w:r>
    </w:p>
    <w:p w14:paraId="46447AB8" w14:textId="77777777" w:rsidR="00CB2E62" w:rsidRDefault="00FE78C3">
      <w:pPr>
        <w:pStyle w:val="a3"/>
        <w:ind w:right="416"/>
      </w:pPr>
      <w:r>
        <w:t>Ценности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оздоровительного направления</w:t>
      </w:r>
      <w:r>
        <w:rPr>
          <w:spacing w:val="2"/>
        </w:rPr>
        <w:t xml:space="preserve"> </w:t>
      </w:r>
      <w:r>
        <w:t>воспитания.</w:t>
      </w:r>
    </w:p>
    <w:p w14:paraId="4C24CF8B" w14:textId="77777777" w:rsidR="00CB2E62" w:rsidRDefault="00FE78C3">
      <w:pPr>
        <w:pStyle w:val="a3"/>
        <w:ind w:right="413"/>
      </w:pPr>
      <w:r>
        <w:t>Физическое и оздоровительное направление воспитания основано на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основоположной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совокупности</w:t>
      </w:r>
      <w:r>
        <w:rPr>
          <w:spacing w:val="-7"/>
        </w:rPr>
        <w:t xml:space="preserve"> </w:t>
      </w:r>
      <w:r>
        <w:t>физического,</w:t>
      </w:r>
      <w:r>
        <w:rPr>
          <w:spacing w:val="-4"/>
        </w:rPr>
        <w:t xml:space="preserve"> </w:t>
      </w:r>
      <w:r>
        <w:t>духовного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благополучия</w:t>
      </w:r>
      <w:r>
        <w:rPr>
          <w:spacing w:val="-5"/>
        </w:rPr>
        <w:t xml:space="preserve"> </w:t>
      </w:r>
      <w:r>
        <w:t>человека.</w:t>
      </w:r>
    </w:p>
    <w:p w14:paraId="3B3AD426" w14:textId="77777777" w:rsidR="00CB2E62" w:rsidRDefault="00FE78C3">
      <w:pPr>
        <w:pStyle w:val="1"/>
        <w:spacing w:before="5" w:line="319" w:lineRule="exact"/>
      </w:pPr>
      <w:r>
        <w:t>Трудовое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14:paraId="5AE988AD" w14:textId="77777777" w:rsidR="00CB2E62" w:rsidRDefault="00FE78C3">
      <w:pPr>
        <w:pStyle w:val="a3"/>
        <w:ind w:right="416"/>
      </w:pPr>
      <w:r>
        <w:t>Цель трудового воспитания - формирование ценностного 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 труду,</w:t>
      </w:r>
      <w:r>
        <w:rPr>
          <w:spacing w:val="3"/>
        </w:rPr>
        <w:t xml:space="preserve"> </w:t>
      </w:r>
      <w:r>
        <w:t>трудолюбию</w:t>
      </w:r>
      <w:r>
        <w:rPr>
          <w:spacing w:val="-1"/>
        </w:rPr>
        <w:t xml:space="preserve"> </w:t>
      </w:r>
      <w:r>
        <w:t>и приобщение ребёнка</w:t>
      </w:r>
      <w:r>
        <w:rPr>
          <w:spacing w:val="1"/>
        </w:rPr>
        <w:t xml:space="preserve"> </w:t>
      </w:r>
      <w:r>
        <w:t>к труду.</w:t>
      </w:r>
    </w:p>
    <w:p w14:paraId="4C2D2AA4" w14:textId="77777777" w:rsidR="00CB2E62" w:rsidRDefault="00FE78C3">
      <w:pPr>
        <w:pStyle w:val="a3"/>
        <w:spacing w:before="67" w:line="322" w:lineRule="exact"/>
        <w:ind w:left="965" w:firstLine="0"/>
      </w:pPr>
      <w:r>
        <w:t>Ценность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лежит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14:paraId="7BC9AE97" w14:textId="77777777" w:rsidR="00CB2E62" w:rsidRDefault="00FE78C3">
      <w:pPr>
        <w:pStyle w:val="a3"/>
        <w:ind w:right="414"/>
      </w:pPr>
      <w:r>
        <w:t>Трудовое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трудовому</w:t>
      </w:r>
      <w:r>
        <w:rPr>
          <w:spacing w:val="1"/>
        </w:rPr>
        <w:t xml:space="preserve"> </w:t>
      </w:r>
      <w:r>
        <w:t>усилию,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доступному</w:t>
      </w:r>
      <w:r>
        <w:rPr>
          <w:spacing w:val="1"/>
        </w:rPr>
        <w:t xml:space="preserve"> </w:t>
      </w:r>
      <w:r>
        <w:t>напряжению</w:t>
      </w:r>
      <w:r>
        <w:rPr>
          <w:spacing w:val="1"/>
        </w:rPr>
        <w:t xml:space="preserve"> </w:t>
      </w:r>
      <w:r>
        <w:t>физических, умственных и нравственных сил для решения трудовой задачи;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приносить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людям.</w:t>
      </w:r>
      <w:r>
        <w:rPr>
          <w:spacing w:val="1"/>
        </w:rPr>
        <w:t xml:space="preserve"> </w:t>
      </w:r>
      <w:r>
        <w:t>Повседневный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стороны</w:t>
      </w:r>
      <w:r>
        <w:rPr>
          <w:spacing w:val="7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ответственности за</w:t>
      </w:r>
      <w:r>
        <w:rPr>
          <w:spacing w:val="2"/>
        </w:rPr>
        <w:t xml:space="preserve"> </w:t>
      </w:r>
      <w:r>
        <w:t>свои</w:t>
      </w:r>
      <w:r>
        <w:rPr>
          <w:spacing w:val="6"/>
        </w:rPr>
        <w:t xml:space="preserve"> </w:t>
      </w:r>
      <w:r>
        <w:t>действия.</w:t>
      </w:r>
    </w:p>
    <w:p w14:paraId="033BCEF8" w14:textId="77777777" w:rsidR="00CB2E62" w:rsidRDefault="00FE78C3">
      <w:pPr>
        <w:pStyle w:val="1"/>
        <w:spacing w:before="8" w:line="320" w:lineRule="exact"/>
      </w:pPr>
      <w:r>
        <w:t>Эстетическое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14:paraId="287FBA2A" w14:textId="77777777" w:rsidR="00CB2E62" w:rsidRDefault="00FE78C3">
      <w:pPr>
        <w:pStyle w:val="a3"/>
        <w:ind w:right="408"/>
      </w:pPr>
      <w:r>
        <w:t>Цель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становлению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ценностного отношения</w:t>
      </w:r>
      <w:r>
        <w:rPr>
          <w:spacing w:val="1"/>
        </w:rPr>
        <w:t xml:space="preserve"> </w:t>
      </w:r>
      <w:r>
        <w:t>к красоте.</w:t>
      </w:r>
    </w:p>
    <w:p w14:paraId="4715AE55" w14:textId="77777777" w:rsidR="00CB2E62" w:rsidRDefault="00FE78C3">
      <w:pPr>
        <w:pStyle w:val="a3"/>
        <w:ind w:right="417"/>
      </w:pPr>
      <w:r>
        <w:t>Ценности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красота,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14:paraId="25CDD1E4" w14:textId="77777777" w:rsidR="00CB2E62" w:rsidRDefault="00FE78C3">
      <w:pPr>
        <w:pStyle w:val="a3"/>
        <w:ind w:right="409"/>
      </w:pP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proofErr w:type="gramStart"/>
      <w:r>
        <w:t>прекрасному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творить.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 через обогащение чувственного опыта и развитие эмоциональной</w:t>
      </w:r>
      <w:r>
        <w:rPr>
          <w:spacing w:val="-67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-67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отзывчивее, добрее, обогащает его духовный мир, способствует воспитанию</w:t>
      </w:r>
      <w:r>
        <w:rPr>
          <w:spacing w:val="1"/>
        </w:rPr>
        <w:t xml:space="preserve"> </w:t>
      </w:r>
      <w:r>
        <w:t>воображения, чувств. Красивая и удобная обстановка, чистота помещения,</w:t>
      </w:r>
      <w:r>
        <w:rPr>
          <w:spacing w:val="1"/>
        </w:rPr>
        <w:t xml:space="preserve"> </w:t>
      </w:r>
      <w:r>
        <w:t>опрятный вид детей и взрослых содействуют воспитанию художественного</w:t>
      </w:r>
      <w:r>
        <w:rPr>
          <w:spacing w:val="1"/>
        </w:rPr>
        <w:t xml:space="preserve"> </w:t>
      </w:r>
      <w:r>
        <w:t>вкуса.</w:t>
      </w:r>
    </w:p>
    <w:p w14:paraId="63F9D797" w14:textId="77777777" w:rsidR="00CB2E62" w:rsidRDefault="00FE78C3">
      <w:pPr>
        <w:pStyle w:val="1"/>
        <w:spacing w:before="3" w:line="319" w:lineRule="exact"/>
      </w:pPr>
      <w:r>
        <w:lastRenderedPageBreak/>
        <w:t>Целевые</w:t>
      </w:r>
      <w:r>
        <w:rPr>
          <w:spacing w:val="-2"/>
        </w:rPr>
        <w:t xml:space="preserve"> </w:t>
      </w:r>
      <w:r>
        <w:t>ориентиры</w:t>
      </w:r>
      <w:r>
        <w:rPr>
          <w:spacing w:val="-7"/>
        </w:rPr>
        <w:t xml:space="preserve"> </w:t>
      </w:r>
      <w:r>
        <w:t>воспитания</w:t>
      </w:r>
    </w:p>
    <w:p w14:paraId="02D0ABCD" w14:textId="77777777" w:rsidR="00CB2E62" w:rsidRDefault="00FE78C3">
      <w:pPr>
        <w:pStyle w:val="a3"/>
        <w:ind w:right="415"/>
      </w:pPr>
      <w:r>
        <w:t>Деятельность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«портреты»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 концу</w:t>
      </w:r>
      <w:r>
        <w:rPr>
          <w:spacing w:val="-4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 дошкольного</w:t>
      </w:r>
      <w:r>
        <w:rPr>
          <w:spacing w:val="5"/>
        </w:rPr>
        <w:t xml:space="preserve"> </w:t>
      </w:r>
      <w:r>
        <w:t>возрастов.</w:t>
      </w:r>
    </w:p>
    <w:p w14:paraId="1A5B9930" w14:textId="77777777" w:rsidR="00CB2E62" w:rsidRDefault="00FE78C3">
      <w:pPr>
        <w:pStyle w:val="a3"/>
        <w:ind w:right="415"/>
      </w:pPr>
      <w:r>
        <w:t xml:space="preserve">В соответствии с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оценка</w:t>
      </w:r>
      <w:proofErr w:type="gramEnd"/>
      <w:r>
        <w:t xml:space="preserve"> результатов воспитательной работы</w:t>
      </w:r>
      <w:r>
        <w:rPr>
          <w:spacing w:val="-67"/>
        </w:rPr>
        <w:t xml:space="preserve"> </w:t>
      </w:r>
      <w:r>
        <w:t>не осуществляется, так как целевые ориентиры основной образовательной</w:t>
      </w:r>
      <w:r>
        <w:rPr>
          <w:spacing w:val="1"/>
        </w:rPr>
        <w:t xml:space="preserve"> </w:t>
      </w:r>
      <w:r>
        <w:t>программы дошкольного образования не подлежат непосредственной оценке,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достижениями детей.</w:t>
      </w:r>
    </w:p>
    <w:p w14:paraId="47108561" w14:textId="5575AFDF" w:rsidR="00CB2E62" w:rsidRDefault="00FE78C3">
      <w:pPr>
        <w:pStyle w:val="a3"/>
        <w:ind w:right="418"/>
      </w:pPr>
      <w:r>
        <w:t>Целевые</w:t>
      </w:r>
      <w:r>
        <w:rPr>
          <w:spacing w:val="16"/>
        </w:rPr>
        <w:t xml:space="preserve"> </w:t>
      </w:r>
      <w:r>
        <w:t>ориентиры</w:t>
      </w:r>
      <w:r>
        <w:rPr>
          <w:spacing w:val="19"/>
        </w:rPr>
        <w:t xml:space="preserve"> </w:t>
      </w:r>
      <w:r>
        <w:t>воспитания</w:t>
      </w:r>
      <w:r>
        <w:rPr>
          <w:spacing w:val="15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раннего</w:t>
      </w:r>
      <w:r>
        <w:rPr>
          <w:spacing w:val="15"/>
        </w:rPr>
        <w:t xml:space="preserve"> </w:t>
      </w:r>
      <w:r>
        <w:t>возраста</w:t>
      </w:r>
      <w:r>
        <w:rPr>
          <w:spacing w:val="20"/>
        </w:rPr>
        <w:t xml:space="preserve"> </w:t>
      </w:r>
      <w:r>
        <w:t>(к</w:t>
      </w:r>
      <w:r>
        <w:rPr>
          <w:spacing w:val="14"/>
        </w:rPr>
        <w:t xml:space="preserve"> </w:t>
      </w:r>
      <w:r>
        <w:t>трем</w:t>
      </w:r>
      <w:r>
        <w:rPr>
          <w:spacing w:val="17"/>
        </w:rPr>
        <w:t xml:space="preserve"> </w:t>
      </w:r>
      <w:r>
        <w:t>годам)</w:t>
      </w:r>
      <w:r>
        <w:rPr>
          <w:spacing w:val="-68"/>
        </w:rPr>
        <w:t xml:space="preserve"> </w:t>
      </w:r>
      <w:r>
        <w:t>и на этапе завершения освоения программы описаны в Федеральной 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14:paraId="5FD9BAE5" w14:textId="77777777" w:rsidR="00CB2E62" w:rsidRDefault="00CB2E62">
      <w:pPr>
        <w:pStyle w:val="a3"/>
        <w:spacing w:before="3"/>
        <w:ind w:left="0" w:firstLine="0"/>
        <w:jc w:val="left"/>
      </w:pPr>
    </w:p>
    <w:p w14:paraId="3EE3C92B" w14:textId="7D96A7DA" w:rsidR="00CB2E62" w:rsidRDefault="001F10B8" w:rsidP="001F10B8">
      <w:pPr>
        <w:pStyle w:val="1"/>
        <w:tabs>
          <w:tab w:val="left" w:pos="1671"/>
        </w:tabs>
        <w:ind w:right="2081"/>
      </w:pPr>
      <w:r>
        <w:t>2.7.3.</w:t>
      </w:r>
      <w:r w:rsidR="00FE78C3">
        <w:t>Содержательный</w:t>
      </w:r>
      <w:r w:rsidR="00FE78C3">
        <w:rPr>
          <w:spacing w:val="-11"/>
        </w:rPr>
        <w:t xml:space="preserve"> </w:t>
      </w:r>
      <w:r w:rsidR="00FE78C3">
        <w:t>раздел</w:t>
      </w:r>
      <w:r w:rsidR="00FE78C3">
        <w:rPr>
          <w:spacing w:val="-8"/>
        </w:rPr>
        <w:t xml:space="preserve"> </w:t>
      </w:r>
      <w:r w:rsidR="00FE78C3">
        <w:t>Программы</w:t>
      </w:r>
      <w:r w:rsidR="00FE78C3">
        <w:rPr>
          <w:spacing w:val="-10"/>
        </w:rPr>
        <w:t xml:space="preserve"> </w:t>
      </w:r>
      <w:r w:rsidR="00FE78C3">
        <w:t>воспитания</w:t>
      </w:r>
      <w:r w:rsidR="00FE78C3">
        <w:rPr>
          <w:spacing w:val="-67"/>
        </w:rPr>
        <w:t xml:space="preserve"> </w:t>
      </w:r>
      <w:r w:rsidR="00FE78C3">
        <w:t>Уклад</w:t>
      </w:r>
      <w:r w:rsidR="00FE78C3">
        <w:rPr>
          <w:spacing w:val="-1"/>
        </w:rPr>
        <w:t xml:space="preserve"> </w:t>
      </w:r>
      <w:r w:rsidR="00FE78C3">
        <w:t>ДОУ</w:t>
      </w:r>
    </w:p>
    <w:p w14:paraId="43A958A1" w14:textId="77777777" w:rsidR="00F62CA4" w:rsidRDefault="00FE78C3" w:rsidP="00F62CA4">
      <w:pPr>
        <w:pStyle w:val="a3"/>
        <w:spacing w:before="67"/>
        <w:ind w:right="408" w:firstLine="0"/>
      </w:pPr>
      <w:r>
        <w:t>Уклад ДОУ – это общественный договор участников образовательных</w:t>
      </w:r>
      <w:r>
        <w:rPr>
          <w:spacing w:val="1"/>
        </w:rPr>
        <w:t xml:space="preserve"> </w:t>
      </w:r>
      <w:r>
        <w:t>отношений, опирающийся на базовые национальные ценности, 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54"/>
        </w:rPr>
        <w:t xml:space="preserve"> </w:t>
      </w:r>
      <w:r w:rsidR="00330FC2">
        <w:t xml:space="preserve"> Республики</w:t>
      </w:r>
      <w:r w:rsidR="00F62CA4" w:rsidRPr="00F62CA4">
        <w:t xml:space="preserve"> </w:t>
      </w:r>
      <w:r w:rsidR="00F62CA4">
        <w:t>сообществ, описывающий предметно-пространственную среду деятельности</w:t>
      </w:r>
      <w:r w:rsidR="00F62CA4">
        <w:rPr>
          <w:spacing w:val="1"/>
        </w:rPr>
        <w:t xml:space="preserve"> </w:t>
      </w:r>
      <w:r w:rsidR="00F62CA4">
        <w:t>и социокультурный</w:t>
      </w:r>
      <w:r w:rsidR="00F62CA4">
        <w:rPr>
          <w:spacing w:val="1"/>
        </w:rPr>
        <w:t xml:space="preserve"> </w:t>
      </w:r>
      <w:r w:rsidR="00F62CA4">
        <w:t>контекст.</w:t>
      </w:r>
    </w:p>
    <w:p w14:paraId="52B9E271" w14:textId="77777777" w:rsidR="00F62CA4" w:rsidRDefault="00F62CA4" w:rsidP="00F62CA4">
      <w:pPr>
        <w:pStyle w:val="a3"/>
        <w:ind w:right="414"/>
      </w:pPr>
      <w:r>
        <w:t>Уклад задает и удерживает ценности воспитания для всех 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t>заведующего,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2"/>
        </w:rPr>
        <w:t xml:space="preserve"> </w:t>
      </w:r>
      <w:r>
        <w:t>субъектов</w:t>
      </w:r>
      <w:r>
        <w:rPr>
          <w:spacing w:val="2"/>
        </w:rPr>
        <w:t xml:space="preserve"> </w:t>
      </w:r>
      <w:r>
        <w:t>социокультурного окружения ДОУ.</w:t>
      </w:r>
    </w:p>
    <w:p w14:paraId="4030ED9B" w14:textId="77777777" w:rsidR="00F62CA4" w:rsidRDefault="00F62CA4" w:rsidP="00F62CA4">
      <w:pPr>
        <w:pStyle w:val="a3"/>
        <w:spacing w:before="4"/>
        <w:ind w:right="420"/>
      </w:pPr>
      <w:r>
        <w:t>Для</w:t>
      </w:r>
      <w:r>
        <w:rPr>
          <w:spacing w:val="1"/>
        </w:rPr>
        <w:t xml:space="preserve"> </w:t>
      </w:r>
      <w:r>
        <w:t>регламентации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акты основные</w:t>
      </w:r>
      <w:r>
        <w:rPr>
          <w:spacing w:val="6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них:</w:t>
      </w:r>
    </w:p>
    <w:p w14:paraId="30182402" w14:textId="77777777" w:rsidR="00F62CA4" w:rsidRDefault="00F62CA4" w:rsidP="001132C7">
      <w:pPr>
        <w:pStyle w:val="a4"/>
        <w:numPr>
          <w:ilvl w:val="0"/>
          <w:numId w:val="21"/>
        </w:numPr>
        <w:tabs>
          <w:tab w:val="left" w:pos="1129"/>
        </w:tabs>
        <w:spacing w:line="321" w:lineRule="exact"/>
        <w:ind w:left="1129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этики,</w:t>
      </w:r>
    </w:p>
    <w:p w14:paraId="292A2C42" w14:textId="77777777" w:rsidR="00F62CA4" w:rsidRDefault="00F62CA4" w:rsidP="001132C7">
      <w:pPr>
        <w:pStyle w:val="a4"/>
        <w:numPr>
          <w:ilvl w:val="0"/>
          <w:numId w:val="21"/>
        </w:numPr>
        <w:tabs>
          <w:tab w:val="left" w:pos="1129"/>
        </w:tabs>
        <w:spacing w:line="322" w:lineRule="exact"/>
        <w:ind w:left="1129"/>
        <w:jc w:val="both"/>
        <w:rPr>
          <w:sz w:val="28"/>
        </w:rPr>
      </w:pPr>
      <w:r>
        <w:rPr>
          <w:sz w:val="28"/>
        </w:rPr>
        <w:t>Коллективный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договор,</w:t>
      </w:r>
    </w:p>
    <w:p w14:paraId="51F0970C" w14:textId="77777777" w:rsidR="00F62CA4" w:rsidRDefault="00F62CA4" w:rsidP="001132C7">
      <w:pPr>
        <w:pStyle w:val="a4"/>
        <w:numPr>
          <w:ilvl w:val="0"/>
          <w:numId w:val="21"/>
        </w:numPr>
        <w:tabs>
          <w:tab w:val="left" w:pos="1129"/>
        </w:tabs>
        <w:spacing w:line="322" w:lineRule="exact"/>
        <w:ind w:left="1129"/>
        <w:jc w:val="both"/>
        <w:rPr>
          <w:sz w:val="28"/>
        </w:rPr>
      </w:pPr>
      <w:r>
        <w:rPr>
          <w:sz w:val="28"/>
        </w:rPr>
        <w:t>Положение о структурном подразделении</w:t>
      </w:r>
      <w:proofErr w:type="gramStart"/>
      <w:r>
        <w:rPr>
          <w:sz w:val="28"/>
        </w:rPr>
        <w:t xml:space="preserve"> ,</w:t>
      </w:r>
      <w:proofErr w:type="gramEnd"/>
    </w:p>
    <w:p w14:paraId="15DF949C" w14:textId="77777777" w:rsidR="00F62CA4" w:rsidRDefault="00F62CA4" w:rsidP="001132C7">
      <w:pPr>
        <w:pStyle w:val="a4"/>
        <w:numPr>
          <w:ilvl w:val="0"/>
          <w:numId w:val="21"/>
        </w:numPr>
        <w:tabs>
          <w:tab w:val="left" w:pos="1129"/>
        </w:tabs>
        <w:spacing w:line="322" w:lineRule="exact"/>
        <w:ind w:left="1129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распорядка,</w:t>
      </w:r>
    </w:p>
    <w:p w14:paraId="3D54D1B4" w14:textId="77777777" w:rsidR="00F62CA4" w:rsidRDefault="00F62CA4" w:rsidP="001132C7">
      <w:pPr>
        <w:pStyle w:val="a4"/>
        <w:numPr>
          <w:ilvl w:val="0"/>
          <w:numId w:val="21"/>
        </w:numPr>
        <w:tabs>
          <w:tab w:val="left" w:pos="1129"/>
        </w:tabs>
        <w:spacing w:line="322" w:lineRule="exact"/>
        <w:ind w:left="1129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родителями.</w:t>
      </w:r>
    </w:p>
    <w:p w14:paraId="79FDC698" w14:textId="77777777" w:rsidR="00F62CA4" w:rsidRDefault="00F62CA4" w:rsidP="00F62CA4">
      <w:pPr>
        <w:pStyle w:val="a3"/>
        <w:ind w:right="411"/>
      </w:pPr>
      <w:proofErr w:type="gramStart"/>
      <w:r>
        <w:t>Обучение и воспитание объединяются в целостный процесс на основе</w:t>
      </w:r>
      <w:r>
        <w:rPr>
          <w:spacing w:val="1"/>
        </w:rPr>
        <w:t xml:space="preserve"> </w:t>
      </w:r>
      <w:r>
        <w:t>духовно-нравственных и социокультурных ценностей и принятых в обществе</w:t>
      </w:r>
      <w:r>
        <w:rPr>
          <w:spacing w:val="-67"/>
        </w:rPr>
        <w:t xml:space="preserve"> </w:t>
      </w:r>
      <w:proofErr w:type="spellStart"/>
      <w:r>
        <w:t>прави</w:t>
      </w:r>
      <w:proofErr w:type="spellEnd"/>
      <w:r w:rsidRPr="00F62CA4">
        <w:t xml:space="preserve"> </w:t>
      </w:r>
      <w:r>
        <w:t>Основной целью педагогической работы ДОУ является формирование</w:t>
      </w:r>
      <w:r>
        <w:rPr>
          <w:spacing w:val="1"/>
        </w:rPr>
        <w:t xml:space="preserve"> </w:t>
      </w:r>
      <w:r>
        <w:t>общей культуры личности детей, в том числе ценностей здорового 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эстетических,</w:t>
      </w:r>
      <w:r>
        <w:rPr>
          <w:spacing w:val="1"/>
        </w:rPr>
        <w:t xml:space="preserve"> </w:t>
      </w:r>
      <w:r>
        <w:t>интеллектуальных, физических качеств, инициативности, 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 поведения в</w:t>
      </w:r>
      <w:r>
        <w:rPr>
          <w:spacing w:val="-2"/>
        </w:rPr>
        <w:t xml:space="preserve"> </w:t>
      </w:r>
      <w:r>
        <w:t>интересах</w:t>
      </w:r>
      <w:r>
        <w:rPr>
          <w:spacing w:val="-5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семьи</w:t>
      </w:r>
      <w:proofErr w:type="gramEnd"/>
      <w:r>
        <w:t>,</w:t>
      </w:r>
      <w:r>
        <w:rPr>
          <w:spacing w:val="1"/>
        </w:rPr>
        <w:t xml:space="preserve"> </w:t>
      </w:r>
      <w:r>
        <w:t>общества.</w:t>
      </w:r>
    </w:p>
    <w:p w14:paraId="17B8BE1E" w14:textId="77777777" w:rsidR="00F62CA4" w:rsidRDefault="00330FC2" w:rsidP="00F62CA4">
      <w:pPr>
        <w:pStyle w:val="a3"/>
        <w:spacing w:line="242" w:lineRule="auto"/>
        <w:ind w:right="413"/>
      </w:pPr>
      <w:r>
        <w:t xml:space="preserve"> </w:t>
      </w:r>
      <w:r w:rsidR="00F62CA4">
        <w:t>Все</w:t>
      </w:r>
      <w:r w:rsidR="00F62CA4">
        <w:rPr>
          <w:spacing w:val="1"/>
        </w:rPr>
        <w:t xml:space="preserve"> </w:t>
      </w:r>
      <w:r w:rsidR="00F62CA4">
        <w:t>пространство</w:t>
      </w:r>
      <w:r w:rsidR="00F62CA4">
        <w:rPr>
          <w:spacing w:val="1"/>
        </w:rPr>
        <w:t xml:space="preserve"> </w:t>
      </w:r>
      <w:r w:rsidR="00F62CA4">
        <w:t>ДОУ</w:t>
      </w:r>
      <w:r w:rsidR="00F62CA4">
        <w:rPr>
          <w:spacing w:val="1"/>
        </w:rPr>
        <w:t xml:space="preserve"> </w:t>
      </w:r>
      <w:r w:rsidR="00F62CA4">
        <w:t>организовано</w:t>
      </w:r>
      <w:r w:rsidR="00F62CA4">
        <w:rPr>
          <w:spacing w:val="1"/>
        </w:rPr>
        <w:t xml:space="preserve"> </w:t>
      </w:r>
      <w:r w:rsidR="00F62CA4">
        <w:t>и</w:t>
      </w:r>
      <w:r w:rsidR="00F62CA4">
        <w:rPr>
          <w:spacing w:val="1"/>
        </w:rPr>
        <w:t xml:space="preserve"> </w:t>
      </w:r>
      <w:r w:rsidR="00F62CA4">
        <w:t>нацелено</w:t>
      </w:r>
      <w:r w:rsidR="00F62CA4">
        <w:rPr>
          <w:spacing w:val="1"/>
        </w:rPr>
        <w:t xml:space="preserve"> </w:t>
      </w:r>
      <w:r w:rsidR="00F62CA4">
        <w:t>на</w:t>
      </w:r>
      <w:r w:rsidR="00F62CA4">
        <w:rPr>
          <w:spacing w:val="1"/>
        </w:rPr>
        <w:t xml:space="preserve"> </w:t>
      </w:r>
      <w:r w:rsidR="00F62CA4">
        <w:t>воспитание</w:t>
      </w:r>
      <w:r w:rsidR="00F62CA4">
        <w:rPr>
          <w:spacing w:val="1"/>
        </w:rPr>
        <w:t xml:space="preserve"> </w:t>
      </w:r>
      <w:r w:rsidR="00F62CA4">
        <w:t>в</w:t>
      </w:r>
      <w:r w:rsidR="00F62CA4">
        <w:rPr>
          <w:spacing w:val="1"/>
        </w:rPr>
        <w:t xml:space="preserve"> </w:t>
      </w:r>
      <w:r w:rsidR="00F62CA4">
        <w:t>ребенке</w:t>
      </w:r>
      <w:r w:rsidR="00F62CA4">
        <w:rPr>
          <w:spacing w:val="1"/>
        </w:rPr>
        <w:t xml:space="preserve"> </w:t>
      </w:r>
      <w:r w:rsidR="00F62CA4">
        <w:t>эстетических</w:t>
      </w:r>
      <w:r w:rsidR="00F62CA4">
        <w:rPr>
          <w:spacing w:val="1"/>
        </w:rPr>
        <w:t xml:space="preserve"> </w:t>
      </w:r>
      <w:r w:rsidR="00F62CA4">
        <w:t>чувств</w:t>
      </w:r>
      <w:r w:rsidR="00F62CA4">
        <w:rPr>
          <w:spacing w:val="1"/>
        </w:rPr>
        <w:t xml:space="preserve"> </w:t>
      </w:r>
      <w:r w:rsidR="00F62CA4">
        <w:t>посредством</w:t>
      </w:r>
      <w:r w:rsidR="00F62CA4">
        <w:rPr>
          <w:spacing w:val="1"/>
        </w:rPr>
        <w:t xml:space="preserve"> </w:t>
      </w:r>
      <w:r w:rsidR="00F62CA4">
        <w:t>наглядного</w:t>
      </w:r>
      <w:r w:rsidR="00F62CA4">
        <w:rPr>
          <w:spacing w:val="1"/>
        </w:rPr>
        <w:t xml:space="preserve"> </w:t>
      </w:r>
      <w:r w:rsidR="00F62CA4">
        <w:t>восприятия</w:t>
      </w:r>
      <w:r w:rsidR="00F62CA4">
        <w:rPr>
          <w:spacing w:val="1"/>
        </w:rPr>
        <w:t xml:space="preserve"> </w:t>
      </w:r>
      <w:r w:rsidR="00F62CA4">
        <w:t>ярких</w:t>
      </w:r>
      <w:r w:rsidR="00F62CA4">
        <w:rPr>
          <w:spacing w:val="1"/>
        </w:rPr>
        <w:t xml:space="preserve"> </w:t>
      </w:r>
      <w:r w:rsidR="00F62CA4">
        <w:t>красок разнообразной цветовой палитры приемной, увлекая в радостный мир</w:t>
      </w:r>
      <w:r w:rsidR="00F62CA4">
        <w:rPr>
          <w:spacing w:val="1"/>
        </w:rPr>
        <w:t xml:space="preserve"> </w:t>
      </w:r>
      <w:r w:rsidR="00F62CA4">
        <w:t>детства.</w:t>
      </w:r>
      <w:r w:rsidR="00F62CA4">
        <w:rPr>
          <w:spacing w:val="1"/>
        </w:rPr>
        <w:t xml:space="preserve"> </w:t>
      </w:r>
      <w:r w:rsidR="00F62CA4">
        <w:t>Воспитательная</w:t>
      </w:r>
      <w:r w:rsidR="00F62CA4">
        <w:rPr>
          <w:spacing w:val="1"/>
        </w:rPr>
        <w:t xml:space="preserve"> </w:t>
      </w:r>
      <w:r w:rsidR="00F62CA4">
        <w:t>функция</w:t>
      </w:r>
      <w:r w:rsidR="00F62CA4">
        <w:rPr>
          <w:spacing w:val="1"/>
        </w:rPr>
        <w:t xml:space="preserve"> </w:t>
      </w:r>
      <w:r w:rsidR="00F62CA4">
        <w:t>окружающего</w:t>
      </w:r>
      <w:r w:rsidR="00F62CA4">
        <w:rPr>
          <w:spacing w:val="1"/>
        </w:rPr>
        <w:t xml:space="preserve"> </w:t>
      </w:r>
      <w:r w:rsidR="00F62CA4">
        <w:t>пространства</w:t>
      </w:r>
      <w:r w:rsidR="00F62CA4">
        <w:rPr>
          <w:spacing w:val="1"/>
        </w:rPr>
        <w:t xml:space="preserve"> </w:t>
      </w:r>
      <w:r w:rsidR="00F62CA4">
        <w:t>сада</w:t>
      </w:r>
      <w:r w:rsidR="00F62CA4">
        <w:rPr>
          <w:spacing w:val="1"/>
        </w:rPr>
        <w:t xml:space="preserve"> </w:t>
      </w:r>
      <w:r w:rsidR="00F62CA4">
        <w:t>проявляется</w:t>
      </w:r>
      <w:r w:rsidR="00F62CA4">
        <w:rPr>
          <w:spacing w:val="1"/>
        </w:rPr>
        <w:t xml:space="preserve"> </w:t>
      </w:r>
      <w:r w:rsidR="00F62CA4">
        <w:t>и</w:t>
      </w:r>
      <w:r w:rsidR="00F62CA4">
        <w:rPr>
          <w:spacing w:val="1"/>
        </w:rPr>
        <w:t xml:space="preserve"> </w:t>
      </w:r>
      <w:r w:rsidR="00F62CA4">
        <w:t>на</w:t>
      </w:r>
      <w:r w:rsidR="00F62CA4">
        <w:rPr>
          <w:spacing w:val="1"/>
        </w:rPr>
        <w:t xml:space="preserve"> </w:t>
      </w:r>
      <w:r w:rsidR="00F62CA4">
        <w:t>стенах</w:t>
      </w:r>
      <w:r w:rsidR="00F62CA4">
        <w:rPr>
          <w:spacing w:val="1"/>
        </w:rPr>
        <w:t xml:space="preserve"> </w:t>
      </w:r>
      <w:r w:rsidR="00F62CA4">
        <w:t>образовательной</w:t>
      </w:r>
      <w:r w:rsidR="00F62CA4">
        <w:rPr>
          <w:spacing w:val="1"/>
        </w:rPr>
        <w:t xml:space="preserve"> </w:t>
      </w:r>
      <w:r w:rsidR="00F62CA4">
        <w:t>организации,</w:t>
      </w:r>
      <w:r w:rsidR="00F62CA4">
        <w:rPr>
          <w:spacing w:val="1"/>
        </w:rPr>
        <w:t xml:space="preserve"> </w:t>
      </w:r>
      <w:r w:rsidR="00F62CA4">
        <w:t>и</w:t>
      </w:r>
      <w:r w:rsidR="00F62CA4">
        <w:rPr>
          <w:spacing w:val="1"/>
        </w:rPr>
        <w:t xml:space="preserve"> </w:t>
      </w:r>
      <w:r w:rsidR="00F62CA4">
        <w:t>в</w:t>
      </w:r>
      <w:r w:rsidR="00F62CA4">
        <w:rPr>
          <w:spacing w:val="1"/>
        </w:rPr>
        <w:t xml:space="preserve"> </w:t>
      </w:r>
      <w:r w:rsidR="00F62CA4">
        <w:t>групповых</w:t>
      </w:r>
      <w:r w:rsidR="00F62CA4">
        <w:rPr>
          <w:spacing w:val="1"/>
        </w:rPr>
        <w:t xml:space="preserve"> </w:t>
      </w:r>
      <w:r w:rsidR="00F62CA4">
        <w:lastRenderedPageBreak/>
        <w:t>ячейках, который увлекает в мир воспитания культурн</w:t>
      </w:r>
      <w:proofErr w:type="gramStart"/>
      <w:r w:rsidR="00F62CA4">
        <w:t>о-</w:t>
      </w:r>
      <w:proofErr w:type="gramEnd"/>
      <w:r w:rsidR="00F62CA4">
        <w:rPr>
          <w:spacing w:val="1"/>
        </w:rPr>
        <w:t xml:space="preserve"> </w:t>
      </w:r>
      <w:r w:rsidR="00F62CA4">
        <w:t>нравственных</w:t>
      </w:r>
      <w:r w:rsidR="00F62CA4">
        <w:rPr>
          <w:spacing w:val="1"/>
        </w:rPr>
        <w:t xml:space="preserve"> </w:t>
      </w:r>
      <w:r w:rsidR="00F62CA4">
        <w:t>ценностей</w:t>
      </w:r>
      <w:r w:rsidR="00F62CA4">
        <w:rPr>
          <w:spacing w:val="1"/>
        </w:rPr>
        <w:t xml:space="preserve"> </w:t>
      </w:r>
      <w:r w:rsidR="00F62CA4">
        <w:t>у</w:t>
      </w:r>
      <w:r w:rsidR="00F62CA4">
        <w:rPr>
          <w:spacing w:val="1"/>
        </w:rPr>
        <w:t xml:space="preserve"> </w:t>
      </w:r>
      <w:r w:rsidR="00F62CA4">
        <w:t>ребенка,</w:t>
      </w:r>
      <w:r w:rsidR="00F62CA4">
        <w:rPr>
          <w:spacing w:val="1"/>
        </w:rPr>
        <w:t xml:space="preserve"> </w:t>
      </w:r>
      <w:r w:rsidR="00F62CA4">
        <w:t>знакомит</w:t>
      </w:r>
      <w:r w:rsidR="00F62CA4">
        <w:rPr>
          <w:spacing w:val="1"/>
        </w:rPr>
        <w:t xml:space="preserve"> </w:t>
      </w:r>
      <w:r w:rsidR="00F62CA4">
        <w:t>с</w:t>
      </w:r>
      <w:r w:rsidR="00F62CA4">
        <w:rPr>
          <w:spacing w:val="1"/>
        </w:rPr>
        <w:t xml:space="preserve"> </w:t>
      </w:r>
      <w:r w:rsidR="00F62CA4">
        <w:t>традициями</w:t>
      </w:r>
      <w:r w:rsidR="00F62CA4">
        <w:rPr>
          <w:spacing w:val="1"/>
        </w:rPr>
        <w:t xml:space="preserve"> </w:t>
      </w:r>
      <w:r w:rsidR="00F62CA4">
        <w:t>и</w:t>
      </w:r>
      <w:r w:rsidR="00F62CA4">
        <w:rPr>
          <w:spacing w:val="70"/>
        </w:rPr>
        <w:t xml:space="preserve"> </w:t>
      </w:r>
      <w:r w:rsidR="00F62CA4">
        <w:t>обычаями</w:t>
      </w:r>
      <w:r w:rsidR="00F62CA4">
        <w:rPr>
          <w:spacing w:val="1"/>
        </w:rPr>
        <w:t xml:space="preserve"> </w:t>
      </w:r>
      <w:r w:rsidR="00F62CA4">
        <w:t>малой родины.</w:t>
      </w:r>
    </w:p>
    <w:p w14:paraId="256232FB" w14:textId="77777777" w:rsidR="00F62CA4" w:rsidRDefault="00F62CA4" w:rsidP="00F62CA4">
      <w:pPr>
        <w:pStyle w:val="a3"/>
        <w:ind w:right="412"/>
      </w:pPr>
      <w:r>
        <w:t>Вся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proofErr w:type="spellStart"/>
      <w:r>
        <w:t>самоценности</w:t>
      </w:r>
      <w:proofErr w:type="spellEnd"/>
      <w:r>
        <w:t xml:space="preserve"> этого важного периода детства в жизни каждого ребенка и на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представителей.</w:t>
      </w:r>
      <w:r>
        <w:rPr>
          <w:spacing w:val="1"/>
        </w:rPr>
        <w:t xml:space="preserve"> </w:t>
      </w:r>
      <w:r>
        <w:t>Совершенствование работы взаимодействия с родителями является ежегодно</w:t>
      </w:r>
      <w:r>
        <w:rPr>
          <w:spacing w:val="-67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из задач</w:t>
      </w:r>
      <w:r>
        <w:rPr>
          <w:spacing w:val="-1"/>
        </w:rPr>
        <w:t xml:space="preserve"> </w:t>
      </w:r>
      <w:r>
        <w:t>нашего</w:t>
      </w:r>
      <w:r>
        <w:rPr>
          <w:spacing w:val="-2"/>
        </w:rPr>
        <w:t xml:space="preserve"> </w:t>
      </w:r>
      <w:r>
        <w:t>коллектива.</w:t>
      </w:r>
      <w:r>
        <w:rPr>
          <w:spacing w:val="2"/>
        </w:rPr>
        <w:t xml:space="preserve"> </w:t>
      </w:r>
      <w:r>
        <w:t>Родители</w:t>
      </w:r>
      <w:r>
        <w:rPr>
          <w:spacing w:val="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наши</w:t>
      </w:r>
      <w:r>
        <w:rPr>
          <w:spacing w:val="-1"/>
        </w:rPr>
        <w:t xml:space="preserve"> </w:t>
      </w:r>
      <w:r>
        <w:t>партнеры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всем.</w:t>
      </w:r>
    </w:p>
    <w:p w14:paraId="434A95DC" w14:textId="77777777" w:rsidR="00F62CA4" w:rsidRDefault="00F62CA4" w:rsidP="00F62CA4">
      <w:pPr>
        <w:pStyle w:val="a3"/>
        <w:spacing w:before="3"/>
        <w:ind w:right="419"/>
      </w:pPr>
      <w:r>
        <w:t>Успешное взаимодействие</w:t>
      </w:r>
      <w:r>
        <w:rPr>
          <w:spacing w:val="1"/>
        </w:rPr>
        <w:t xml:space="preserve"> </w:t>
      </w:r>
      <w:r>
        <w:t>возможно лишь в</w:t>
      </w:r>
      <w:r>
        <w:rPr>
          <w:spacing w:val="1"/>
        </w:rPr>
        <w:t xml:space="preserve"> </w:t>
      </w:r>
      <w:r>
        <w:t>том случае если семья</w:t>
      </w:r>
      <w:r>
        <w:rPr>
          <w:spacing w:val="1"/>
        </w:rPr>
        <w:t xml:space="preserve"> </w:t>
      </w:r>
      <w:r>
        <w:t>имеет</w:t>
      </w:r>
      <w:r>
        <w:rPr>
          <w:spacing w:val="40"/>
        </w:rPr>
        <w:t xml:space="preserve"> </w:t>
      </w:r>
      <w:r>
        <w:t>представление</w:t>
      </w:r>
      <w:r>
        <w:rPr>
          <w:spacing w:val="42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дошкольном</w:t>
      </w:r>
      <w:r>
        <w:rPr>
          <w:spacing w:val="47"/>
        </w:rPr>
        <w:t xml:space="preserve"> </w:t>
      </w:r>
      <w:r>
        <w:t>учреждении,</w:t>
      </w:r>
      <w:r>
        <w:rPr>
          <w:spacing w:val="43"/>
        </w:rPr>
        <w:t xml:space="preserve"> </w:t>
      </w:r>
      <w:r>
        <w:t>которому</w:t>
      </w:r>
      <w:r>
        <w:rPr>
          <w:spacing w:val="37"/>
        </w:rPr>
        <w:t xml:space="preserve"> </w:t>
      </w:r>
      <w:r>
        <w:t>доверяет</w:t>
      </w:r>
    </w:p>
    <w:p w14:paraId="1F63E820" w14:textId="77777777" w:rsidR="00F62CA4" w:rsidRDefault="00F62CA4" w:rsidP="00F62CA4">
      <w:pPr>
        <w:pStyle w:val="a3"/>
        <w:spacing w:before="67"/>
        <w:ind w:right="410" w:firstLine="0"/>
      </w:pPr>
      <w:r>
        <w:t>воспитание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стенах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наладить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</w:t>
      </w:r>
      <w:r>
        <w:rPr>
          <w:spacing w:val="-67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праздничных,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художественно-эстетического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семьей.</w:t>
      </w:r>
    </w:p>
    <w:p w14:paraId="56CCC6E0" w14:textId="77777777" w:rsidR="00F62CA4" w:rsidRDefault="00F62CA4" w:rsidP="00F62CA4">
      <w:pPr>
        <w:pStyle w:val="a3"/>
        <w:spacing w:before="3"/>
        <w:ind w:right="414"/>
      </w:pP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ячейках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приуроченные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сезонным</w:t>
      </w:r>
      <w:r>
        <w:rPr>
          <w:spacing w:val="1"/>
        </w:rPr>
        <w:t xml:space="preserve"> </w:t>
      </w:r>
      <w:r>
        <w:t>праздникам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мероприятиям.</w:t>
      </w:r>
    </w:p>
    <w:p w14:paraId="08F66282" w14:textId="77777777" w:rsidR="00F62CA4" w:rsidRDefault="00F62CA4" w:rsidP="00F62CA4">
      <w:pPr>
        <w:pStyle w:val="a3"/>
        <w:spacing w:before="2"/>
        <w:ind w:right="414"/>
      </w:pPr>
      <w:r>
        <w:t>Коллектив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придает</w:t>
      </w:r>
      <w:r>
        <w:rPr>
          <w:spacing w:val="1"/>
        </w:rPr>
        <w:t xml:space="preserve"> </w:t>
      </w:r>
      <w:proofErr w:type="gramStart"/>
      <w:r>
        <w:t>важное</w:t>
      </w:r>
      <w:r>
        <w:rPr>
          <w:spacing w:val="1"/>
        </w:rPr>
        <w:t xml:space="preserve"> </w:t>
      </w:r>
      <w:r>
        <w:t>значение</w:t>
      </w:r>
      <w:proofErr w:type="gramEnd"/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физического</w:t>
      </w:r>
      <w:r>
        <w:rPr>
          <w:spacing w:val="-67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Большое значение уделяется двигательному режиму, смене статичных поз в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моментах,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-1"/>
        </w:rPr>
        <w:t xml:space="preserve"> </w:t>
      </w:r>
      <w:r>
        <w:t>гимнастики и закаливающим</w:t>
      </w:r>
      <w:r>
        <w:rPr>
          <w:spacing w:val="1"/>
        </w:rPr>
        <w:t xml:space="preserve"> </w:t>
      </w:r>
      <w:r>
        <w:t>мероприятиям.</w:t>
      </w:r>
    </w:p>
    <w:p w14:paraId="6F2DD49D" w14:textId="77777777" w:rsidR="00F62CA4" w:rsidRDefault="00F62CA4" w:rsidP="00F62CA4">
      <w:pPr>
        <w:pStyle w:val="a3"/>
        <w:ind w:right="412"/>
      </w:pPr>
      <w:r>
        <w:t>Освоение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неопределенных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эффективнее</w:t>
      </w:r>
      <w:r>
        <w:rPr>
          <w:spacing w:val="1"/>
        </w:rPr>
        <w:t xml:space="preserve"> </w:t>
      </w:r>
      <w:r>
        <w:t>происходят во взаимодействии взрослых и детей при подготовке и во время</w:t>
      </w:r>
      <w:r>
        <w:rPr>
          <w:spacing w:val="1"/>
        </w:rPr>
        <w:t xml:space="preserve"> </w:t>
      </w:r>
      <w:r>
        <w:t>проведения значимых событий и традиционных мероприятий. Важно сказать</w:t>
      </w:r>
      <w:r>
        <w:rPr>
          <w:spacing w:val="1"/>
        </w:rPr>
        <w:t xml:space="preserve"> </w:t>
      </w:r>
      <w:r>
        <w:t>о существующих в</w:t>
      </w:r>
      <w:r>
        <w:rPr>
          <w:spacing w:val="3"/>
        </w:rPr>
        <w:t xml:space="preserve"> </w:t>
      </w:r>
      <w:r>
        <w:t>нашем</w:t>
      </w:r>
      <w:r>
        <w:rPr>
          <w:spacing w:val="2"/>
        </w:rPr>
        <w:t xml:space="preserve"> </w:t>
      </w:r>
      <w:r>
        <w:t>саду</w:t>
      </w:r>
      <w:r>
        <w:rPr>
          <w:spacing w:val="-3"/>
        </w:rPr>
        <w:t xml:space="preserve"> </w:t>
      </w:r>
      <w:r>
        <w:t>традициях.</w:t>
      </w:r>
    </w:p>
    <w:p w14:paraId="4C427E80" w14:textId="77777777" w:rsidR="00F62CA4" w:rsidRDefault="00F62CA4" w:rsidP="00F62CA4">
      <w:pPr>
        <w:pStyle w:val="a3"/>
        <w:spacing w:before="2"/>
        <w:ind w:right="417"/>
      </w:pPr>
      <w:r>
        <w:t>Педагоги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чувствовать себя комфортно, спокойно и защищено. Содержащиеся запреты</w:t>
      </w:r>
      <w:r>
        <w:rPr>
          <w:spacing w:val="1"/>
        </w:rPr>
        <w:t xml:space="preserve"> </w:t>
      </w:r>
      <w:r>
        <w:t>разумные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понятные</w:t>
      </w:r>
      <w:r>
        <w:rPr>
          <w:spacing w:val="2"/>
        </w:rPr>
        <w:t xml:space="preserve"> </w:t>
      </w:r>
      <w:r>
        <w:t>детям.</w:t>
      </w:r>
    </w:p>
    <w:p w14:paraId="2DFBCAE5" w14:textId="77777777" w:rsidR="00F62CA4" w:rsidRDefault="00F62CA4" w:rsidP="00F62CA4">
      <w:pPr>
        <w:ind w:left="259" w:right="418" w:firstLine="706"/>
        <w:jc w:val="both"/>
        <w:rPr>
          <w:sz w:val="28"/>
        </w:rPr>
      </w:pPr>
      <w:r>
        <w:rPr>
          <w:b/>
          <w:sz w:val="28"/>
        </w:rPr>
        <w:t>Традиции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ритуалы, </w:t>
      </w:r>
      <w:r>
        <w:rPr>
          <w:sz w:val="28"/>
        </w:rPr>
        <w:t>пожалуй, самая содержательная составляющая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14:paraId="2FA3773A" w14:textId="27830DC7" w:rsidR="00F62CA4" w:rsidRDefault="00F62CA4" w:rsidP="00F62CA4">
      <w:pPr>
        <w:pStyle w:val="a3"/>
        <w:ind w:right="406"/>
      </w:pPr>
      <w:r>
        <w:t>Мероприятия в рамках календарного плана воспитательной работы -</w:t>
      </w:r>
      <w:r>
        <w:rPr>
          <w:spacing w:val="1"/>
        </w:rPr>
        <w:t xml:space="preserve"> </w:t>
      </w:r>
      <w:r>
        <w:t>событийные</w:t>
      </w:r>
      <w:r>
        <w:rPr>
          <w:spacing w:val="1"/>
        </w:rPr>
        <w:t xml:space="preserve"> </w:t>
      </w:r>
      <w:proofErr w:type="spellStart"/>
      <w:r>
        <w:t>общесадовские</w:t>
      </w:r>
      <w:proofErr w:type="spellEnd"/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 которых участвуют дети 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(праздник</w:t>
      </w:r>
      <w:r>
        <w:rPr>
          <w:spacing w:val="1"/>
        </w:rPr>
        <w:t xml:space="preserve"> </w:t>
      </w:r>
      <w:r>
        <w:t>мам,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игры),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детско-взрослые</w:t>
      </w:r>
      <w:r>
        <w:rPr>
          <w:spacing w:val="1"/>
        </w:rPr>
        <w:t xml:space="preserve"> </w:t>
      </w:r>
      <w:r>
        <w:t>проекты.</w:t>
      </w:r>
      <w:r>
        <w:rPr>
          <w:spacing w:val="70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праздников: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недели: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 xml:space="preserve"> и</w:t>
      </w:r>
      <w:r>
        <w:rPr>
          <w:spacing w:val="1"/>
        </w:rPr>
        <w:t xml:space="preserve"> </w:t>
      </w:r>
      <w:r>
        <w:t>др.</w:t>
      </w:r>
      <w:r>
        <w:rPr>
          <w:spacing w:val="3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акции.</w:t>
      </w:r>
    </w:p>
    <w:p w14:paraId="686611C0" w14:textId="5AF55A0C" w:rsidR="00CB2E62" w:rsidRPr="000E4948" w:rsidRDefault="00F62CA4" w:rsidP="000E4948">
      <w:pPr>
        <w:pStyle w:val="a3"/>
        <w:spacing w:before="1"/>
        <w:ind w:right="409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уделяем</w:t>
      </w:r>
      <w:r>
        <w:rPr>
          <w:spacing w:val="1"/>
        </w:rPr>
        <w:t xml:space="preserve"> </w:t>
      </w:r>
      <w:r>
        <w:t>празднованию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Победы,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 w:rsidR="000E4948">
        <w:t>традиции:</w:t>
      </w:r>
    </w:p>
    <w:p w14:paraId="2EC3D9DB" w14:textId="77777777" w:rsidR="00CB2E62" w:rsidRDefault="00FE78C3" w:rsidP="001132C7">
      <w:pPr>
        <w:pStyle w:val="a4"/>
        <w:numPr>
          <w:ilvl w:val="0"/>
          <w:numId w:val="21"/>
        </w:numPr>
        <w:tabs>
          <w:tab w:val="left" w:pos="1129"/>
        </w:tabs>
        <w:ind w:left="1129"/>
        <w:rPr>
          <w:sz w:val="28"/>
        </w:rPr>
      </w:pPr>
      <w:r>
        <w:rPr>
          <w:sz w:val="28"/>
        </w:rPr>
        <w:t>Письмо</w:t>
      </w:r>
      <w:r>
        <w:rPr>
          <w:spacing w:val="-6"/>
          <w:sz w:val="28"/>
        </w:rPr>
        <w:t xml:space="preserve"> </w:t>
      </w:r>
      <w:r>
        <w:rPr>
          <w:sz w:val="28"/>
        </w:rPr>
        <w:t>солдату;</w:t>
      </w:r>
    </w:p>
    <w:p w14:paraId="2A896EA4" w14:textId="77777777" w:rsidR="00CB2E62" w:rsidRDefault="00FE78C3" w:rsidP="001132C7">
      <w:pPr>
        <w:pStyle w:val="a4"/>
        <w:numPr>
          <w:ilvl w:val="0"/>
          <w:numId w:val="21"/>
        </w:numPr>
        <w:tabs>
          <w:tab w:val="left" w:pos="1129"/>
        </w:tabs>
        <w:spacing w:before="5" w:line="322" w:lineRule="exact"/>
        <w:ind w:left="1129"/>
        <w:rPr>
          <w:sz w:val="28"/>
        </w:rPr>
      </w:pPr>
      <w:r>
        <w:rPr>
          <w:sz w:val="28"/>
        </w:rPr>
        <w:lastRenderedPageBreak/>
        <w:t>Георгиевская</w:t>
      </w:r>
      <w:r>
        <w:rPr>
          <w:spacing w:val="-6"/>
          <w:sz w:val="28"/>
        </w:rPr>
        <w:t xml:space="preserve"> </w:t>
      </w:r>
      <w:r>
        <w:rPr>
          <w:sz w:val="28"/>
        </w:rPr>
        <w:t>ленточка;</w:t>
      </w:r>
    </w:p>
    <w:p w14:paraId="75665960" w14:textId="7ABC2E1E" w:rsidR="00CB2E62" w:rsidRDefault="00FE78C3">
      <w:pPr>
        <w:pStyle w:val="a3"/>
        <w:ind w:right="409"/>
      </w:pPr>
      <w:proofErr w:type="gramStart"/>
      <w:r>
        <w:t xml:space="preserve">Экологические акции по формированию ценности </w:t>
      </w:r>
      <w:r>
        <w:rPr>
          <w:b/>
        </w:rPr>
        <w:t xml:space="preserve">Природа </w:t>
      </w:r>
      <w:r>
        <w:t>(накорми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«Столовой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пернатых»;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 w:rsidR="000E4948">
        <w:t>природы</w:t>
      </w:r>
      <w:r>
        <w:t>;</w:t>
      </w:r>
      <w:r>
        <w:rPr>
          <w:spacing w:val="5"/>
        </w:rPr>
        <w:t xml:space="preserve"> </w:t>
      </w:r>
      <w:r>
        <w:t>«</w:t>
      </w:r>
      <w:proofErr w:type="spellStart"/>
      <w:r>
        <w:t>Эколята</w:t>
      </w:r>
      <w:proofErr w:type="spellEnd"/>
      <w:r>
        <w:t>-дошколята».</w:t>
      </w:r>
      <w:proofErr w:type="gramEnd"/>
    </w:p>
    <w:p w14:paraId="727FA2DF" w14:textId="77777777" w:rsidR="00CB2E62" w:rsidRDefault="00FE78C3">
      <w:pPr>
        <w:pStyle w:val="a3"/>
        <w:ind w:right="422"/>
      </w:pPr>
      <w:r>
        <w:t>Само понятие «традиции»</w:t>
      </w:r>
      <w:r w:rsidR="00C522B1">
        <w:t xml:space="preserve"> обязывает нас применять осетинские</w:t>
      </w:r>
      <w:r>
        <w:t xml:space="preserve"> народные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режимные</w:t>
      </w:r>
      <w:r>
        <w:rPr>
          <w:spacing w:val="1"/>
        </w:rPr>
        <w:t xml:space="preserve"> </w:t>
      </w:r>
      <w:r>
        <w:t>моменты (прогулки)</w:t>
      </w:r>
      <w:r>
        <w:rPr>
          <w:spacing w:val="-1"/>
        </w:rPr>
        <w:t xml:space="preserve"> </w:t>
      </w:r>
      <w:r>
        <w:t>и детско-взрослые</w:t>
      </w:r>
      <w:r>
        <w:rPr>
          <w:spacing w:val="1"/>
        </w:rPr>
        <w:t xml:space="preserve"> </w:t>
      </w:r>
      <w:r>
        <w:t>проекты.</w:t>
      </w:r>
    </w:p>
    <w:p w14:paraId="25982D8A" w14:textId="77777777" w:rsidR="00CB2E62" w:rsidRPr="00F62CA4" w:rsidRDefault="00FE78C3">
      <w:pPr>
        <w:pStyle w:val="a3"/>
        <w:spacing w:before="2"/>
        <w:ind w:right="417"/>
      </w:pPr>
      <w:r>
        <w:t>Традицией стало совместное оформление стен к различным датам. В</w:t>
      </w:r>
      <w:r>
        <w:rPr>
          <w:spacing w:val="1"/>
        </w:rPr>
        <w:t xml:space="preserve"> </w:t>
      </w:r>
      <w:r w:rsidRPr="00F62CA4">
        <w:t>конце</w:t>
      </w:r>
      <w:r w:rsidRPr="00F62CA4">
        <w:rPr>
          <w:spacing w:val="29"/>
        </w:rPr>
        <w:t xml:space="preserve"> </w:t>
      </w:r>
      <w:r w:rsidRPr="00F62CA4">
        <w:t>учебного</w:t>
      </w:r>
      <w:r w:rsidRPr="00F62CA4">
        <w:rPr>
          <w:spacing w:val="29"/>
        </w:rPr>
        <w:t xml:space="preserve"> </w:t>
      </w:r>
      <w:r w:rsidRPr="00F62CA4">
        <w:t>года</w:t>
      </w:r>
      <w:r w:rsidRPr="00F62CA4">
        <w:rPr>
          <w:spacing w:val="30"/>
        </w:rPr>
        <w:t xml:space="preserve"> </w:t>
      </w:r>
      <w:r w:rsidRPr="00F62CA4">
        <w:t>пополняем</w:t>
      </w:r>
      <w:r w:rsidRPr="00F62CA4">
        <w:rPr>
          <w:spacing w:val="30"/>
        </w:rPr>
        <w:t xml:space="preserve"> </w:t>
      </w:r>
      <w:r w:rsidRPr="00F62CA4">
        <w:t>«Альбом</w:t>
      </w:r>
      <w:r w:rsidRPr="00F62CA4">
        <w:rPr>
          <w:spacing w:val="30"/>
        </w:rPr>
        <w:t xml:space="preserve"> </w:t>
      </w:r>
      <w:r w:rsidRPr="00F62CA4">
        <w:t>выпускников».</w:t>
      </w:r>
      <w:r w:rsidRPr="00F62CA4">
        <w:rPr>
          <w:spacing w:val="31"/>
        </w:rPr>
        <w:t xml:space="preserve"> </w:t>
      </w:r>
      <w:r w:rsidRPr="00F62CA4">
        <w:t>Завели</w:t>
      </w:r>
      <w:r w:rsidRPr="00F62CA4">
        <w:rPr>
          <w:spacing w:val="29"/>
        </w:rPr>
        <w:t xml:space="preserve"> </w:t>
      </w:r>
      <w:r w:rsidRPr="00F62CA4">
        <w:t>альбом</w:t>
      </w:r>
    </w:p>
    <w:p w14:paraId="5A17C998" w14:textId="77777777" w:rsidR="00CB2E62" w:rsidRPr="000E4948" w:rsidRDefault="00FE78C3">
      <w:pPr>
        <w:pStyle w:val="a3"/>
        <w:spacing w:line="321" w:lineRule="exact"/>
        <w:ind w:firstLine="0"/>
      </w:pPr>
      <w:r w:rsidRPr="000E4948">
        <w:t>«История</w:t>
      </w:r>
      <w:r w:rsidRPr="000E4948">
        <w:rPr>
          <w:spacing w:val="-5"/>
        </w:rPr>
        <w:t xml:space="preserve"> </w:t>
      </w:r>
      <w:r w:rsidRPr="000E4948">
        <w:t>детского</w:t>
      </w:r>
      <w:r w:rsidRPr="000E4948">
        <w:rPr>
          <w:spacing w:val="-6"/>
        </w:rPr>
        <w:t xml:space="preserve"> </w:t>
      </w:r>
      <w:r w:rsidRPr="000E4948">
        <w:t>сада».</w:t>
      </w:r>
    </w:p>
    <w:p w14:paraId="28F0ADDC" w14:textId="701BFB97" w:rsidR="00CB2E62" w:rsidRPr="000E4948" w:rsidRDefault="000E4948">
      <w:pPr>
        <w:pStyle w:val="a3"/>
        <w:spacing w:before="2"/>
        <w:ind w:left="965" w:firstLine="0"/>
      </w:pPr>
      <w:r w:rsidRPr="000E4948">
        <w:t xml:space="preserve"> </w:t>
      </w:r>
      <w:r w:rsidR="00FE78C3" w:rsidRPr="000E4948">
        <w:t>«Сказка</w:t>
      </w:r>
      <w:r w:rsidR="00FE78C3" w:rsidRPr="000E4948">
        <w:rPr>
          <w:spacing w:val="-3"/>
        </w:rPr>
        <w:t xml:space="preserve"> </w:t>
      </w:r>
      <w:r w:rsidR="00FE78C3" w:rsidRPr="000E4948">
        <w:t>перед</w:t>
      </w:r>
      <w:r w:rsidR="00FE78C3" w:rsidRPr="000E4948">
        <w:rPr>
          <w:spacing w:val="-2"/>
        </w:rPr>
        <w:t xml:space="preserve"> </w:t>
      </w:r>
      <w:r w:rsidR="00FE78C3" w:rsidRPr="000E4948">
        <w:t>сном»</w:t>
      </w:r>
      <w:r w:rsidR="00FE78C3" w:rsidRPr="000E4948">
        <w:rPr>
          <w:spacing w:val="-3"/>
        </w:rPr>
        <w:t xml:space="preserve"> </w:t>
      </w:r>
      <w:r w:rsidR="00FE78C3" w:rsidRPr="000E4948">
        <w:t>-</w:t>
      </w:r>
      <w:r w:rsidR="00FE78C3" w:rsidRPr="000E4948">
        <w:rPr>
          <w:spacing w:val="-5"/>
        </w:rPr>
        <w:t xml:space="preserve"> </w:t>
      </w:r>
      <w:r w:rsidR="00FE78C3" w:rsidRPr="000E4948">
        <w:t>ритуал</w:t>
      </w:r>
      <w:r w:rsidR="00FE78C3" w:rsidRPr="000E4948">
        <w:rPr>
          <w:spacing w:val="2"/>
        </w:rPr>
        <w:t xml:space="preserve"> </w:t>
      </w:r>
      <w:r w:rsidR="00FE78C3" w:rsidRPr="000E4948">
        <w:t>в</w:t>
      </w:r>
      <w:r w:rsidR="00FE78C3" w:rsidRPr="000E4948">
        <w:rPr>
          <w:spacing w:val="-5"/>
        </w:rPr>
        <w:t xml:space="preserve"> </w:t>
      </w:r>
      <w:r w:rsidR="00FE78C3" w:rsidRPr="000E4948">
        <w:t>младших</w:t>
      </w:r>
      <w:r w:rsidR="00FE78C3" w:rsidRPr="000E4948">
        <w:rPr>
          <w:spacing w:val="-8"/>
        </w:rPr>
        <w:t xml:space="preserve"> </w:t>
      </w:r>
      <w:r w:rsidR="00FE78C3" w:rsidRPr="000E4948">
        <w:t>группах.</w:t>
      </w:r>
    </w:p>
    <w:p w14:paraId="344A8CB7" w14:textId="77777777" w:rsidR="00CB2E62" w:rsidRPr="000E4948" w:rsidRDefault="00FE78C3">
      <w:pPr>
        <w:pStyle w:val="a3"/>
        <w:ind w:right="418"/>
      </w:pPr>
      <w:r w:rsidRPr="000E4948">
        <w:t>«Новости</w:t>
      </w:r>
      <w:r w:rsidRPr="000E4948">
        <w:rPr>
          <w:spacing w:val="1"/>
        </w:rPr>
        <w:t xml:space="preserve"> </w:t>
      </w:r>
      <w:r w:rsidRPr="000E4948">
        <w:t>выходного</w:t>
      </w:r>
      <w:r w:rsidRPr="000E4948">
        <w:rPr>
          <w:spacing w:val="1"/>
        </w:rPr>
        <w:t xml:space="preserve"> </w:t>
      </w:r>
      <w:r w:rsidRPr="000E4948">
        <w:t>дня»</w:t>
      </w:r>
      <w:r w:rsidRPr="000E4948">
        <w:rPr>
          <w:spacing w:val="1"/>
        </w:rPr>
        <w:t xml:space="preserve"> </w:t>
      </w:r>
      <w:r w:rsidRPr="000E4948">
        <w:t>- по</w:t>
      </w:r>
      <w:r w:rsidRPr="000E4948">
        <w:rPr>
          <w:spacing w:val="1"/>
        </w:rPr>
        <w:t xml:space="preserve"> </w:t>
      </w:r>
      <w:r w:rsidRPr="000E4948">
        <w:t>понедельникам</w:t>
      </w:r>
      <w:r w:rsidRPr="000E4948">
        <w:rPr>
          <w:spacing w:val="1"/>
        </w:rPr>
        <w:t xml:space="preserve"> </w:t>
      </w:r>
      <w:r w:rsidRPr="000E4948">
        <w:t>ребята</w:t>
      </w:r>
      <w:r w:rsidRPr="000E4948">
        <w:rPr>
          <w:spacing w:val="70"/>
        </w:rPr>
        <w:t xml:space="preserve"> </w:t>
      </w:r>
      <w:r w:rsidRPr="000E4948">
        <w:t>рассказывают,</w:t>
      </w:r>
      <w:r w:rsidRPr="000E4948">
        <w:rPr>
          <w:spacing w:val="-67"/>
        </w:rPr>
        <w:t xml:space="preserve"> </w:t>
      </w:r>
      <w:r w:rsidRPr="000E4948">
        <w:t>как провели</w:t>
      </w:r>
      <w:r w:rsidRPr="000E4948">
        <w:rPr>
          <w:spacing w:val="6"/>
        </w:rPr>
        <w:t xml:space="preserve"> </w:t>
      </w:r>
      <w:r w:rsidRPr="000E4948">
        <w:t>выходные.</w:t>
      </w:r>
    </w:p>
    <w:p w14:paraId="2B05205F" w14:textId="77777777" w:rsidR="00CB2E62" w:rsidRPr="000E4948" w:rsidRDefault="00FE78C3">
      <w:pPr>
        <w:pStyle w:val="a3"/>
        <w:ind w:right="422"/>
      </w:pPr>
      <w:r w:rsidRPr="000E4948">
        <w:t>Ритуал «Чествование именинника» объединяет ребят и мотивирует на</w:t>
      </w:r>
      <w:r w:rsidRPr="000E4948">
        <w:rPr>
          <w:spacing w:val="1"/>
        </w:rPr>
        <w:t xml:space="preserve"> </w:t>
      </w:r>
      <w:r w:rsidRPr="000E4948">
        <w:t>дружный</w:t>
      </w:r>
      <w:r w:rsidRPr="000E4948">
        <w:rPr>
          <w:spacing w:val="3"/>
        </w:rPr>
        <w:t xml:space="preserve"> </w:t>
      </w:r>
      <w:r w:rsidRPr="000E4948">
        <w:t>хоровод,</w:t>
      </w:r>
      <w:r w:rsidRPr="000E4948">
        <w:rPr>
          <w:spacing w:val="2"/>
        </w:rPr>
        <w:t xml:space="preserve"> </w:t>
      </w:r>
      <w:r w:rsidRPr="000E4948">
        <w:t>изготовление подарка,</w:t>
      </w:r>
      <w:r w:rsidRPr="000E4948">
        <w:rPr>
          <w:spacing w:val="2"/>
        </w:rPr>
        <w:t xml:space="preserve"> </w:t>
      </w:r>
      <w:r w:rsidRPr="000E4948">
        <w:t>теплые поздравления.</w:t>
      </w:r>
    </w:p>
    <w:p w14:paraId="7EB7B8D2" w14:textId="77777777" w:rsidR="00CB2E62" w:rsidRPr="000E4948" w:rsidRDefault="00FE78C3">
      <w:pPr>
        <w:pStyle w:val="a3"/>
        <w:ind w:right="411"/>
      </w:pPr>
      <w:r w:rsidRPr="000E4948">
        <w:t>«Наша</w:t>
      </w:r>
      <w:r w:rsidRPr="000E4948">
        <w:rPr>
          <w:spacing w:val="1"/>
        </w:rPr>
        <w:t xml:space="preserve"> </w:t>
      </w:r>
      <w:r w:rsidRPr="000E4948">
        <w:t>гордость»</w:t>
      </w:r>
      <w:r w:rsidRPr="000E4948">
        <w:rPr>
          <w:spacing w:val="1"/>
        </w:rPr>
        <w:t xml:space="preserve"> </w:t>
      </w:r>
      <w:r w:rsidRPr="000E4948">
        <w:t>-</w:t>
      </w:r>
      <w:r w:rsidRPr="000E4948">
        <w:rPr>
          <w:spacing w:val="1"/>
        </w:rPr>
        <w:t xml:space="preserve"> </w:t>
      </w:r>
      <w:r w:rsidRPr="000E4948">
        <w:t>на</w:t>
      </w:r>
      <w:r w:rsidRPr="000E4948">
        <w:rPr>
          <w:spacing w:val="1"/>
        </w:rPr>
        <w:t xml:space="preserve"> </w:t>
      </w:r>
      <w:r w:rsidRPr="000E4948">
        <w:t>стенде</w:t>
      </w:r>
      <w:r w:rsidRPr="000E4948">
        <w:rPr>
          <w:spacing w:val="1"/>
        </w:rPr>
        <w:t xml:space="preserve"> </w:t>
      </w:r>
      <w:r w:rsidRPr="000E4948">
        <w:t>вывешиваются</w:t>
      </w:r>
      <w:r w:rsidRPr="000E4948">
        <w:rPr>
          <w:spacing w:val="1"/>
        </w:rPr>
        <w:t xml:space="preserve"> </w:t>
      </w:r>
      <w:r w:rsidRPr="000E4948">
        <w:t>благодарности,</w:t>
      </w:r>
      <w:r w:rsidRPr="000E4948">
        <w:rPr>
          <w:spacing w:val="1"/>
        </w:rPr>
        <w:t xml:space="preserve"> </w:t>
      </w:r>
      <w:r w:rsidRPr="000E4948">
        <w:t>сертификаты детей, тем самым отмечая их успехи в различных конкурсах,</w:t>
      </w:r>
      <w:r w:rsidRPr="000E4948">
        <w:rPr>
          <w:spacing w:val="1"/>
        </w:rPr>
        <w:t xml:space="preserve"> </w:t>
      </w:r>
      <w:r w:rsidRPr="000E4948">
        <w:t>соревнованиях,</w:t>
      </w:r>
      <w:r w:rsidRPr="000E4948">
        <w:rPr>
          <w:spacing w:val="3"/>
        </w:rPr>
        <w:t xml:space="preserve"> </w:t>
      </w:r>
      <w:r w:rsidRPr="000E4948">
        <w:t>олимпиадах.</w:t>
      </w:r>
    </w:p>
    <w:p w14:paraId="474151EB" w14:textId="77777777" w:rsidR="00CB2E62" w:rsidRDefault="00FE78C3">
      <w:pPr>
        <w:pStyle w:val="a3"/>
        <w:ind w:right="412"/>
      </w:pPr>
      <w:r w:rsidRPr="000E4948">
        <w:t>Таким образом, составляющие уклада, традиции и ритуалы помогают</w:t>
      </w:r>
      <w:r w:rsidRPr="000E4948">
        <w:rPr>
          <w:spacing w:val="1"/>
        </w:rPr>
        <w:t xml:space="preserve"> </w:t>
      </w:r>
      <w:r w:rsidRPr="000E4948">
        <w:t>создавать</w:t>
      </w:r>
      <w:r w:rsidRPr="000E4948">
        <w:rPr>
          <w:spacing w:val="1"/>
        </w:rPr>
        <w:t xml:space="preserve"> </w:t>
      </w:r>
      <w:r w:rsidRPr="000E4948">
        <w:t>в группе</w:t>
      </w:r>
      <w:r w:rsidRPr="000E4948">
        <w:rPr>
          <w:spacing w:val="1"/>
        </w:rPr>
        <w:t xml:space="preserve"> </w:t>
      </w:r>
      <w:r w:rsidRPr="000E4948">
        <w:t>атмосферу,</w:t>
      </w:r>
      <w:r w:rsidRPr="000E4948">
        <w:rPr>
          <w:spacing w:val="1"/>
        </w:rPr>
        <w:t xml:space="preserve"> </w:t>
      </w:r>
      <w:r w:rsidRPr="000E4948">
        <w:t>когда</w:t>
      </w:r>
      <w:r w:rsidRPr="000E4948">
        <w:rPr>
          <w:spacing w:val="1"/>
        </w:rPr>
        <w:t xml:space="preserve"> </w:t>
      </w:r>
      <w:r w:rsidRPr="000E4948">
        <w:t>дети</w:t>
      </w:r>
      <w:r w:rsidRPr="000E4948">
        <w:rPr>
          <w:spacing w:val="1"/>
        </w:rPr>
        <w:t xml:space="preserve"> </w:t>
      </w:r>
      <w:r w:rsidRPr="000E4948">
        <w:t>и педагоги</w:t>
      </w:r>
      <w:r w:rsidRPr="000E4948">
        <w:rPr>
          <w:spacing w:val="71"/>
        </w:rPr>
        <w:t xml:space="preserve"> </w:t>
      </w:r>
      <w:r w:rsidRPr="000E4948">
        <w:t>действительно</w:t>
      </w:r>
      <w:r w:rsidRPr="000E4948">
        <w:rPr>
          <w:spacing w:val="1"/>
        </w:rPr>
        <w:t xml:space="preserve"> </w:t>
      </w:r>
      <w:r>
        <w:t>ощущают</w:t>
      </w:r>
      <w:r>
        <w:rPr>
          <w:spacing w:val="71"/>
        </w:rPr>
        <w:t xml:space="preserve"> </w:t>
      </w:r>
      <w:r>
        <w:t xml:space="preserve">себя  </w:t>
      </w:r>
      <w:r>
        <w:rPr>
          <w:spacing w:val="1"/>
        </w:rPr>
        <w:t xml:space="preserve"> </w:t>
      </w:r>
      <w:r>
        <w:t xml:space="preserve">членами  </w:t>
      </w:r>
      <w:r>
        <w:rPr>
          <w:spacing w:val="1"/>
        </w:rPr>
        <w:t xml:space="preserve"> </w:t>
      </w:r>
      <w:r>
        <w:t xml:space="preserve">единого  </w:t>
      </w:r>
      <w:r>
        <w:rPr>
          <w:spacing w:val="1"/>
        </w:rPr>
        <w:t xml:space="preserve"> </w:t>
      </w:r>
      <w:r>
        <w:t xml:space="preserve">сообщества.  </w:t>
      </w:r>
      <w:r>
        <w:rPr>
          <w:spacing w:val="1"/>
        </w:rPr>
        <w:t xml:space="preserve"> </w:t>
      </w:r>
      <w:r>
        <w:t xml:space="preserve">Все  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объединены</w:t>
      </w:r>
      <w:r>
        <w:rPr>
          <w:spacing w:val="3"/>
        </w:rPr>
        <w:t xml:space="preserve"> </w:t>
      </w:r>
      <w:r>
        <w:t>воспитательным</w:t>
      </w:r>
      <w:r>
        <w:rPr>
          <w:spacing w:val="2"/>
        </w:rPr>
        <w:t xml:space="preserve"> </w:t>
      </w:r>
      <w:r>
        <w:t>компонентом.</w:t>
      </w:r>
    </w:p>
    <w:p w14:paraId="2FF09165" w14:textId="77777777" w:rsidR="00CB2E62" w:rsidRDefault="00FE78C3">
      <w:pPr>
        <w:pStyle w:val="a3"/>
        <w:spacing w:before="3"/>
        <w:ind w:right="405"/>
      </w:pPr>
      <w:r>
        <w:t>Представленный сложившийся уклад в ДОУ является единым, как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 образовательных</w:t>
      </w:r>
      <w:r>
        <w:rPr>
          <w:spacing w:val="-3"/>
        </w:rPr>
        <w:t xml:space="preserve"> </w:t>
      </w:r>
      <w:r>
        <w:t>отношений.</w:t>
      </w:r>
    </w:p>
    <w:p w14:paraId="3B068E2F" w14:textId="77777777" w:rsidR="00CB2E62" w:rsidRDefault="00FE78C3">
      <w:pPr>
        <w:pStyle w:val="a3"/>
        <w:ind w:right="408"/>
      </w:pPr>
      <w:r>
        <w:t>Уклад, в качестве установившегося порядка жизни ДОУ, определяет</w:t>
      </w:r>
      <w:r>
        <w:rPr>
          <w:spacing w:val="1"/>
        </w:rPr>
        <w:t xml:space="preserve"> </w:t>
      </w:r>
      <w:r>
        <w:t>мировосприятие,</w:t>
      </w:r>
      <w:r>
        <w:rPr>
          <w:spacing w:val="1"/>
        </w:rPr>
        <w:t xml:space="preserve"> </w:t>
      </w:r>
      <w:r>
        <w:t>гармонизацию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детских,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общностей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 дошкольного образования. Уклад ДОУ - это его необходимый</w:t>
      </w:r>
      <w:r>
        <w:rPr>
          <w:spacing w:val="1"/>
        </w:rPr>
        <w:t xml:space="preserve"> </w:t>
      </w:r>
      <w:r>
        <w:t>фундамент,</w:t>
      </w:r>
      <w:r>
        <w:rPr>
          <w:spacing w:val="3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 инструмент воспитания.</w:t>
      </w:r>
    </w:p>
    <w:p w14:paraId="05896749" w14:textId="77777777" w:rsidR="00CB2E62" w:rsidRDefault="00FE78C3">
      <w:pPr>
        <w:pStyle w:val="a3"/>
        <w:spacing w:line="242" w:lineRule="auto"/>
        <w:ind w:right="418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педагогическими работниками ДОО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 времени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в детском</w:t>
      </w:r>
      <w:r>
        <w:rPr>
          <w:spacing w:val="2"/>
        </w:rPr>
        <w:t xml:space="preserve"> </w:t>
      </w:r>
      <w:r>
        <w:t>саду.</w:t>
      </w:r>
    </w:p>
    <w:p w14:paraId="034C1691" w14:textId="77777777" w:rsidR="00F62CA4" w:rsidRDefault="00F62CA4">
      <w:pPr>
        <w:pStyle w:val="a3"/>
        <w:spacing w:line="242" w:lineRule="auto"/>
        <w:ind w:right="418"/>
      </w:pPr>
    </w:p>
    <w:p w14:paraId="190A7140" w14:textId="77777777" w:rsidR="00CB2E62" w:rsidRDefault="00FE78C3">
      <w:pPr>
        <w:pStyle w:val="1"/>
        <w:ind w:left="259" w:right="417" w:firstLine="706"/>
      </w:pP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общностях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значимая</w:t>
      </w:r>
      <w:r>
        <w:rPr>
          <w:spacing w:val="-67"/>
        </w:rPr>
        <w:t xml:space="preserve"> </w:t>
      </w:r>
      <w:r>
        <w:t>составляющая</w:t>
      </w:r>
      <w:r>
        <w:rPr>
          <w:spacing w:val="-2"/>
        </w:rPr>
        <w:t xml:space="preserve"> </w:t>
      </w:r>
      <w:r>
        <w:t>уклада</w:t>
      </w:r>
    </w:p>
    <w:p w14:paraId="40A75D0C" w14:textId="77777777" w:rsidR="00CB2E62" w:rsidRDefault="00FE78C3">
      <w:pPr>
        <w:pStyle w:val="a3"/>
        <w:ind w:right="417"/>
      </w:pPr>
      <w:r>
        <w:t>Культура поведения взрослых в детском саду направлена на создание</w:t>
      </w:r>
      <w:r>
        <w:rPr>
          <w:spacing w:val="1"/>
        </w:rPr>
        <w:t xml:space="preserve"> </w:t>
      </w:r>
      <w:r>
        <w:t>воспитывающей среды как условия решения возрастных задач 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1"/>
        </w:rPr>
        <w:t xml:space="preserve"> </w:t>
      </w:r>
      <w:r>
        <w:t>планов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необходимые</w:t>
      </w:r>
      <w:r>
        <w:rPr>
          <w:spacing w:val="4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нормальной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детей.</w:t>
      </w:r>
    </w:p>
    <w:p w14:paraId="6FA97A0F" w14:textId="77777777" w:rsidR="00CB2E62" w:rsidRDefault="00FE78C3">
      <w:pPr>
        <w:pStyle w:val="a3"/>
        <w:ind w:right="421"/>
      </w:pPr>
      <w:r>
        <w:t>Воспитатель должен соблюдать кодекс нормы профессиональной этики</w:t>
      </w:r>
      <w:r>
        <w:rPr>
          <w:spacing w:val="-67"/>
        </w:rPr>
        <w:t xml:space="preserve"> </w:t>
      </w:r>
      <w:r>
        <w:t>и поведения:</w:t>
      </w:r>
    </w:p>
    <w:p w14:paraId="53BC9672" w14:textId="77777777" w:rsidR="00CB2E62" w:rsidRDefault="00FE78C3" w:rsidP="001132C7">
      <w:pPr>
        <w:pStyle w:val="a4"/>
        <w:numPr>
          <w:ilvl w:val="0"/>
          <w:numId w:val="21"/>
        </w:numPr>
        <w:tabs>
          <w:tab w:val="left" w:pos="1297"/>
        </w:tabs>
        <w:ind w:right="418" w:firstLine="706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навстречу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первым;</w:t>
      </w:r>
    </w:p>
    <w:p w14:paraId="04E47D24" w14:textId="77777777" w:rsidR="00CB2E62" w:rsidRDefault="00FE78C3" w:rsidP="001132C7">
      <w:pPr>
        <w:pStyle w:val="a4"/>
        <w:numPr>
          <w:ilvl w:val="0"/>
          <w:numId w:val="21"/>
        </w:numPr>
        <w:tabs>
          <w:tab w:val="left" w:pos="1129"/>
        </w:tabs>
        <w:ind w:left="1129"/>
        <w:jc w:val="both"/>
        <w:rPr>
          <w:sz w:val="28"/>
        </w:rPr>
      </w:pPr>
      <w:r>
        <w:rPr>
          <w:sz w:val="28"/>
        </w:rPr>
        <w:lastRenderedPageBreak/>
        <w:t>улыбка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приветствия;</w:t>
      </w:r>
    </w:p>
    <w:p w14:paraId="4CA18CDE" w14:textId="77777777" w:rsidR="00CB2E62" w:rsidRDefault="00FE78C3" w:rsidP="001132C7">
      <w:pPr>
        <w:pStyle w:val="a4"/>
        <w:numPr>
          <w:ilvl w:val="0"/>
          <w:numId w:val="21"/>
        </w:numPr>
        <w:tabs>
          <w:tab w:val="left" w:pos="1129"/>
        </w:tabs>
        <w:spacing w:line="322" w:lineRule="exact"/>
        <w:ind w:left="1129"/>
        <w:rPr>
          <w:sz w:val="28"/>
        </w:rPr>
      </w:pPr>
      <w:r>
        <w:rPr>
          <w:sz w:val="28"/>
        </w:rPr>
        <w:t>педагог</w:t>
      </w:r>
      <w:r>
        <w:rPr>
          <w:spacing w:val="-3"/>
          <w:sz w:val="28"/>
        </w:rPr>
        <w:t xml:space="preserve"> </w:t>
      </w:r>
      <w:r>
        <w:rPr>
          <w:sz w:val="28"/>
        </w:rPr>
        <w:t>описывает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даёт</w:t>
      </w:r>
      <w:r>
        <w:rPr>
          <w:spacing w:val="-5"/>
          <w:sz w:val="28"/>
        </w:rPr>
        <w:t xml:space="preserve"> </w:t>
      </w:r>
      <w:r>
        <w:rPr>
          <w:sz w:val="28"/>
        </w:rPr>
        <w:t>им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оценки;</w:t>
      </w:r>
    </w:p>
    <w:p w14:paraId="6CA602BA" w14:textId="77777777" w:rsidR="00CB2E62" w:rsidRDefault="00FE78C3" w:rsidP="001132C7">
      <w:pPr>
        <w:pStyle w:val="a4"/>
        <w:numPr>
          <w:ilvl w:val="0"/>
          <w:numId w:val="21"/>
        </w:numPr>
        <w:tabs>
          <w:tab w:val="left" w:pos="1139"/>
        </w:tabs>
        <w:ind w:right="419" w:firstLine="706"/>
        <w:rPr>
          <w:sz w:val="28"/>
        </w:rPr>
      </w:pPr>
      <w:r>
        <w:rPr>
          <w:sz w:val="28"/>
        </w:rPr>
        <w:t>педагог</w:t>
      </w:r>
      <w:r>
        <w:rPr>
          <w:spacing w:val="8"/>
          <w:sz w:val="28"/>
        </w:rPr>
        <w:t xml:space="preserve"> </w:t>
      </w:r>
      <w:r>
        <w:rPr>
          <w:sz w:val="28"/>
        </w:rPr>
        <w:t>не</w:t>
      </w:r>
      <w:r>
        <w:rPr>
          <w:spacing w:val="9"/>
          <w:sz w:val="28"/>
        </w:rPr>
        <w:t xml:space="preserve"> </w:t>
      </w:r>
      <w:r>
        <w:rPr>
          <w:sz w:val="28"/>
        </w:rPr>
        <w:t>обвиняет</w:t>
      </w:r>
      <w:r>
        <w:rPr>
          <w:spacing w:val="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не</w:t>
      </w:r>
      <w:r>
        <w:rPr>
          <w:spacing w:val="9"/>
          <w:sz w:val="28"/>
        </w:rPr>
        <w:t xml:space="preserve"> </w:t>
      </w:r>
      <w:r>
        <w:rPr>
          <w:sz w:val="28"/>
        </w:rPr>
        <w:t>возлагает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них</w:t>
      </w:r>
      <w:r>
        <w:rPr>
          <w:spacing w:val="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2"/>
          <w:sz w:val="28"/>
        </w:rPr>
        <w:t xml:space="preserve"> </w:t>
      </w:r>
      <w:r>
        <w:rPr>
          <w:sz w:val="28"/>
        </w:rPr>
        <w:t>детей в детском</w:t>
      </w:r>
      <w:r>
        <w:rPr>
          <w:spacing w:val="2"/>
          <w:sz w:val="28"/>
        </w:rPr>
        <w:t xml:space="preserve"> </w:t>
      </w:r>
      <w:r>
        <w:rPr>
          <w:sz w:val="28"/>
        </w:rPr>
        <w:t>саду;</w:t>
      </w:r>
    </w:p>
    <w:p w14:paraId="37C390DB" w14:textId="77777777" w:rsidR="00CB2E62" w:rsidRDefault="00FE78C3" w:rsidP="001132C7">
      <w:pPr>
        <w:pStyle w:val="a4"/>
        <w:numPr>
          <w:ilvl w:val="0"/>
          <w:numId w:val="21"/>
        </w:numPr>
        <w:tabs>
          <w:tab w:val="left" w:pos="1254"/>
        </w:tabs>
        <w:ind w:right="420" w:firstLine="706"/>
        <w:rPr>
          <w:sz w:val="28"/>
        </w:rPr>
      </w:pPr>
      <w:r>
        <w:rPr>
          <w:sz w:val="28"/>
        </w:rPr>
        <w:t>тон</w:t>
      </w:r>
      <w:r>
        <w:rPr>
          <w:spacing w:val="4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48"/>
          <w:sz w:val="28"/>
        </w:rPr>
        <w:t xml:space="preserve"> </w:t>
      </w:r>
      <w:r>
        <w:rPr>
          <w:sz w:val="28"/>
        </w:rPr>
        <w:t>ровный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дружелюбный,</w:t>
      </w:r>
      <w:r>
        <w:rPr>
          <w:spacing w:val="49"/>
          <w:sz w:val="28"/>
        </w:rPr>
        <w:t xml:space="preserve"> </w:t>
      </w:r>
      <w:r>
        <w:rPr>
          <w:sz w:val="28"/>
        </w:rPr>
        <w:t>исключается</w:t>
      </w:r>
      <w:r>
        <w:rPr>
          <w:spacing w:val="48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голоса;</w:t>
      </w:r>
    </w:p>
    <w:p w14:paraId="649901FD" w14:textId="77777777" w:rsidR="00CB2E62" w:rsidRDefault="00FE78C3" w:rsidP="001132C7">
      <w:pPr>
        <w:pStyle w:val="a4"/>
        <w:numPr>
          <w:ilvl w:val="0"/>
          <w:numId w:val="21"/>
        </w:numPr>
        <w:tabs>
          <w:tab w:val="left" w:pos="1129"/>
        </w:tabs>
        <w:spacing w:line="321" w:lineRule="exact"/>
        <w:ind w:left="1129"/>
        <w:rPr>
          <w:sz w:val="28"/>
        </w:rPr>
      </w:pPr>
      <w:r>
        <w:rPr>
          <w:sz w:val="28"/>
        </w:rPr>
        <w:t>уважительное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воспитанника;</w:t>
      </w:r>
    </w:p>
    <w:p w14:paraId="5CEE3E58" w14:textId="77777777" w:rsidR="00CB2E62" w:rsidRDefault="00FE78C3" w:rsidP="001132C7">
      <w:pPr>
        <w:pStyle w:val="a4"/>
        <w:numPr>
          <w:ilvl w:val="0"/>
          <w:numId w:val="21"/>
        </w:numPr>
        <w:tabs>
          <w:tab w:val="left" w:pos="1129"/>
        </w:tabs>
        <w:spacing w:line="322" w:lineRule="exact"/>
        <w:ind w:left="1129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заинтересованно</w:t>
      </w:r>
      <w:r>
        <w:rPr>
          <w:spacing w:val="-6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7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ему;</w:t>
      </w:r>
    </w:p>
    <w:p w14:paraId="3ADAA457" w14:textId="77777777" w:rsidR="00CB2E62" w:rsidRDefault="00FE78C3" w:rsidP="001132C7">
      <w:pPr>
        <w:pStyle w:val="a4"/>
        <w:numPr>
          <w:ilvl w:val="0"/>
          <w:numId w:val="21"/>
        </w:numPr>
        <w:tabs>
          <w:tab w:val="left" w:pos="1129"/>
        </w:tabs>
        <w:spacing w:line="322" w:lineRule="exact"/>
        <w:ind w:left="1129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воспитанника,</w:t>
      </w:r>
      <w:r>
        <w:rPr>
          <w:spacing w:val="-2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ему;</w:t>
      </w:r>
    </w:p>
    <w:p w14:paraId="70DF666F" w14:textId="77777777" w:rsidR="00CB2E62" w:rsidRDefault="00FE78C3" w:rsidP="001132C7">
      <w:pPr>
        <w:pStyle w:val="a4"/>
        <w:numPr>
          <w:ilvl w:val="0"/>
          <w:numId w:val="21"/>
        </w:numPr>
        <w:tabs>
          <w:tab w:val="left" w:pos="1258"/>
          <w:tab w:val="left" w:pos="1259"/>
          <w:tab w:val="left" w:pos="4040"/>
          <w:tab w:val="left" w:pos="6115"/>
          <w:tab w:val="left" w:pos="7491"/>
        </w:tabs>
        <w:ind w:right="421" w:firstLine="706"/>
        <w:rPr>
          <w:sz w:val="28"/>
        </w:rPr>
      </w:pPr>
      <w:r>
        <w:rPr>
          <w:sz w:val="28"/>
        </w:rPr>
        <w:t>уравновешенность</w:t>
      </w:r>
      <w:r>
        <w:rPr>
          <w:spacing w:val="120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самообладание,</w:t>
      </w:r>
      <w:r>
        <w:rPr>
          <w:sz w:val="28"/>
        </w:rPr>
        <w:tab/>
        <w:t>выдержка</w:t>
      </w:r>
      <w:r>
        <w:rPr>
          <w:sz w:val="28"/>
        </w:rPr>
        <w:tab/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детьми;</w:t>
      </w:r>
    </w:p>
    <w:p w14:paraId="45699F71" w14:textId="77777777" w:rsidR="00CB2E62" w:rsidRDefault="00FE78C3" w:rsidP="001132C7">
      <w:pPr>
        <w:pStyle w:val="a4"/>
        <w:numPr>
          <w:ilvl w:val="0"/>
          <w:numId w:val="21"/>
        </w:numPr>
        <w:tabs>
          <w:tab w:val="left" w:pos="1158"/>
        </w:tabs>
        <w:spacing w:line="242" w:lineRule="auto"/>
        <w:ind w:right="416" w:firstLine="706"/>
        <w:jc w:val="both"/>
        <w:rPr>
          <w:sz w:val="28"/>
        </w:rPr>
      </w:pPr>
      <w:r>
        <w:rPr>
          <w:sz w:val="28"/>
        </w:rPr>
        <w:t>умение быстро и правильно оценивать сложившуюся обстановку и в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торопиться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воспитанников;</w:t>
      </w:r>
    </w:p>
    <w:p w14:paraId="00169A48" w14:textId="77777777" w:rsidR="00CB2E62" w:rsidRDefault="00FE78C3" w:rsidP="001132C7">
      <w:pPr>
        <w:pStyle w:val="a4"/>
        <w:numPr>
          <w:ilvl w:val="0"/>
          <w:numId w:val="21"/>
        </w:numPr>
        <w:tabs>
          <w:tab w:val="left" w:pos="1149"/>
        </w:tabs>
        <w:ind w:right="414" w:firstLine="70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2"/>
          <w:sz w:val="28"/>
        </w:rPr>
        <w:t xml:space="preserve"> </w:t>
      </w:r>
      <w:r>
        <w:rPr>
          <w:sz w:val="28"/>
        </w:rPr>
        <w:t>сочетать</w:t>
      </w:r>
      <w:r>
        <w:rPr>
          <w:spacing w:val="9"/>
          <w:sz w:val="28"/>
        </w:rPr>
        <w:t xml:space="preserve"> </w:t>
      </w:r>
      <w:r>
        <w:rPr>
          <w:sz w:val="28"/>
        </w:rPr>
        <w:t>мягкий</w:t>
      </w:r>
      <w:r>
        <w:rPr>
          <w:spacing w:val="11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16"/>
          <w:sz w:val="28"/>
        </w:rPr>
        <w:t xml:space="preserve"> </w:t>
      </w:r>
      <w:r>
        <w:rPr>
          <w:sz w:val="28"/>
        </w:rPr>
        <w:t>тон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детьми;</w:t>
      </w:r>
    </w:p>
    <w:p w14:paraId="7E2962AA" w14:textId="77777777" w:rsidR="00CB2E62" w:rsidRDefault="00F62CA4" w:rsidP="001132C7">
      <w:pPr>
        <w:pStyle w:val="a4"/>
        <w:numPr>
          <w:ilvl w:val="0"/>
          <w:numId w:val="21"/>
        </w:numPr>
        <w:tabs>
          <w:tab w:val="left" w:pos="1335"/>
          <w:tab w:val="left" w:pos="1336"/>
          <w:tab w:val="left" w:pos="2471"/>
          <w:tab w:val="left" w:pos="3775"/>
          <w:tab w:val="left" w:pos="6161"/>
          <w:tab w:val="left" w:pos="6563"/>
          <w:tab w:val="left" w:pos="7700"/>
          <w:tab w:val="left" w:pos="9474"/>
        </w:tabs>
        <w:spacing w:before="67"/>
        <w:ind w:right="412" w:firstLine="706"/>
        <w:rPr>
          <w:sz w:val="28"/>
        </w:rPr>
      </w:pPr>
      <w:r>
        <w:rPr>
          <w:sz w:val="28"/>
        </w:rPr>
        <w:t>у</w:t>
      </w:r>
      <w:r w:rsidR="00FE78C3">
        <w:rPr>
          <w:sz w:val="28"/>
        </w:rPr>
        <w:t>мение</w:t>
      </w:r>
      <w:r w:rsidR="00FE78C3">
        <w:rPr>
          <w:sz w:val="28"/>
        </w:rPr>
        <w:tab/>
        <w:t>сочетать</w:t>
      </w:r>
      <w:r w:rsidR="00FE78C3">
        <w:rPr>
          <w:sz w:val="28"/>
        </w:rPr>
        <w:tab/>
        <w:t>требовательность</w:t>
      </w:r>
      <w:r w:rsidR="00FE78C3">
        <w:rPr>
          <w:sz w:val="28"/>
        </w:rPr>
        <w:tab/>
        <w:t>с</w:t>
      </w:r>
      <w:r w:rsidR="00FE78C3">
        <w:rPr>
          <w:sz w:val="28"/>
        </w:rPr>
        <w:tab/>
        <w:t>чутким</w:t>
      </w:r>
      <w:r w:rsidR="00FE78C3">
        <w:rPr>
          <w:sz w:val="28"/>
        </w:rPr>
        <w:tab/>
        <w:t>отношением</w:t>
      </w:r>
      <w:r w:rsidR="00FE78C3">
        <w:rPr>
          <w:sz w:val="28"/>
        </w:rPr>
        <w:tab/>
      </w:r>
      <w:r w:rsidR="00FE78C3">
        <w:rPr>
          <w:spacing w:val="-1"/>
          <w:sz w:val="28"/>
        </w:rPr>
        <w:t>к</w:t>
      </w:r>
      <w:r w:rsidR="00FE78C3">
        <w:rPr>
          <w:spacing w:val="-67"/>
          <w:sz w:val="28"/>
        </w:rPr>
        <w:t xml:space="preserve"> </w:t>
      </w:r>
      <w:r w:rsidR="00FE78C3">
        <w:rPr>
          <w:sz w:val="28"/>
        </w:rPr>
        <w:t>воспитанникам;</w:t>
      </w:r>
    </w:p>
    <w:p w14:paraId="14BB21E7" w14:textId="77777777" w:rsidR="00CB2E62" w:rsidRDefault="00FE78C3" w:rsidP="001132C7">
      <w:pPr>
        <w:pStyle w:val="a4"/>
        <w:numPr>
          <w:ilvl w:val="0"/>
          <w:numId w:val="21"/>
        </w:numPr>
        <w:tabs>
          <w:tab w:val="left" w:pos="1129"/>
        </w:tabs>
        <w:spacing w:line="321" w:lineRule="exact"/>
        <w:ind w:left="1129"/>
        <w:rPr>
          <w:sz w:val="28"/>
        </w:rPr>
      </w:pPr>
      <w:r>
        <w:rPr>
          <w:sz w:val="28"/>
        </w:rPr>
        <w:t>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воспитанников;</w:t>
      </w:r>
    </w:p>
    <w:p w14:paraId="6A104BB2" w14:textId="77777777" w:rsidR="00CB2E62" w:rsidRDefault="00FE78C3" w:rsidP="001132C7">
      <w:pPr>
        <w:pStyle w:val="a4"/>
        <w:numPr>
          <w:ilvl w:val="0"/>
          <w:numId w:val="21"/>
        </w:numPr>
        <w:tabs>
          <w:tab w:val="left" w:pos="1129"/>
        </w:tabs>
        <w:ind w:left="1129"/>
        <w:rPr>
          <w:sz w:val="28"/>
        </w:rPr>
      </w:pPr>
      <w:r>
        <w:rPr>
          <w:sz w:val="28"/>
        </w:rPr>
        <w:t>соответствие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6"/>
          <w:sz w:val="28"/>
        </w:rPr>
        <w:t xml:space="preserve"> </w:t>
      </w:r>
      <w:r>
        <w:rPr>
          <w:sz w:val="28"/>
        </w:rPr>
        <w:t>вида</w:t>
      </w:r>
      <w:r>
        <w:rPr>
          <w:spacing w:val="-5"/>
          <w:sz w:val="28"/>
        </w:rPr>
        <w:t xml:space="preserve"> </w:t>
      </w:r>
      <w:r>
        <w:rPr>
          <w:sz w:val="28"/>
        </w:rPr>
        <w:t>статусу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сада.</w:t>
      </w:r>
    </w:p>
    <w:p w14:paraId="0E34CF06" w14:textId="77777777" w:rsidR="00CB2E62" w:rsidRDefault="00FE78C3">
      <w:pPr>
        <w:pStyle w:val="1"/>
        <w:spacing w:before="4" w:line="319" w:lineRule="exact"/>
      </w:pPr>
      <w:r>
        <w:t>Воспитывающая</w:t>
      </w:r>
      <w:r>
        <w:rPr>
          <w:spacing w:val="-7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ДОУ</w:t>
      </w:r>
    </w:p>
    <w:p w14:paraId="1AF6C71D" w14:textId="77777777" w:rsidR="00CB2E62" w:rsidRDefault="00FE78C3">
      <w:pPr>
        <w:pStyle w:val="a3"/>
        <w:ind w:right="409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-2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воспитания.</w:t>
      </w:r>
    </w:p>
    <w:p w14:paraId="08416447" w14:textId="77777777" w:rsidR="00CB2E62" w:rsidRDefault="00FE78C3">
      <w:pPr>
        <w:pStyle w:val="a3"/>
        <w:ind w:right="413" w:firstLine="778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-67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практиками. Основными характеристиками воспитывающей среды 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-1"/>
        </w:rPr>
        <w:t xml:space="preserve"> </w:t>
      </w:r>
      <w:r>
        <w:t>и структурированность.</w:t>
      </w:r>
    </w:p>
    <w:p w14:paraId="4FB0A8DF" w14:textId="77777777" w:rsidR="00CB2E62" w:rsidRDefault="00FE78C3">
      <w:pPr>
        <w:pStyle w:val="a3"/>
        <w:ind w:right="407"/>
      </w:pPr>
      <w:r>
        <w:t>Воспитывающая среда раскрывает ценности и смыслы, заложенные в</w:t>
      </w:r>
      <w:r>
        <w:rPr>
          <w:spacing w:val="1"/>
        </w:rPr>
        <w:t xml:space="preserve"> </w:t>
      </w:r>
      <w:r>
        <w:t>укладе. Воспитывающая среда включает совокупность различных условий,</w:t>
      </w:r>
      <w:r>
        <w:rPr>
          <w:spacing w:val="1"/>
        </w:rPr>
        <w:t xml:space="preserve"> </w:t>
      </w:r>
      <w:r>
        <w:t>предполагающих возможность встречи и взаимодействия детей и взрослых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процесс</w:t>
      </w:r>
      <w:r>
        <w:rPr>
          <w:spacing w:val="7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называется</w:t>
      </w:r>
      <w:r>
        <w:rPr>
          <w:spacing w:val="2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средой.</w:t>
      </w:r>
    </w:p>
    <w:p w14:paraId="474B4BE0" w14:textId="77777777" w:rsidR="00CB2E62" w:rsidRDefault="00FE78C3">
      <w:pPr>
        <w:pStyle w:val="a3"/>
        <w:ind w:right="419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учитываем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принципы:</w:t>
      </w:r>
    </w:p>
    <w:p w14:paraId="2EAABA8D" w14:textId="77777777" w:rsidR="00CB2E62" w:rsidRDefault="00FE78C3" w:rsidP="001132C7">
      <w:pPr>
        <w:pStyle w:val="a4"/>
        <w:numPr>
          <w:ilvl w:val="0"/>
          <w:numId w:val="21"/>
        </w:numPr>
        <w:tabs>
          <w:tab w:val="left" w:pos="1129"/>
        </w:tabs>
        <w:spacing w:line="321" w:lineRule="exact"/>
        <w:ind w:left="1129"/>
        <w:jc w:val="both"/>
        <w:rPr>
          <w:sz w:val="28"/>
        </w:rPr>
      </w:pPr>
      <w:r>
        <w:rPr>
          <w:sz w:val="28"/>
        </w:rPr>
        <w:t>возрастные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14:paraId="66C37575" w14:textId="77777777" w:rsidR="00CB2E62" w:rsidRDefault="00FE78C3" w:rsidP="001132C7">
      <w:pPr>
        <w:pStyle w:val="a4"/>
        <w:numPr>
          <w:ilvl w:val="0"/>
          <w:numId w:val="21"/>
        </w:numPr>
        <w:tabs>
          <w:tab w:val="left" w:pos="1129"/>
        </w:tabs>
        <w:spacing w:line="322" w:lineRule="exact"/>
        <w:ind w:left="1129"/>
        <w:jc w:val="both"/>
        <w:rPr>
          <w:sz w:val="28"/>
        </w:rPr>
      </w:pPr>
      <w:proofErr w:type="spellStart"/>
      <w:r>
        <w:rPr>
          <w:sz w:val="28"/>
        </w:rPr>
        <w:t>культуросообразный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воспитания;</w:t>
      </w:r>
    </w:p>
    <w:p w14:paraId="737DF938" w14:textId="77777777" w:rsidR="00CB2E62" w:rsidRDefault="00FE78C3" w:rsidP="001132C7">
      <w:pPr>
        <w:pStyle w:val="a4"/>
        <w:numPr>
          <w:ilvl w:val="0"/>
          <w:numId w:val="21"/>
        </w:numPr>
        <w:tabs>
          <w:tab w:val="left" w:pos="1225"/>
        </w:tabs>
        <w:ind w:right="421" w:firstLine="706"/>
        <w:jc w:val="both"/>
        <w:rPr>
          <w:sz w:val="28"/>
        </w:rPr>
      </w:pPr>
      <w:r>
        <w:rPr>
          <w:sz w:val="28"/>
        </w:rPr>
        <w:t>системный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 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14:paraId="42CED2E1" w14:textId="77777777" w:rsidR="00CB2E62" w:rsidRDefault="00FE78C3" w:rsidP="001132C7">
      <w:pPr>
        <w:pStyle w:val="a4"/>
        <w:numPr>
          <w:ilvl w:val="0"/>
          <w:numId w:val="21"/>
        </w:numPr>
        <w:tabs>
          <w:tab w:val="left" w:pos="1129"/>
        </w:tabs>
        <w:ind w:left="1129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системно-</w:t>
      </w:r>
      <w:proofErr w:type="spellStart"/>
      <w:r>
        <w:rPr>
          <w:sz w:val="28"/>
        </w:rPr>
        <w:t>деятельностного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детьми;</w:t>
      </w:r>
    </w:p>
    <w:p w14:paraId="137CCD32" w14:textId="77777777" w:rsidR="00CB2E62" w:rsidRDefault="00FE78C3" w:rsidP="001132C7">
      <w:pPr>
        <w:pStyle w:val="a4"/>
        <w:numPr>
          <w:ilvl w:val="0"/>
          <w:numId w:val="21"/>
        </w:numPr>
        <w:tabs>
          <w:tab w:val="left" w:pos="1129"/>
        </w:tabs>
        <w:spacing w:before="3" w:line="322" w:lineRule="exact"/>
        <w:ind w:left="1129"/>
        <w:jc w:val="both"/>
        <w:rPr>
          <w:sz w:val="28"/>
        </w:rPr>
      </w:pPr>
      <w:r>
        <w:rPr>
          <w:sz w:val="28"/>
        </w:rPr>
        <w:t>непосредственное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воспитания.</w:t>
      </w:r>
    </w:p>
    <w:p w14:paraId="35D8A745" w14:textId="77777777" w:rsidR="00CB2E62" w:rsidRDefault="00FE78C3">
      <w:pPr>
        <w:pStyle w:val="a3"/>
        <w:ind w:right="420"/>
      </w:pPr>
      <w:r>
        <w:t>Воспитательный процесс в ДОУ выстраивается с учетом 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личности</w:t>
      </w:r>
      <w:r>
        <w:rPr>
          <w:spacing w:val="-6"/>
        </w:rPr>
        <w:t xml:space="preserve"> </w:t>
      </w:r>
      <w:r>
        <w:t>гражданина</w:t>
      </w:r>
      <w:r>
        <w:rPr>
          <w:spacing w:val="-6"/>
        </w:rPr>
        <w:t xml:space="preserve"> </w:t>
      </w:r>
      <w:r>
        <w:t>России.</w:t>
      </w:r>
    </w:p>
    <w:p w14:paraId="5395CD12" w14:textId="77777777" w:rsidR="00CB2E62" w:rsidRDefault="00FE78C3">
      <w:pPr>
        <w:pStyle w:val="a3"/>
        <w:spacing w:before="67"/>
        <w:ind w:right="411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духовное,</w:t>
      </w:r>
      <w:r>
        <w:rPr>
          <w:spacing w:val="71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(предметное),</w:t>
      </w:r>
      <w:r>
        <w:rPr>
          <w:spacing w:val="1"/>
        </w:rPr>
        <w:t xml:space="preserve"> </w:t>
      </w:r>
      <w:r>
        <w:t>событийное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7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lastRenderedPageBreak/>
        <w:t>жизнедеятельности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создающее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саморазвития,</w:t>
      </w:r>
      <w:r>
        <w:rPr>
          <w:spacing w:val="3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творческого потенциала.</w:t>
      </w:r>
    </w:p>
    <w:p w14:paraId="34E8FE90" w14:textId="77777777" w:rsidR="00CB2E62" w:rsidRDefault="00FE78C3">
      <w:pPr>
        <w:pStyle w:val="a3"/>
        <w:spacing w:before="4"/>
        <w:ind w:right="404"/>
      </w:pPr>
      <w:r>
        <w:t>Стержнем годового цикла воспитательной работы являются общие 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событийные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возрастов.</w:t>
      </w:r>
      <w:r>
        <w:rPr>
          <w:spacing w:val="1"/>
        </w:rPr>
        <w:t xml:space="preserve"> </w:t>
      </w:r>
      <w:proofErr w:type="spellStart"/>
      <w:r>
        <w:t>Межвозрастное</w:t>
      </w:r>
      <w:proofErr w:type="spellEnd"/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дошкольников способствует их</w:t>
      </w:r>
      <w:r>
        <w:rPr>
          <w:spacing w:val="1"/>
        </w:rPr>
        <w:t xml:space="preserve"> </w:t>
      </w:r>
      <w:proofErr w:type="spellStart"/>
      <w:r>
        <w:t>взаимообучению</w:t>
      </w:r>
      <w:proofErr w:type="spellEnd"/>
      <w:r>
        <w:t xml:space="preserve"> и </w:t>
      </w:r>
      <w:proofErr w:type="spellStart"/>
      <w:r>
        <w:t>взаимовоспитанию</w:t>
      </w:r>
      <w:proofErr w:type="spellEnd"/>
      <w:r>
        <w:t>. Общение младших по возрасту ребят</w:t>
      </w:r>
      <w:r>
        <w:rPr>
          <w:spacing w:val="1"/>
        </w:rPr>
        <w:t xml:space="preserve"> </w:t>
      </w:r>
      <w:r>
        <w:t>со старшими создает благоприятные условия для формирования дружеских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самостоятельности. Это дает больший воспитательный результат, чем прямое</w:t>
      </w:r>
      <w:r>
        <w:rPr>
          <w:spacing w:val="-67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педагога.</w:t>
      </w:r>
    </w:p>
    <w:p w14:paraId="697A97AD" w14:textId="77777777" w:rsidR="00CB2E62" w:rsidRDefault="00FE78C3">
      <w:pPr>
        <w:pStyle w:val="a3"/>
        <w:ind w:right="420"/>
      </w:pPr>
      <w:r>
        <w:t>В ДОУ существует практика коллективного планирования,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 проведения</w:t>
      </w:r>
      <w:r>
        <w:rPr>
          <w:spacing w:val="2"/>
        </w:rPr>
        <w:t xml:space="preserve"> </w:t>
      </w:r>
      <w:r>
        <w:t>общих</w:t>
      </w:r>
      <w:r>
        <w:rPr>
          <w:spacing w:val="-5"/>
        </w:rPr>
        <w:t xml:space="preserve"> </w:t>
      </w:r>
      <w:r>
        <w:t>мероприятий.</w:t>
      </w:r>
    </w:p>
    <w:p w14:paraId="1F19BEFC" w14:textId="77777777" w:rsidR="00CB2E62" w:rsidRDefault="00FE78C3">
      <w:pPr>
        <w:pStyle w:val="a3"/>
        <w:ind w:right="412"/>
      </w:pP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которые оказывают консультационную, психологическую, информационную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коллегам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мероприятий.</w:t>
      </w:r>
    </w:p>
    <w:p w14:paraId="39C09C0B" w14:textId="77777777" w:rsidR="00CB2E62" w:rsidRDefault="00FE78C3">
      <w:pPr>
        <w:pStyle w:val="a3"/>
        <w:spacing w:before="1"/>
        <w:ind w:right="415"/>
      </w:pPr>
      <w:r>
        <w:t>Детская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proofErr w:type="gramStart"/>
      <w:r>
        <w:t>доступных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искусства,</w:t>
      </w:r>
      <w:r>
        <w:rPr>
          <w:spacing w:val="-67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-67"/>
        </w:rPr>
        <w:t xml:space="preserve"> </w:t>
      </w:r>
      <w:r>
        <w:t>ценностными установками.</w:t>
      </w:r>
    </w:p>
    <w:p w14:paraId="2D2F2B50" w14:textId="77777777" w:rsidR="00CB2E62" w:rsidRDefault="00FE78C3">
      <w:pPr>
        <w:pStyle w:val="a3"/>
        <w:ind w:right="416"/>
      </w:pPr>
      <w:r>
        <w:t>Дополнительным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приобщению</w:t>
      </w:r>
      <w:r>
        <w:rPr>
          <w:spacing w:val="1"/>
        </w:rPr>
        <w:t xml:space="preserve"> </w:t>
      </w:r>
      <w:r>
        <w:t>дошкольников к истории и</w:t>
      </w:r>
      <w:r w:rsidR="001413FB">
        <w:t xml:space="preserve"> культуре своей Отчизны и своей родной республики </w:t>
      </w:r>
      <w:r>
        <w:rPr>
          <w:spacing w:val="1"/>
        </w:rPr>
        <w:t xml:space="preserve"> </w:t>
      </w:r>
      <w:r w:rsidRPr="001413FB">
        <w:rPr>
          <w:b/>
        </w:rPr>
        <w:t>являются</w:t>
      </w:r>
      <w:r w:rsidRPr="001413FB">
        <w:rPr>
          <w:b/>
          <w:spacing w:val="1"/>
        </w:rPr>
        <w:t xml:space="preserve"> </w:t>
      </w:r>
      <w:r w:rsidRPr="001413FB">
        <w:rPr>
          <w:b/>
        </w:rPr>
        <w:t>использование</w:t>
      </w:r>
      <w:r w:rsidRPr="001413FB">
        <w:rPr>
          <w:b/>
          <w:spacing w:val="1"/>
        </w:rPr>
        <w:t xml:space="preserve"> </w:t>
      </w:r>
      <w:r w:rsidRPr="001413FB">
        <w:rPr>
          <w:b/>
        </w:rPr>
        <w:t>мини-музея</w:t>
      </w:r>
      <w:r w:rsidRPr="001413FB">
        <w:rPr>
          <w:b/>
          <w:spacing w:val="1"/>
        </w:rPr>
        <w:t xml:space="preserve"> </w:t>
      </w:r>
      <w:r w:rsidRPr="001413FB">
        <w:rPr>
          <w:b/>
        </w:rPr>
        <w:t>ДОУ</w:t>
      </w:r>
      <w:r>
        <w:t>.</w:t>
      </w:r>
      <w:r>
        <w:rPr>
          <w:spacing w:val="1"/>
        </w:rPr>
        <w:t xml:space="preserve"> </w:t>
      </w:r>
    </w:p>
    <w:p w14:paraId="059D6353" w14:textId="77777777" w:rsidR="00CB2E62" w:rsidRDefault="002117C5">
      <w:pPr>
        <w:pStyle w:val="a3"/>
        <w:ind w:right="419"/>
      </w:pPr>
      <w:r>
        <w:t xml:space="preserve">Образовательное информационное пространство для родителей  </w:t>
      </w:r>
      <w:r w:rsidR="00FE78C3">
        <w:t>осуществляется</w:t>
      </w:r>
      <w:r w:rsidR="00FE78C3">
        <w:rPr>
          <w:spacing w:val="1"/>
        </w:rPr>
        <w:t xml:space="preserve"> </w:t>
      </w:r>
      <w:r w:rsidR="00FE78C3">
        <w:t>посредством</w:t>
      </w:r>
      <w:r w:rsidR="00FE78C3">
        <w:rPr>
          <w:spacing w:val="1"/>
        </w:rPr>
        <w:t xml:space="preserve"> </w:t>
      </w:r>
      <w:r w:rsidR="00FE78C3">
        <w:t>личного</w:t>
      </w:r>
      <w:r w:rsidR="00FE78C3">
        <w:rPr>
          <w:spacing w:val="1"/>
        </w:rPr>
        <w:t xml:space="preserve"> </w:t>
      </w:r>
      <w:r w:rsidR="00FE78C3">
        <w:t xml:space="preserve">общения, а также </w:t>
      </w:r>
      <w:r>
        <w:t xml:space="preserve"> через </w:t>
      </w:r>
      <w:r w:rsidR="00FE78C3">
        <w:t>информационные стенды, социальные сети, официальный</w:t>
      </w:r>
      <w:r w:rsidR="00FE78C3">
        <w:rPr>
          <w:spacing w:val="1"/>
        </w:rPr>
        <w:t xml:space="preserve"> </w:t>
      </w:r>
      <w:r w:rsidR="00FE78C3">
        <w:t>сайт</w:t>
      </w:r>
      <w:r w:rsidR="00FE78C3">
        <w:rPr>
          <w:spacing w:val="-1"/>
        </w:rPr>
        <w:t xml:space="preserve"> </w:t>
      </w:r>
      <w:r w:rsidR="00FE78C3">
        <w:t>ДОУ.</w:t>
      </w:r>
    </w:p>
    <w:p w14:paraId="01F810AB" w14:textId="77777777" w:rsidR="00CB2E62" w:rsidRDefault="00FE78C3">
      <w:pPr>
        <w:pStyle w:val="a3"/>
        <w:ind w:right="419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структурированной.</w:t>
      </w:r>
    </w:p>
    <w:p w14:paraId="24A4155D" w14:textId="17B25175" w:rsidR="00CB2E62" w:rsidRDefault="001F10B8">
      <w:pPr>
        <w:pStyle w:val="1"/>
        <w:spacing w:line="319" w:lineRule="exact"/>
        <w:jc w:val="left"/>
      </w:pPr>
      <w:r>
        <w:t xml:space="preserve">                                           </w:t>
      </w:r>
      <w:r w:rsidR="00FE78C3">
        <w:t>Общности</w:t>
      </w:r>
      <w:r w:rsidR="00FE78C3">
        <w:rPr>
          <w:spacing w:val="-5"/>
        </w:rPr>
        <w:t xml:space="preserve"> </w:t>
      </w:r>
      <w:r w:rsidR="00FE78C3">
        <w:t>ДОУ</w:t>
      </w:r>
    </w:p>
    <w:p w14:paraId="45D44ED4" w14:textId="77777777" w:rsidR="00CB2E62" w:rsidRDefault="00FE78C3">
      <w:pPr>
        <w:pStyle w:val="a3"/>
        <w:tabs>
          <w:tab w:val="left" w:pos="1435"/>
          <w:tab w:val="left" w:pos="2404"/>
          <w:tab w:val="left" w:pos="4528"/>
          <w:tab w:val="left" w:pos="6705"/>
          <w:tab w:val="left" w:pos="8589"/>
          <w:tab w:val="left" w:pos="9006"/>
        </w:tabs>
        <w:ind w:right="420"/>
        <w:jc w:val="left"/>
      </w:pPr>
      <w:r>
        <w:t>В</w:t>
      </w:r>
      <w:r>
        <w:tab/>
        <w:t>целях</w:t>
      </w:r>
      <w:r>
        <w:tab/>
        <w:t>эффективности</w:t>
      </w:r>
      <w:r>
        <w:tab/>
        <w:t>воспитательной</w:t>
      </w:r>
      <w:r>
        <w:tab/>
        <w:t>деятельности</w:t>
      </w:r>
      <w:r>
        <w:tab/>
        <w:t>в</w:t>
      </w:r>
      <w:r>
        <w:tab/>
        <w:t>ДОУ</w:t>
      </w:r>
      <w:r>
        <w:rPr>
          <w:spacing w:val="-67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общностей (сообществ):</w:t>
      </w:r>
    </w:p>
    <w:p w14:paraId="7CE0F4C7" w14:textId="77777777" w:rsidR="00CB2E62" w:rsidRDefault="00FE78C3" w:rsidP="001132C7">
      <w:pPr>
        <w:pStyle w:val="a4"/>
        <w:numPr>
          <w:ilvl w:val="1"/>
          <w:numId w:val="10"/>
        </w:numPr>
        <w:tabs>
          <w:tab w:val="left" w:pos="971"/>
          <w:tab w:val="left" w:pos="1218"/>
          <w:tab w:val="left" w:pos="2695"/>
          <w:tab w:val="left" w:pos="4019"/>
          <w:tab w:val="left" w:pos="5563"/>
          <w:tab w:val="left" w:pos="7347"/>
        </w:tabs>
        <w:ind w:right="410" w:firstLine="350"/>
        <w:rPr>
          <w:sz w:val="28"/>
        </w:rPr>
      </w:pPr>
      <w:r>
        <w:rPr>
          <w:b/>
          <w:sz w:val="28"/>
        </w:rPr>
        <w:t xml:space="preserve">Профессиональная общность </w:t>
      </w:r>
      <w:r>
        <w:rPr>
          <w:sz w:val="28"/>
        </w:rPr>
        <w:t>- это устойчивая система связей 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4"/>
          <w:sz w:val="28"/>
        </w:rPr>
        <w:t xml:space="preserve"> </w:t>
      </w:r>
      <w:r>
        <w:rPr>
          <w:sz w:val="28"/>
        </w:rPr>
        <w:t>между</w:t>
      </w:r>
      <w:r>
        <w:rPr>
          <w:spacing w:val="10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6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6"/>
          <w:sz w:val="28"/>
        </w:rPr>
        <w:t xml:space="preserve"> </w:t>
      </w:r>
      <w:r>
        <w:rPr>
          <w:sz w:val="28"/>
        </w:rPr>
        <w:t>целей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задач</w:t>
      </w:r>
      <w:r>
        <w:rPr>
          <w:spacing w:val="14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8"/>
          <w:sz w:val="28"/>
        </w:rPr>
        <w:t xml:space="preserve"> </w:t>
      </w:r>
      <w:r>
        <w:rPr>
          <w:sz w:val="28"/>
        </w:rPr>
        <w:t>реализуемое</w:t>
      </w:r>
      <w:r>
        <w:rPr>
          <w:spacing w:val="-67"/>
          <w:sz w:val="28"/>
        </w:rPr>
        <w:t xml:space="preserve"> </w:t>
      </w:r>
      <w:r>
        <w:rPr>
          <w:sz w:val="28"/>
        </w:rPr>
        <w:t>всеми</w:t>
      </w:r>
      <w:r>
        <w:rPr>
          <w:spacing w:val="32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33"/>
          <w:sz w:val="28"/>
        </w:rPr>
        <w:t xml:space="preserve"> </w:t>
      </w:r>
      <w:r>
        <w:rPr>
          <w:sz w:val="28"/>
        </w:rPr>
        <w:t>ДОУ.</w:t>
      </w:r>
      <w:r>
        <w:rPr>
          <w:spacing w:val="36"/>
          <w:sz w:val="28"/>
        </w:rPr>
        <w:t xml:space="preserve"> </w:t>
      </w:r>
      <w:r>
        <w:rPr>
          <w:sz w:val="28"/>
        </w:rPr>
        <w:t>Сами</w:t>
      </w:r>
      <w:r>
        <w:rPr>
          <w:spacing w:val="33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33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3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34"/>
          <w:sz w:val="28"/>
        </w:rPr>
        <w:t xml:space="preserve"> </w:t>
      </w:r>
      <w:r>
        <w:rPr>
          <w:sz w:val="28"/>
        </w:rPr>
        <w:t>разделять</w:t>
      </w:r>
      <w:r>
        <w:rPr>
          <w:spacing w:val="32"/>
          <w:sz w:val="28"/>
        </w:rPr>
        <w:t xml:space="preserve"> </w:t>
      </w:r>
      <w:r>
        <w:rPr>
          <w:sz w:val="28"/>
        </w:rPr>
        <w:t>те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29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8"/>
          <w:sz w:val="28"/>
        </w:rPr>
        <w:t xml:space="preserve"> </w:t>
      </w:r>
      <w:r>
        <w:rPr>
          <w:sz w:val="28"/>
        </w:rPr>
        <w:t>заложены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23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29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28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такой</w:t>
      </w:r>
      <w:r>
        <w:rPr>
          <w:sz w:val="28"/>
        </w:rPr>
        <w:tab/>
        <w:t>общности</w:t>
      </w:r>
      <w:r>
        <w:rPr>
          <w:sz w:val="28"/>
        </w:rPr>
        <w:tab/>
        <w:t>является</w:t>
      </w:r>
      <w:r>
        <w:rPr>
          <w:sz w:val="28"/>
        </w:rPr>
        <w:tab/>
        <w:t>рефлексия</w:t>
      </w:r>
      <w:r>
        <w:rPr>
          <w:sz w:val="28"/>
        </w:rPr>
        <w:tab/>
        <w:t>собственной</w:t>
      </w:r>
      <w:r>
        <w:rPr>
          <w:sz w:val="28"/>
        </w:rPr>
        <w:tab/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14:paraId="5D1B675C" w14:textId="77777777" w:rsidR="00CB2E62" w:rsidRDefault="00FE78C3">
      <w:pPr>
        <w:pStyle w:val="a3"/>
        <w:spacing w:before="67" w:line="322" w:lineRule="exact"/>
        <w:ind w:left="965" w:firstLine="0"/>
        <w:jc w:val="left"/>
      </w:pPr>
      <w:r>
        <w:t>К</w:t>
      </w:r>
      <w:r>
        <w:rPr>
          <w:spacing w:val="-5"/>
        </w:rPr>
        <w:t xml:space="preserve"> </w:t>
      </w:r>
      <w:r>
        <w:t>профессиональным</w:t>
      </w:r>
      <w:r>
        <w:rPr>
          <w:spacing w:val="-5"/>
        </w:rPr>
        <w:t xml:space="preserve"> </w:t>
      </w:r>
      <w:r>
        <w:t>общностям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относятся:</w:t>
      </w:r>
    </w:p>
    <w:p w14:paraId="7F591201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129"/>
        </w:tabs>
        <w:spacing w:line="322" w:lineRule="exact"/>
        <w:ind w:left="1129" w:hanging="164"/>
        <w:rPr>
          <w:sz w:val="28"/>
        </w:rPr>
      </w:pPr>
      <w:r>
        <w:rPr>
          <w:sz w:val="28"/>
        </w:rPr>
        <w:t>педагогический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совет;</w:t>
      </w:r>
    </w:p>
    <w:p w14:paraId="1714AB8C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129"/>
        </w:tabs>
        <w:spacing w:line="322" w:lineRule="exact"/>
        <w:ind w:left="1129" w:hanging="164"/>
        <w:rPr>
          <w:sz w:val="28"/>
        </w:rPr>
      </w:pPr>
      <w:r>
        <w:rPr>
          <w:sz w:val="28"/>
        </w:rPr>
        <w:t>творческая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группа;</w:t>
      </w:r>
    </w:p>
    <w:p w14:paraId="0F05E504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129"/>
        </w:tabs>
        <w:ind w:left="1129" w:hanging="164"/>
        <w:rPr>
          <w:sz w:val="28"/>
        </w:rPr>
      </w:pPr>
      <w:r>
        <w:rPr>
          <w:sz w:val="28"/>
        </w:rPr>
        <w:t>психолого-педагогический</w:t>
      </w:r>
      <w:r>
        <w:rPr>
          <w:spacing w:val="-13"/>
          <w:sz w:val="28"/>
        </w:rPr>
        <w:t xml:space="preserve"> </w:t>
      </w:r>
      <w:r>
        <w:rPr>
          <w:sz w:val="28"/>
        </w:rPr>
        <w:t>консилиум.</w:t>
      </w:r>
    </w:p>
    <w:p w14:paraId="702F850B" w14:textId="77777777" w:rsidR="00CB2E62" w:rsidRDefault="00FE78C3">
      <w:pPr>
        <w:pStyle w:val="a3"/>
        <w:spacing w:before="5"/>
        <w:ind w:right="408"/>
      </w:pPr>
      <w:r>
        <w:t>Педагоги-участники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придерживаются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принципов:</w:t>
      </w:r>
    </w:p>
    <w:p w14:paraId="6A0FF8D8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206"/>
        </w:tabs>
        <w:ind w:right="414" w:firstLine="706"/>
        <w:jc w:val="both"/>
        <w:rPr>
          <w:sz w:val="28"/>
        </w:rPr>
      </w:pP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ценностных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ориентиров,</w:t>
      </w:r>
      <w:r>
        <w:rPr>
          <w:spacing w:val="3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поведения;</w:t>
      </w:r>
    </w:p>
    <w:p w14:paraId="01CA6E6F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149"/>
        </w:tabs>
        <w:ind w:right="421" w:firstLine="706"/>
        <w:jc w:val="both"/>
        <w:rPr>
          <w:sz w:val="28"/>
        </w:rPr>
      </w:pPr>
      <w:r>
        <w:rPr>
          <w:sz w:val="28"/>
        </w:rPr>
        <w:t>мотивировать детей к общению друг с другом, поощрять даже самые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незначительные 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общению</w:t>
      </w:r>
      <w:r>
        <w:rPr>
          <w:spacing w:val="3"/>
          <w:sz w:val="28"/>
        </w:rPr>
        <w:t xml:space="preserve"> </w:t>
      </w:r>
      <w:r>
        <w:rPr>
          <w:sz w:val="28"/>
        </w:rPr>
        <w:t>и взаимодействию;</w:t>
      </w:r>
    </w:p>
    <w:p w14:paraId="4DFB4462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321"/>
        </w:tabs>
        <w:ind w:right="415" w:firstLine="706"/>
        <w:jc w:val="both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дружбу,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дружба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 детьми внутри группы сверстников принимала общественную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направленность;</w:t>
      </w:r>
    </w:p>
    <w:p w14:paraId="3B7B35F3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139"/>
        </w:tabs>
        <w:ind w:right="420" w:firstLine="706"/>
        <w:jc w:val="both"/>
        <w:rPr>
          <w:sz w:val="28"/>
        </w:rPr>
      </w:pPr>
      <w:r>
        <w:rPr>
          <w:sz w:val="28"/>
        </w:rPr>
        <w:t>заботиться о том, чтобы дети непрерывно приобретали опыт 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доброжелательности;</w:t>
      </w:r>
    </w:p>
    <w:p w14:paraId="00D18DAA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216"/>
        </w:tabs>
        <w:spacing w:line="242" w:lineRule="auto"/>
        <w:ind w:right="416" w:firstLine="706"/>
        <w:jc w:val="both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чуткость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беспокоиться,</w:t>
      </w:r>
      <w:r>
        <w:rPr>
          <w:spacing w:val="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3"/>
          <w:sz w:val="28"/>
        </w:rPr>
        <w:t xml:space="preserve"> </w:t>
      </w:r>
      <w:r>
        <w:rPr>
          <w:sz w:val="28"/>
        </w:rPr>
        <w:t>внимание к заболевшему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товарищу;</w:t>
      </w:r>
    </w:p>
    <w:p w14:paraId="023452D5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211"/>
        </w:tabs>
        <w:ind w:right="417" w:firstLine="706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детях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влиться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3"/>
          <w:sz w:val="28"/>
        </w:rPr>
        <w:t xml:space="preserve"> </w:t>
      </w:r>
      <w:r>
        <w:rPr>
          <w:sz w:val="28"/>
        </w:rPr>
        <w:t>щедрость,</w:t>
      </w:r>
      <w:r>
        <w:rPr>
          <w:spacing w:val="3"/>
          <w:sz w:val="28"/>
        </w:rPr>
        <w:t xml:space="preserve"> </w:t>
      </w:r>
      <w:r>
        <w:rPr>
          <w:sz w:val="28"/>
        </w:rPr>
        <w:t>доброжелательность);</w:t>
      </w:r>
    </w:p>
    <w:p w14:paraId="2C5A5EF8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129"/>
        </w:tabs>
        <w:ind w:right="423" w:firstLine="706"/>
        <w:jc w:val="both"/>
        <w:rPr>
          <w:sz w:val="28"/>
        </w:rPr>
      </w:pPr>
      <w:r>
        <w:rPr>
          <w:sz w:val="28"/>
        </w:rPr>
        <w:t>учить детей совместной деятельности, насыщать их жизнь событиями,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сплачивали</w:t>
      </w:r>
      <w:r>
        <w:rPr>
          <w:spacing w:val="1"/>
          <w:sz w:val="28"/>
        </w:rPr>
        <w:t xml:space="preserve"> </w:t>
      </w:r>
      <w:r>
        <w:rPr>
          <w:sz w:val="28"/>
        </w:rPr>
        <w:t>бы 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объединяли ребят;</w:t>
      </w:r>
    </w:p>
    <w:p w14:paraId="21FA07CE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163"/>
        </w:tabs>
        <w:ind w:right="414" w:firstLine="706"/>
        <w:jc w:val="both"/>
        <w:rPr>
          <w:sz w:val="28"/>
        </w:rPr>
      </w:pPr>
      <w:r>
        <w:rPr>
          <w:sz w:val="28"/>
        </w:rPr>
        <w:t>воспитывать в детях чувство ответственности перед группой за свое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поведение.</w:t>
      </w:r>
    </w:p>
    <w:p w14:paraId="100A1B67" w14:textId="77777777" w:rsidR="00CB2E62" w:rsidRDefault="00FE78C3" w:rsidP="001132C7">
      <w:pPr>
        <w:pStyle w:val="a4"/>
        <w:numPr>
          <w:ilvl w:val="1"/>
          <w:numId w:val="10"/>
        </w:numPr>
        <w:tabs>
          <w:tab w:val="left" w:pos="971"/>
        </w:tabs>
        <w:ind w:right="420" w:firstLine="350"/>
        <w:rPr>
          <w:sz w:val="28"/>
        </w:rPr>
      </w:pPr>
      <w:r>
        <w:rPr>
          <w:b/>
          <w:sz w:val="28"/>
        </w:rPr>
        <w:t xml:space="preserve">Профессионально-родительская общность </w:t>
      </w:r>
      <w:r>
        <w:rPr>
          <w:sz w:val="28"/>
        </w:rPr>
        <w:t>включает 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всех</w:t>
      </w:r>
      <w:r>
        <w:rPr>
          <w:spacing w:val="40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40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39"/>
          <w:sz w:val="28"/>
        </w:rPr>
        <w:t xml:space="preserve"> </w:t>
      </w:r>
      <w:r>
        <w:rPr>
          <w:sz w:val="28"/>
        </w:rPr>
        <w:t>семей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4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36"/>
          <w:sz w:val="28"/>
        </w:rPr>
        <w:t xml:space="preserve"> </w:t>
      </w:r>
      <w:r>
        <w:rPr>
          <w:sz w:val="28"/>
        </w:rPr>
        <w:t>связывают</w:t>
      </w:r>
      <w:r>
        <w:rPr>
          <w:spacing w:val="39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38"/>
          <w:sz w:val="28"/>
        </w:rPr>
        <w:t xml:space="preserve"> </w:t>
      </w:r>
      <w:r>
        <w:rPr>
          <w:sz w:val="28"/>
        </w:rPr>
        <w:t>общие</w:t>
      </w:r>
      <w:r>
        <w:rPr>
          <w:spacing w:val="39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40"/>
          <w:sz w:val="28"/>
        </w:rPr>
        <w:t xml:space="preserve"> </w:t>
      </w:r>
      <w:r>
        <w:rPr>
          <w:sz w:val="28"/>
        </w:rPr>
        <w:t>цели</w:t>
      </w:r>
      <w:r>
        <w:rPr>
          <w:spacing w:val="3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40"/>
          <w:sz w:val="28"/>
        </w:rPr>
        <w:t xml:space="preserve"> </w:t>
      </w:r>
      <w:r>
        <w:rPr>
          <w:sz w:val="28"/>
        </w:rPr>
        <w:t>детей,</w:t>
      </w:r>
      <w:r>
        <w:rPr>
          <w:spacing w:val="40"/>
          <w:sz w:val="28"/>
        </w:rPr>
        <w:t xml:space="preserve"> </w:t>
      </w:r>
      <w:r>
        <w:rPr>
          <w:sz w:val="28"/>
        </w:rPr>
        <w:t>но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другу.</w:t>
      </w:r>
    </w:p>
    <w:p w14:paraId="6ECA0B08" w14:textId="77777777" w:rsidR="00CB2E62" w:rsidRDefault="00FE78C3">
      <w:pPr>
        <w:pStyle w:val="a3"/>
        <w:ind w:right="410"/>
      </w:pPr>
      <w:r>
        <w:t>Основная задача - объединение усилий по воспитанию ребенка в семье</w:t>
      </w:r>
      <w:r>
        <w:rPr>
          <w:spacing w:val="1"/>
        </w:rPr>
        <w:t xml:space="preserve"> </w:t>
      </w:r>
      <w:r>
        <w:t>и в ДОУ. Зачастую поведение ребенка сильно различается дома и в ДОУ. Без</w:t>
      </w:r>
      <w:r>
        <w:rPr>
          <w:spacing w:val="1"/>
        </w:rPr>
        <w:t xml:space="preserve"> </w:t>
      </w:r>
      <w:r>
        <w:t>совместного обсуждения воспитывающими взрослыми особенностей ребенка</w:t>
      </w:r>
      <w:r>
        <w:rPr>
          <w:spacing w:val="-67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оптимального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полноценного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воспитания.</w:t>
      </w:r>
    </w:p>
    <w:p w14:paraId="58161479" w14:textId="77777777" w:rsidR="00CB2E62" w:rsidRDefault="00FE78C3">
      <w:pPr>
        <w:pStyle w:val="a3"/>
        <w:spacing w:line="321" w:lineRule="exact"/>
        <w:ind w:left="965" w:firstLine="0"/>
      </w:pPr>
      <w:r>
        <w:t>К</w:t>
      </w:r>
      <w:r>
        <w:rPr>
          <w:spacing w:val="-5"/>
        </w:rPr>
        <w:t xml:space="preserve"> </w:t>
      </w:r>
      <w:r>
        <w:t>профессионально-родительским</w:t>
      </w:r>
      <w:r>
        <w:rPr>
          <w:spacing w:val="-5"/>
        </w:rPr>
        <w:t xml:space="preserve"> </w:t>
      </w:r>
      <w:r>
        <w:t>общностям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относятся:</w:t>
      </w:r>
    </w:p>
    <w:p w14:paraId="621C5107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129"/>
        </w:tabs>
        <w:spacing w:line="322" w:lineRule="exact"/>
        <w:ind w:left="1129" w:hanging="164"/>
        <w:rPr>
          <w:sz w:val="28"/>
        </w:rPr>
      </w:pPr>
      <w:r>
        <w:rPr>
          <w:sz w:val="28"/>
        </w:rPr>
        <w:t>Родительский</w:t>
      </w:r>
      <w:r>
        <w:rPr>
          <w:spacing w:val="-8"/>
          <w:sz w:val="28"/>
        </w:rPr>
        <w:t xml:space="preserve"> </w:t>
      </w:r>
      <w:r>
        <w:rPr>
          <w:sz w:val="28"/>
        </w:rPr>
        <w:t>комитет,</w:t>
      </w:r>
    </w:p>
    <w:p w14:paraId="735D6909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129"/>
        </w:tabs>
        <w:spacing w:line="322" w:lineRule="exact"/>
        <w:ind w:left="1129" w:hanging="164"/>
        <w:rPr>
          <w:sz w:val="28"/>
        </w:rPr>
      </w:pPr>
      <w:r>
        <w:rPr>
          <w:sz w:val="28"/>
        </w:rPr>
        <w:t>Родительское</w:t>
      </w:r>
      <w:r>
        <w:rPr>
          <w:spacing w:val="-8"/>
          <w:sz w:val="28"/>
        </w:rPr>
        <w:t xml:space="preserve"> </w:t>
      </w:r>
      <w:r>
        <w:rPr>
          <w:sz w:val="28"/>
        </w:rPr>
        <w:t>собрание.</w:t>
      </w:r>
    </w:p>
    <w:p w14:paraId="619362E6" w14:textId="77777777" w:rsidR="00CB2E62" w:rsidRDefault="00FE78C3">
      <w:pPr>
        <w:pStyle w:val="a3"/>
        <w:jc w:val="left"/>
      </w:pPr>
      <w:r>
        <w:t>Педагоги,</w:t>
      </w:r>
      <w:r>
        <w:rPr>
          <w:spacing w:val="47"/>
        </w:rPr>
        <w:t xml:space="preserve"> </w:t>
      </w:r>
      <w:r>
        <w:t>выстраивая</w:t>
      </w:r>
      <w:r>
        <w:rPr>
          <w:spacing w:val="47"/>
        </w:rPr>
        <w:t xml:space="preserve"> </w:t>
      </w:r>
      <w:r>
        <w:t>работу</w:t>
      </w:r>
      <w:r>
        <w:rPr>
          <w:spacing w:val="41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семьями</w:t>
      </w:r>
      <w:r>
        <w:rPr>
          <w:spacing w:val="46"/>
        </w:rPr>
        <w:t xml:space="preserve"> </w:t>
      </w:r>
      <w:r>
        <w:t>воспитанников,</w:t>
      </w:r>
      <w:r>
        <w:rPr>
          <w:spacing w:val="48"/>
        </w:rPr>
        <w:t xml:space="preserve"> </w:t>
      </w:r>
      <w:r>
        <w:t>традиционно</w:t>
      </w:r>
      <w:r>
        <w:rPr>
          <w:spacing w:val="-67"/>
        </w:rPr>
        <w:t xml:space="preserve"> </w:t>
      </w:r>
      <w:r>
        <w:t>используют:</w:t>
      </w:r>
    </w:p>
    <w:p w14:paraId="6E45E94B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149"/>
        </w:tabs>
        <w:ind w:right="419" w:firstLine="706"/>
        <w:rPr>
          <w:sz w:val="28"/>
        </w:rPr>
      </w:pPr>
      <w:r>
        <w:rPr>
          <w:sz w:val="28"/>
        </w:rPr>
        <w:t>фотоотчет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3"/>
          <w:sz w:val="28"/>
        </w:rPr>
        <w:t xml:space="preserve"> </w:t>
      </w:r>
      <w:r>
        <w:rPr>
          <w:sz w:val="28"/>
        </w:rPr>
        <w:t>сетях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сайте</w:t>
      </w:r>
      <w:r>
        <w:rPr>
          <w:spacing w:val="17"/>
          <w:sz w:val="28"/>
        </w:rPr>
        <w:t xml:space="preserve"> </w:t>
      </w:r>
      <w:r>
        <w:rPr>
          <w:sz w:val="28"/>
        </w:rPr>
        <w:t>ДОУ</w:t>
      </w:r>
      <w:r>
        <w:rPr>
          <w:spacing w:val="18"/>
          <w:sz w:val="28"/>
        </w:rPr>
        <w:t xml:space="preserve"> </w:t>
      </w:r>
      <w:r>
        <w:rPr>
          <w:sz w:val="28"/>
        </w:rPr>
        <w:t>(деятельность</w:t>
      </w:r>
      <w:r>
        <w:rPr>
          <w:spacing w:val="15"/>
          <w:sz w:val="28"/>
        </w:rPr>
        <w:t xml:space="preserve"> </w:t>
      </w:r>
      <w:r>
        <w:rPr>
          <w:sz w:val="28"/>
        </w:rPr>
        <w:t>детей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дня);</w:t>
      </w:r>
    </w:p>
    <w:p w14:paraId="0B13D6FD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129"/>
        </w:tabs>
        <w:spacing w:line="322" w:lineRule="exact"/>
        <w:ind w:left="1129" w:hanging="164"/>
        <w:rPr>
          <w:sz w:val="28"/>
        </w:rPr>
      </w:pPr>
      <w:r>
        <w:rPr>
          <w:sz w:val="28"/>
        </w:rPr>
        <w:t>видео-поздравление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сетях;</w:t>
      </w:r>
    </w:p>
    <w:p w14:paraId="132B5B64" w14:textId="77777777" w:rsidR="00CB2E62" w:rsidRDefault="00FE78C3" w:rsidP="001132C7">
      <w:pPr>
        <w:pStyle w:val="a4"/>
        <w:numPr>
          <w:ilvl w:val="2"/>
          <w:numId w:val="10"/>
        </w:numPr>
        <w:tabs>
          <w:tab w:val="left" w:pos="1129"/>
        </w:tabs>
        <w:spacing w:line="322" w:lineRule="exact"/>
        <w:ind w:left="1129" w:hanging="164"/>
        <w:rPr>
          <w:sz w:val="28"/>
        </w:rPr>
      </w:pPr>
      <w:r>
        <w:rPr>
          <w:sz w:val="28"/>
        </w:rPr>
        <w:t>оформление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стенгазет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праздникам.</w:t>
      </w:r>
    </w:p>
    <w:p w14:paraId="015DB6A4" w14:textId="77777777" w:rsidR="00CB2E62" w:rsidRDefault="00FE78C3" w:rsidP="001132C7">
      <w:pPr>
        <w:pStyle w:val="a4"/>
        <w:numPr>
          <w:ilvl w:val="1"/>
          <w:numId w:val="10"/>
        </w:numPr>
        <w:tabs>
          <w:tab w:val="left" w:pos="971"/>
        </w:tabs>
        <w:ind w:left="970" w:hanging="361"/>
        <w:rPr>
          <w:sz w:val="28"/>
        </w:rPr>
      </w:pPr>
      <w:r>
        <w:rPr>
          <w:b/>
          <w:sz w:val="28"/>
        </w:rPr>
        <w:t>Детско-взрослая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общность.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характерно</w:t>
      </w:r>
      <w:r>
        <w:rPr>
          <w:spacing w:val="-6"/>
          <w:sz w:val="28"/>
        </w:rPr>
        <w:t xml:space="preserve"> </w:t>
      </w:r>
      <w:r>
        <w:rPr>
          <w:sz w:val="28"/>
        </w:rPr>
        <w:t>содействие</w:t>
      </w:r>
    </w:p>
    <w:p w14:paraId="0334649C" w14:textId="77777777" w:rsidR="00CB2E62" w:rsidRDefault="00FE78C3">
      <w:pPr>
        <w:pStyle w:val="a3"/>
        <w:spacing w:before="67"/>
        <w:ind w:right="420" w:firstLine="0"/>
      </w:pP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-67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полноправному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общих</w:t>
      </w:r>
      <w:r>
        <w:rPr>
          <w:spacing w:val="-7"/>
        </w:rPr>
        <w:t xml:space="preserve"> </w:t>
      </w:r>
      <w:r>
        <w:t>симпатий,</w:t>
      </w:r>
      <w:r>
        <w:rPr>
          <w:spacing w:val="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смыслов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общности.</w:t>
      </w:r>
    </w:p>
    <w:p w14:paraId="0C045C8A" w14:textId="77777777" w:rsidR="00CB2E62" w:rsidRDefault="00FE78C3">
      <w:pPr>
        <w:pStyle w:val="a3"/>
        <w:ind w:right="413"/>
      </w:pP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механизмом</w:t>
      </w:r>
      <w:r>
        <w:rPr>
          <w:spacing w:val="-67"/>
        </w:rPr>
        <w:t xml:space="preserve"> </w:t>
      </w:r>
      <w:r>
        <w:t>воспитания ребенка. Находясь в общности, ребенок сначала приобщается к</w:t>
      </w:r>
      <w:r>
        <w:rPr>
          <w:spacing w:val="1"/>
        </w:rPr>
        <w:t xml:space="preserve"> </w:t>
      </w:r>
      <w:r>
        <w:t>тем правилам и нормам, которые вносят взрослые в общность, а затем эти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усваиваются</w:t>
      </w:r>
      <w:r>
        <w:rPr>
          <w:spacing w:val="1"/>
        </w:rPr>
        <w:t xml:space="preserve"> </w:t>
      </w:r>
      <w:r>
        <w:t>ребенком и</w:t>
      </w:r>
      <w:r>
        <w:rPr>
          <w:spacing w:val="-1"/>
        </w:rPr>
        <w:t xml:space="preserve"> </w:t>
      </w:r>
      <w:r>
        <w:t>становятся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собственными.</w:t>
      </w:r>
    </w:p>
    <w:p w14:paraId="1E5ECB06" w14:textId="77777777" w:rsidR="00CB2E62" w:rsidRDefault="00FE78C3">
      <w:pPr>
        <w:pStyle w:val="a3"/>
        <w:spacing w:before="3"/>
        <w:ind w:right="413"/>
      </w:pPr>
      <w:r>
        <w:t>Общность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lastRenderedPageBreak/>
        <w:t>участников. В каждом возрасте и каждом случае она будет обладать своей</w:t>
      </w:r>
      <w:r>
        <w:rPr>
          <w:spacing w:val="1"/>
        </w:rPr>
        <w:t xml:space="preserve"> </w:t>
      </w:r>
      <w:r>
        <w:t>спецификой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решаемых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задач.</w:t>
      </w:r>
    </w:p>
    <w:p w14:paraId="359F68D0" w14:textId="77777777" w:rsidR="00CB2E62" w:rsidRDefault="00CB2E62">
      <w:pPr>
        <w:pStyle w:val="a3"/>
        <w:spacing w:line="321" w:lineRule="exact"/>
        <w:ind w:left="965" w:firstLine="0"/>
      </w:pPr>
    </w:p>
    <w:p w14:paraId="3F84C6CF" w14:textId="77777777" w:rsidR="00CB2E62" w:rsidRDefault="00FE78C3" w:rsidP="001132C7">
      <w:pPr>
        <w:pStyle w:val="a4"/>
        <w:numPr>
          <w:ilvl w:val="1"/>
          <w:numId w:val="10"/>
        </w:numPr>
        <w:tabs>
          <w:tab w:val="left" w:pos="971"/>
          <w:tab w:val="left" w:pos="2182"/>
          <w:tab w:val="left" w:pos="3098"/>
          <w:tab w:val="left" w:pos="4346"/>
          <w:tab w:val="left" w:pos="6625"/>
          <w:tab w:val="left" w:pos="7042"/>
          <w:tab w:val="left" w:pos="8136"/>
        </w:tabs>
        <w:ind w:right="413" w:firstLine="350"/>
        <w:rPr>
          <w:sz w:val="28"/>
        </w:rPr>
      </w:pPr>
      <w:r>
        <w:rPr>
          <w:b/>
          <w:sz w:val="28"/>
        </w:rPr>
        <w:t xml:space="preserve">Детская общность. </w:t>
      </w:r>
      <w:r>
        <w:rPr>
          <w:sz w:val="28"/>
        </w:rPr>
        <w:t>Общество сверстников - необходимое 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14"/>
          <w:sz w:val="28"/>
        </w:rPr>
        <w:t xml:space="preserve"> </w:t>
      </w:r>
      <w:r>
        <w:rPr>
          <w:sz w:val="28"/>
        </w:rPr>
        <w:t>Здесь</w:t>
      </w:r>
      <w:r>
        <w:rPr>
          <w:spacing w:val="10"/>
          <w:sz w:val="28"/>
        </w:rPr>
        <w:t xml:space="preserve"> </w:t>
      </w:r>
      <w:r>
        <w:rPr>
          <w:sz w:val="28"/>
        </w:rPr>
        <w:t>он</w:t>
      </w:r>
      <w:r>
        <w:rPr>
          <w:spacing w:val="8"/>
          <w:sz w:val="28"/>
        </w:rPr>
        <w:t xml:space="preserve"> </w:t>
      </w:r>
      <w:r>
        <w:rPr>
          <w:sz w:val="28"/>
        </w:rPr>
        <w:t>непрерывно</w:t>
      </w:r>
      <w:r>
        <w:rPr>
          <w:spacing w:val="11"/>
          <w:sz w:val="28"/>
        </w:rPr>
        <w:t xml:space="preserve"> </w:t>
      </w:r>
      <w:r>
        <w:rPr>
          <w:sz w:val="28"/>
        </w:rPr>
        <w:t>приобретает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32"/>
          <w:sz w:val="28"/>
        </w:rPr>
        <w:t xml:space="preserve"> </w:t>
      </w:r>
      <w:r>
        <w:rPr>
          <w:sz w:val="28"/>
        </w:rPr>
        <w:t>дружно</w:t>
      </w:r>
      <w:r>
        <w:rPr>
          <w:spacing w:val="33"/>
          <w:sz w:val="28"/>
        </w:rPr>
        <w:t xml:space="preserve"> </w:t>
      </w:r>
      <w:r>
        <w:rPr>
          <w:sz w:val="28"/>
        </w:rPr>
        <w:t>жить,</w:t>
      </w:r>
      <w:r>
        <w:rPr>
          <w:spacing w:val="36"/>
          <w:sz w:val="28"/>
        </w:rPr>
        <w:t xml:space="preserve"> </w:t>
      </w:r>
      <w:r>
        <w:rPr>
          <w:sz w:val="28"/>
        </w:rPr>
        <w:t>сообща</w:t>
      </w:r>
      <w:r>
        <w:rPr>
          <w:spacing w:val="34"/>
          <w:sz w:val="28"/>
        </w:rPr>
        <w:t xml:space="preserve"> </w:t>
      </w:r>
      <w:r>
        <w:rPr>
          <w:sz w:val="28"/>
        </w:rPr>
        <w:t>играть,</w:t>
      </w:r>
      <w:r>
        <w:rPr>
          <w:spacing w:val="36"/>
          <w:sz w:val="28"/>
        </w:rPr>
        <w:t xml:space="preserve"> </w:t>
      </w:r>
      <w:r>
        <w:rPr>
          <w:sz w:val="28"/>
        </w:rPr>
        <w:t>трудиться,</w:t>
      </w:r>
      <w:r>
        <w:rPr>
          <w:spacing w:val="36"/>
          <w:sz w:val="28"/>
        </w:rPr>
        <w:t xml:space="preserve"> </w:t>
      </w:r>
      <w:r>
        <w:rPr>
          <w:sz w:val="28"/>
        </w:rPr>
        <w:t>заниматься,</w:t>
      </w:r>
      <w:r>
        <w:rPr>
          <w:spacing w:val="36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поставленной</w:t>
      </w:r>
      <w:r>
        <w:rPr>
          <w:sz w:val="28"/>
        </w:rPr>
        <w:tab/>
        <w:t>цели.</w:t>
      </w:r>
      <w:r>
        <w:rPr>
          <w:sz w:val="28"/>
        </w:rPr>
        <w:tab/>
        <w:t>Чувство</w:t>
      </w:r>
      <w:r>
        <w:rPr>
          <w:sz w:val="28"/>
        </w:rPr>
        <w:tab/>
        <w:t>приверженности</w:t>
      </w:r>
      <w:r>
        <w:rPr>
          <w:sz w:val="28"/>
        </w:rPr>
        <w:tab/>
        <w:t>к</w:t>
      </w:r>
      <w:r>
        <w:rPr>
          <w:sz w:val="28"/>
        </w:rPr>
        <w:tab/>
        <w:t>группе</w:t>
      </w:r>
      <w:r>
        <w:rPr>
          <w:sz w:val="28"/>
        </w:rPr>
        <w:tab/>
      </w:r>
      <w:r>
        <w:rPr>
          <w:spacing w:val="-1"/>
          <w:sz w:val="28"/>
        </w:rPr>
        <w:t>сверстников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рождается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тогда,</w:t>
      </w:r>
      <w:r>
        <w:rPr>
          <w:spacing w:val="3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 впервые</w:t>
      </w:r>
      <w:r>
        <w:rPr>
          <w:spacing w:val="7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2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рядом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-67"/>
          <w:sz w:val="28"/>
        </w:rPr>
        <w:t xml:space="preserve"> </w:t>
      </w:r>
      <w:r>
        <w:rPr>
          <w:sz w:val="28"/>
        </w:rPr>
        <w:t>такие</w:t>
      </w:r>
      <w:r>
        <w:rPr>
          <w:spacing w:val="10"/>
          <w:sz w:val="28"/>
        </w:rPr>
        <w:t xml:space="preserve"> </w:t>
      </w:r>
      <w:r>
        <w:rPr>
          <w:sz w:val="28"/>
        </w:rPr>
        <w:t>же,</w:t>
      </w:r>
      <w:r>
        <w:rPr>
          <w:spacing w:val="13"/>
          <w:sz w:val="28"/>
        </w:rPr>
        <w:t xml:space="preserve"> </w:t>
      </w:r>
      <w:r>
        <w:rPr>
          <w:sz w:val="28"/>
        </w:rPr>
        <w:t>как</w:t>
      </w:r>
      <w:r>
        <w:rPr>
          <w:spacing w:val="10"/>
          <w:sz w:val="28"/>
        </w:rPr>
        <w:t xml:space="preserve"> </w:t>
      </w:r>
      <w:r>
        <w:rPr>
          <w:sz w:val="28"/>
        </w:rPr>
        <w:t>он</w:t>
      </w:r>
      <w:r>
        <w:rPr>
          <w:spacing w:val="10"/>
          <w:sz w:val="28"/>
        </w:rPr>
        <w:t xml:space="preserve"> </w:t>
      </w:r>
      <w:r>
        <w:rPr>
          <w:sz w:val="28"/>
        </w:rPr>
        <w:t>сам,</w:t>
      </w:r>
      <w:r>
        <w:rPr>
          <w:spacing w:val="8"/>
          <w:sz w:val="28"/>
        </w:rPr>
        <w:t xml:space="preserve"> </w:t>
      </w:r>
      <w:r>
        <w:rPr>
          <w:sz w:val="28"/>
        </w:rPr>
        <w:t>что</w:t>
      </w:r>
      <w:r>
        <w:rPr>
          <w:spacing w:val="10"/>
          <w:sz w:val="28"/>
        </w:rPr>
        <w:t xml:space="preserve"> </w:t>
      </w:r>
      <w:r>
        <w:rPr>
          <w:sz w:val="28"/>
        </w:rPr>
        <w:t>свои</w:t>
      </w:r>
      <w:r>
        <w:rPr>
          <w:spacing w:val="10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7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желаниями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других.</w:t>
      </w:r>
    </w:p>
    <w:p w14:paraId="63CBC578" w14:textId="77777777" w:rsidR="00CB2E62" w:rsidRDefault="00FE78C3">
      <w:pPr>
        <w:pStyle w:val="a3"/>
        <w:spacing w:before="3"/>
        <w:ind w:right="410"/>
      </w:pP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характер взаимоотношений 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 людьми и его успешность в том или ином сообществе. Поэтому так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придать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взаимоотношениям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1"/>
        </w:rPr>
        <w:t xml:space="preserve"> </w:t>
      </w:r>
      <w:r>
        <w:t>развивать у детей стремление и умение помогать как старшим, так и 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плохим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достигать</w:t>
      </w:r>
      <w:r>
        <w:rPr>
          <w:spacing w:val="-2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цели.</w:t>
      </w:r>
    </w:p>
    <w:p w14:paraId="1B63775E" w14:textId="77777777" w:rsidR="00CB2E62" w:rsidRDefault="00FE78C3">
      <w:pPr>
        <w:pStyle w:val="a3"/>
        <w:ind w:right="403"/>
      </w:pPr>
      <w:r>
        <w:t>Одним из видов детских общностей являются разновозрастные детские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Включенность ребенка</w:t>
      </w:r>
      <w:r>
        <w:rPr>
          <w:spacing w:val="1"/>
        </w:rPr>
        <w:t xml:space="preserve"> </w:t>
      </w:r>
      <w:r>
        <w:t>в 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подражания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приобретения нового, рождает опыт послушания, следования общим для всех</w:t>
      </w:r>
      <w:r>
        <w:rPr>
          <w:spacing w:val="-67"/>
        </w:rPr>
        <w:t xml:space="preserve"> </w:t>
      </w:r>
      <w:r>
        <w:t>правилам, нормам поведения и традициям. Отношения с младшими</w:t>
      </w:r>
      <w:r>
        <w:rPr>
          <w:spacing w:val="1"/>
        </w:rPr>
        <w:t xml:space="preserve"> </w:t>
      </w:r>
      <w:r>
        <w:t>- это</w:t>
      </w:r>
      <w:r>
        <w:rPr>
          <w:spacing w:val="1"/>
        </w:rPr>
        <w:t xml:space="preserve"> </w:t>
      </w:r>
      <w:r>
        <w:t>возможность для ребенка стать авторитетом и образцом для подражания, а</w:t>
      </w:r>
      <w:r>
        <w:rPr>
          <w:spacing w:val="1"/>
        </w:rPr>
        <w:t xml:space="preserve"> </w:t>
      </w:r>
      <w:r>
        <w:t>также пространство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заботы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ответственности.</w:t>
      </w:r>
    </w:p>
    <w:p w14:paraId="51E724C5" w14:textId="77777777" w:rsidR="00CB2E62" w:rsidRDefault="00FE78C3">
      <w:pPr>
        <w:pStyle w:val="a3"/>
        <w:ind w:right="418"/>
      </w:pPr>
      <w:r>
        <w:t>Система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наставничестве.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программой</w:t>
      </w:r>
      <w:r>
        <w:rPr>
          <w:spacing w:val="3"/>
        </w:rPr>
        <w:t xml:space="preserve"> </w:t>
      </w:r>
      <w:r>
        <w:t>наставничества.</w:t>
      </w:r>
    </w:p>
    <w:p w14:paraId="2B7A6851" w14:textId="77777777" w:rsidR="00CB2E62" w:rsidRDefault="00FE78C3">
      <w:pPr>
        <w:pStyle w:val="1"/>
        <w:spacing w:before="4" w:line="319" w:lineRule="exact"/>
      </w:pPr>
      <w:r>
        <w:t>Задачи</w:t>
      </w:r>
      <w:r>
        <w:rPr>
          <w:spacing w:val="-6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областях</w:t>
      </w:r>
    </w:p>
    <w:p w14:paraId="1200C199" w14:textId="77777777" w:rsidR="00CB2E62" w:rsidRDefault="00FE78C3">
      <w:pPr>
        <w:pStyle w:val="a3"/>
        <w:ind w:right="417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 дошкольного возраста всех образовательных областей, 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ФГОС</w:t>
      </w:r>
      <w:r>
        <w:rPr>
          <w:spacing w:val="3"/>
        </w:rPr>
        <w:t xml:space="preserve"> </w:t>
      </w:r>
      <w:proofErr w:type="gramStart"/>
      <w:r>
        <w:t>ДО</w:t>
      </w:r>
      <w:proofErr w:type="gramEnd"/>
      <w:r>
        <w:t>:</w:t>
      </w:r>
    </w:p>
    <w:p w14:paraId="420FB9B6" w14:textId="77777777" w:rsidR="00CB2E62" w:rsidRDefault="00FE78C3">
      <w:pPr>
        <w:pStyle w:val="a3"/>
        <w:spacing w:line="242" w:lineRule="auto"/>
        <w:ind w:right="404"/>
      </w:pP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патриотическим,</w:t>
      </w:r>
      <w:r>
        <w:rPr>
          <w:spacing w:val="1"/>
        </w:rPr>
        <w:t xml:space="preserve"> </w:t>
      </w:r>
      <w:r>
        <w:t>духовно-нравственным,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воспитания;</w:t>
      </w:r>
    </w:p>
    <w:p w14:paraId="70545E9F" w14:textId="77777777" w:rsidR="00CB2E62" w:rsidRDefault="00FE78C3">
      <w:pPr>
        <w:pStyle w:val="a3"/>
        <w:spacing w:before="67"/>
        <w:jc w:val="left"/>
      </w:pPr>
      <w:r>
        <w:t>Образовательная</w:t>
      </w:r>
      <w:r>
        <w:rPr>
          <w:spacing w:val="26"/>
        </w:rPr>
        <w:t xml:space="preserve"> </w:t>
      </w:r>
      <w:r>
        <w:t>область</w:t>
      </w:r>
      <w:r>
        <w:rPr>
          <w:spacing w:val="27"/>
        </w:rPr>
        <w:t xml:space="preserve"> </w:t>
      </w:r>
      <w:r>
        <w:t>«Познавательное</w:t>
      </w:r>
      <w:r>
        <w:rPr>
          <w:spacing w:val="25"/>
        </w:rPr>
        <w:t xml:space="preserve"> </w:t>
      </w:r>
      <w:r>
        <w:t>развитие»</w:t>
      </w:r>
      <w:r>
        <w:rPr>
          <w:spacing w:val="19"/>
        </w:rPr>
        <w:t xml:space="preserve"> </w:t>
      </w:r>
      <w:r>
        <w:t>соотносится</w:t>
      </w:r>
      <w:r>
        <w:rPr>
          <w:spacing w:val="2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познавательным и</w:t>
      </w:r>
      <w:r>
        <w:rPr>
          <w:spacing w:val="-1"/>
        </w:rPr>
        <w:t xml:space="preserve"> </w:t>
      </w:r>
      <w:r>
        <w:t>патриотическим направлениями</w:t>
      </w:r>
      <w:r>
        <w:rPr>
          <w:spacing w:val="-1"/>
        </w:rPr>
        <w:t xml:space="preserve"> </w:t>
      </w:r>
      <w:r>
        <w:t>воспитания;</w:t>
      </w:r>
    </w:p>
    <w:p w14:paraId="6FBEDBFD" w14:textId="77777777" w:rsidR="00CB2E62" w:rsidRDefault="00FE78C3">
      <w:pPr>
        <w:pStyle w:val="a3"/>
        <w:tabs>
          <w:tab w:val="left" w:pos="3363"/>
          <w:tab w:val="left" w:pos="4653"/>
          <w:tab w:val="left" w:pos="6102"/>
          <w:tab w:val="left" w:pos="7656"/>
          <w:tab w:val="left" w:pos="9489"/>
        </w:tabs>
        <w:ind w:right="409"/>
        <w:jc w:val="left"/>
      </w:pPr>
      <w:r>
        <w:t>Образовательная</w:t>
      </w:r>
      <w:r>
        <w:tab/>
        <w:t>область</w:t>
      </w:r>
      <w:r>
        <w:tab/>
        <w:t>«Речевое</w:t>
      </w:r>
      <w:r>
        <w:tab/>
        <w:t>развитие»</w:t>
      </w:r>
      <w:r>
        <w:tab/>
        <w:t>соотносится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социальным и эстетическим</w:t>
      </w:r>
      <w:r>
        <w:rPr>
          <w:spacing w:val="1"/>
        </w:rPr>
        <w:t xml:space="preserve"> </w:t>
      </w:r>
      <w:r>
        <w:t>направлениями воспитания;</w:t>
      </w:r>
    </w:p>
    <w:p w14:paraId="080A7E36" w14:textId="77777777" w:rsidR="00CB2E62" w:rsidRDefault="00FE78C3">
      <w:pPr>
        <w:pStyle w:val="a3"/>
        <w:tabs>
          <w:tab w:val="left" w:pos="3271"/>
          <w:tab w:val="left" w:pos="4465"/>
          <w:tab w:val="left" w:pos="8414"/>
        </w:tabs>
        <w:spacing w:before="4"/>
        <w:ind w:right="407"/>
        <w:jc w:val="left"/>
      </w:pPr>
      <w:r>
        <w:t>Образовательная</w:t>
      </w:r>
      <w:r>
        <w:tab/>
        <w:t>область</w:t>
      </w:r>
      <w:r>
        <w:tab/>
        <w:t>«Художественно-эстетическое</w:t>
      </w:r>
      <w:r>
        <w:tab/>
        <w:t>развитие»</w:t>
      </w:r>
      <w:r>
        <w:rPr>
          <w:spacing w:val="-67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2"/>
        </w:rPr>
        <w:t xml:space="preserve"> </w:t>
      </w:r>
      <w:r>
        <w:t>воспитания;</w:t>
      </w:r>
    </w:p>
    <w:p w14:paraId="1598967E" w14:textId="77777777" w:rsidR="00CB2E62" w:rsidRDefault="00FE78C3">
      <w:pPr>
        <w:pStyle w:val="a3"/>
        <w:tabs>
          <w:tab w:val="left" w:pos="3267"/>
          <w:tab w:val="left" w:pos="4455"/>
          <w:tab w:val="left" w:pos="6287"/>
          <w:tab w:val="left" w:pos="7745"/>
          <w:tab w:val="left" w:pos="9493"/>
        </w:tabs>
        <w:ind w:right="404"/>
        <w:jc w:val="left"/>
      </w:pPr>
      <w:r>
        <w:t>Образовательная</w:t>
      </w:r>
      <w:r>
        <w:tab/>
        <w:t>область</w:t>
      </w:r>
      <w:r>
        <w:tab/>
        <w:t>«Физическое</w:t>
      </w:r>
      <w:r>
        <w:tab/>
        <w:t>развитие»</w:t>
      </w:r>
      <w:r>
        <w:tab/>
        <w:t>соотносится</w:t>
      </w:r>
      <w:r>
        <w:tab/>
        <w:t>с</w:t>
      </w:r>
      <w:r>
        <w:rPr>
          <w:spacing w:val="-67"/>
        </w:rPr>
        <w:t xml:space="preserve"> </w:t>
      </w:r>
      <w:r>
        <w:t>физическим и оздоровительным направлениями воспитания.</w:t>
      </w:r>
    </w:p>
    <w:p w14:paraId="19D20E15" w14:textId="77777777" w:rsidR="00CB2E62" w:rsidRDefault="00FE78C3">
      <w:pPr>
        <w:pStyle w:val="a3"/>
        <w:tabs>
          <w:tab w:val="left" w:pos="2284"/>
          <w:tab w:val="left" w:pos="3204"/>
          <w:tab w:val="left" w:pos="4849"/>
          <w:tab w:val="left" w:pos="5257"/>
          <w:tab w:val="left" w:pos="6374"/>
          <w:tab w:val="left" w:pos="8657"/>
        </w:tabs>
        <w:spacing w:line="321" w:lineRule="exact"/>
        <w:ind w:left="965" w:firstLine="0"/>
        <w:jc w:val="left"/>
      </w:pPr>
      <w:r>
        <w:t>Решение</w:t>
      </w:r>
      <w:r>
        <w:tab/>
        <w:t>задач</w:t>
      </w:r>
      <w:r>
        <w:tab/>
        <w:t>воспитания</w:t>
      </w:r>
      <w:r>
        <w:tab/>
        <w:t>в</w:t>
      </w:r>
      <w:r>
        <w:tab/>
        <w:t>рамках</w:t>
      </w:r>
      <w:r>
        <w:tab/>
        <w:t>образовательной</w:t>
      </w:r>
      <w:r>
        <w:tab/>
        <w:t>области</w:t>
      </w:r>
    </w:p>
    <w:p w14:paraId="2A72F8D9" w14:textId="77777777" w:rsidR="00CB2E62" w:rsidRDefault="00FE78C3">
      <w:pPr>
        <w:tabs>
          <w:tab w:val="left" w:pos="4462"/>
          <w:tab w:val="left" w:pos="5993"/>
          <w:tab w:val="left" w:pos="7609"/>
          <w:tab w:val="left" w:pos="8127"/>
        </w:tabs>
        <w:ind w:left="259" w:right="413"/>
        <w:rPr>
          <w:sz w:val="28"/>
        </w:rPr>
      </w:pPr>
      <w:r>
        <w:rPr>
          <w:b/>
          <w:sz w:val="28"/>
        </w:rPr>
        <w:lastRenderedPageBreak/>
        <w:t>«Социально-коммуникативное</w:t>
      </w:r>
      <w:r>
        <w:rPr>
          <w:b/>
          <w:sz w:val="28"/>
        </w:rPr>
        <w:tab/>
        <w:t>развитие»</w:t>
      </w:r>
      <w:r>
        <w:rPr>
          <w:b/>
          <w:sz w:val="28"/>
        </w:rPr>
        <w:tab/>
      </w:r>
      <w:r>
        <w:rPr>
          <w:sz w:val="28"/>
        </w:rPr>
        <w:t>направлено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приобщение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81"/>
          <w:sz w:val="28"/>
        </w:rPr>
        <w:t xml:space="preserve"> </w:t>
      </w:r>
      <w:r>
        <w:rPr>
          <w:sz w:val="28"/>
        </w:rPr>
        <w:t>к</w:t>
      </w:r>
      <w:r>
        <w:rPr>
          <w:spacing w:val="82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84"/>
          <w:sz w:val="28"/>
        </w:rPr>
        <w:t xml:space="preserve"> </w:t>
      </w:r>
      <w:r>
        <w:rPr>
          <w:sz w:val="28"/>
        </w:rPr>
        <w:t>«Родина»,</w:t>
      </w:r>
      <w:r>
        <w:rPr>
          <w:spacing w:val="85"/>
          <w:sz w:val="28"/>
        </w:rPr>
        <w:t xml:space="preserve"> </w:t>
      </w:r>
      <w:r>
        <w:rPr>
          <w:sz w:val="28"/>
        </w:rPr>
        <w:t>«Природа»,</w:t>
      </w:r>
      <w:r>
        <w:rPr>
          <w:spacing w:val="85"/>
          <w:sz w:val="28"/>
        </w:rPr>
        <w:t xml:space="preserve"> </w:t>
      </w:r>
      <w:r>
        <w:rPr>
          <w:sz w:val="28"/>
        </w:rPr>
        <w:t>«Семья»,</w:t>
      </w:r>
      <w:r>
        <w:rPr>
          <w:spacing w:val="88"/>
          <w:sz w:val="28"/>
        </w:rPr>
        <w:t xml:space="preserve"> </w:t>
      </w:r>
      <w:r>
        <w:rPr>
          <w:sz w:val="28"/>
        </w:rPr>
        <w:t>«Человек»,</w:t>
      </w:r>
      <w:r>
        <w:rPr>
          <w:spacing w:val="89"/>
          <w:sz w:val="28"/>
        </w:rPr>
        <w:t xml:space="preserve"> </w:t>
      </w:r>
      <w:r>
        <w:rPr>
          <w:sz w:val="28"/>
        </w:rPr>
        <w:t>«Жизнь»,</w:t>
      </w:r>
    </w:p>
    <w:p w14:paraId="17C15FAC" w14:textId="77777777" w:rsidR="00CB2E62" w:rsidRDefault="00FE78C3">
      <w:pPr>
        <w:pStyle w:val="a3"/>
        <w:tabs>
          <w:tab w:val="left" w:pos="2381"/>
          <w:tab w:val="left" w:pos="3772"/>
          <w:tab w:val="left" w:pos="5340"/>
          <w:tab w:val="left" w:pos="7930"/>
          <w:tab w:val="left" w:pos="9157"/>
        </w:tabs>
        <w:ind w:right="418" w:firstLine="0"/>
        <w:jc w:val="left"/>
      </w:pPr>
      <w:r>
        <w:t>«Милосердие»,</w:t>
      </w:r>
      <w:r>
        <w:tab/>
        <w:t>«Добро»,</w:t>
      </w:r>
      <w:r>
        <w:tab/>
        <w:t>«Дружба»,</w:t>
      </w:r>
      <w:r>
        <w:tab/>
        <w:t>«Сотрудничество»,</w:t>
      </w:r>
      <w:r>
        <w:tab/>
        <w:t>«Труд».</w:t>
      </w:r>
      <w:r>
        <w:tab/>
      </w:r>
      <w:r>
        <w:rPr>
          <w:spacing w:val="-1"/>
        </w:rPr>
        <w:t>Это</w:t>
      </w:r>
      <w:r>
        <w:rPr>
          <w:spacing w:val="-67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решение задач</w:t>
      </w:r>
      <w:r>
        <w:rPr>
          <w:spacing w:val="-1"/>
        </w:rPr>
        <w:t xml:space="preserve"> </w:t>
      </w:r>
      <w:r>
        <w:t>нескольких направлений</w:t>
      </w:r>
      <w:r>
        <w:rPr>
          <w:spacing w:val="-1"/>
        </w:rPr>
        <w:t xml:space="preserve"> </w:t>
      </w:r>
      <w:r>
        <w:t>воспитания:</w:t>
      </w:r>
    </w:p>
    <w:p w14:paraId="707FFDDB" w14:textId="77777777" w:rsidR="00CB2E62" w:rsidRDefault="00FE78C3" w:rsidP="001132C7">
      <w:pPr>
        <w:pStyle w:val="a4"/>
        <w:numPr>
          <w:ilvl w:val="0"/>
          <w:numId w:val="22"/>
        </w:numPr>
        <w:tabs>
          <w:tab w:val="left" w:pos="1254"/>
        </w:tabs>
        <w:ind w:right="423" w:firstLine="706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4"/>
          <w:sz w:val="28"/>
        </w:rPr>
        <w:t xml:space="preserve"> </w:t>
      </w:r>
      <w:r>
        <w:rPr>
          <w:sz w:val="28"/>
        </w:rPr>
        <w:t>краю,</w:t>
      </w:r>
      <w:r>
        <w:rPr>
          <w:spacing w:val="4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стране;</w:t>
      </w:r>
    </w:p>
    <w:p w14:paraId="793AB97C" w14:textId="77777777" w:rsidR="00CB2E62" w:rsidRDefault="00FE78C3" w:rsidP="001132C7">
      <w:pPr>
        <w:pStyle w:val="a4"/>
        <w:numPr>
          <w:ilvl w:val="0"/>
          <w:numId w:val="22"/>
        </w:numPr>
        <w:tabs>
          <w:tab w:val="left" w:pos="1259"/>
        </w:tabs>
        <w:spacing w:line="242" w:lineRule="auto"/>
        <w:ind w:right="410" w:firstLine="706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ровесникам,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 представителям), соседям, другим людям вне зависимости от их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 принадлежности;</w:t>
      </w:r>
    </w:p>
    <w:p w14:paraId="5CEABEDC" w14:textId="77777777" w:rsidR="00CB2E62" w:rsidRDefault="00FE78C3" w:rsidP="001132C7">
      <w:pPr>
        <w:pStyle w:val="a4"/>
        <w:numPr>
          <w:ilvl w:val="0"/>
          <w:numId w:val="22"/>
        </w:numPr>
        <w:tabs>
          <w:tab w:val="left" w:pos="1163"/>
        </w:tabs>
        <w:ind w:right="421" w:firstLine="706"/>
        <w:jc w:val="both"/>
        <w:rPr>
          <w:sz w:val="28"/>
        </w:rPr>
      </w:pPr>
      <w:r>
        <w:rPr>
          <w:sz w:val="28"/>
        </w:rPr>
        <w:t>воспитание ценностного отношения к культурному наследию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2"/>
          <w:sz w:val="28"/>
        </w:rPr>
        <w:t xml:space="preserve"> </w:t>
      </w:r>
      <w:r>
        <w:rPr>
          <w:sz w:val="28"/>
        </w:rPr>
        <w:t>к 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России;</w:t>
      </w:r>
    </w:p>
    <w:p w14:paraId="34A8DEA8" w14:textId="77777777" w:rsidR="00CB2E62" w:rsidRDefault="00FE78C3" w:rsidP="001132C7">
      <w:pPr>
        <w:pStyle w:val="a4"/>
        <w:numPr>
          <w:ilvl w:val="0"/>
          <w:numId w:val="22"/>
        </w:numPr>
        <w:tabs>
          <w:tab w:val="left" w:pos="1211"/>
        </w:tabs>
        <w:ind w:right="415" w:firstLine="706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зле,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безобразном,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правдивом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ложном;</w:t>
      </w:r>
    </w:p>
    <w:p w14:paraId="4D72999D" w14:textId="77777777" w:rsidR="00CB2E62" w:rsidRDefault="00FE78C3" w:rsidP="001132C7">
      <w:pPr>
        <w:pStyle w:val="a4"/>
        <w:numPr>
          <w:ilvl w:val="0"/>
          <w:numId w:val="22"/>
        </w:numPr>
        <w:tabs>
          <w:tab w:val="left" w:pos="1360"/>
        </w:tabs>
        <w:ind w:right="416" w:firstLine="706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навыков: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3"/>
          <w:sz w:val="28"/>
        </w:rPr>
        <w:t xml:space="preserve"> </w:t>
      </w:r>
      <w:r>
        <w:rPr>
          <w:sz w:val="28"/>
        </w:rPr>
        <w:t>активной 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позиции;</w:t>
      </w:r>
    </w:p>
    <w:p w14:paraId="407BF9EC" w14:textId="77777777" w:rsidR="00CB2E62" w:rsidRDefault="00FE78C3" w:rsidP="001132C7">
      <w:pPr>
        <w:pStyle w:val="a4"/>
        <w:numPr>
          <w:ilvl w:val="0"/>
          <w:numId w:val="22"/>
        </w:numPr>
        <w:tabs>
          <w:tab w:val="left" w:pos="1259"/>
        </w:tabs>
        <w:ind w:right="417" w:firstLine="706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значимого поступка, приобретения ребёнком опыта милосердия 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заботы;</w:t>
      </w:r>
    </w:p>
    <w:p w14:paraId="6F2F9D10" w14:textId="77777777" w:rsidR="00CB2E62" w:rsidRDefault="00FE78C3" w:rsidP="001132C7">
      <w:pPr>
        <w:pStyle w:val="a4"/>
        <w:numPr>
          <w:ilvl w:val="0"/>
          <w:numId w:val="22"/>
        </w:numPr>
        <w:tabs>
          <w:tab w:val="left" w:pos="1173"/>
        </w:tabs>
        <w:ind w:right="411" w:firstLine="706"/>
        <w:jc w:val="both"/>
        <w:rPr>
          <w:sz w:val="28"/>
        </w:rPr>
      </w:pPr>
      <w:r>
        <w:rPr>
          <w:sz w:val="28"/>
        </w:rPr>
        <w:t>поддержка трудового усилия, привычки к доступному дошкольнику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 задачи;</w:t>
      </w:r>
    </w:p>
    <w:p w14:paraId="10A94FD9" w14:textId="77777777" w:rsidR="00CB2E62" w:rsidRDefault="00FE78C3" w:rsidP="001132C7">
      <w:pPr>
        <w:pStyle w:val="a4"/>
        <w:numPr>
          <w:ilvl w:val="0"/>
          <w:numId w:val="22"/>
        </w:numPr>
        <w:tabs>
          <w:tab w:val="left" w:pos="1221"/>
        </w:tabs>
        <w:ind w:right="418" w:firstLine="70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2"/>
          <w:sz w:val="28"/>
        </w:rPr>
        <w:t xml:space="preserve"> </w:t>
      </w:r>
      <w:r>
        <w:rPr>
          <w:sz w:val="28"/>
        </w:rPr>
        <w:t>своего 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людей.</w:t>
      </w:r>
    </w:p>
    <w:p w14:paraId="4A68F400" w14:textId="77777777" w:rsidR="00CB2E62" w:rsidRDefault="00FE78C3">
      <w:pPr>
        <w:pStyle w:val="a3"/>
        <w:tabs>
          <w:tab w:val="left" w:pos="1318"/>
          <w:tab w:val="left" w:pos="2238"/>
          <w:tab w:val="left" w:pos="3883"/>
          <w:tab w:val="left" w:pos="4291"/>
          <w:tab w:val="left" w:pos="5408"/>
          <w:tab w:val="left" w:pos="7691"/>
        </w:tabs>
        <w:spacing w:line="321" w:lineRule="exact"/>
        <w:ind w:left="0" w:right="420" w:firstLine="0"/>
        <w:jc w:val="right"/>
      </w:pPr>
      <w:r>
        <w:t>Решение</w:t>
      </w:r>
      <w:r>
        <w:tab/>
        <w:t>задач</w:t>
      </w:r>
      <w:r>
        <w:tab/>
        <w:t>воспитания</w:t>
      </w:r>
      <w:r>
        <w:tab/>
        <w:t>в</w:t>
      </w:r>
      <w:r>
        <w:tab/>
        <w:t>рамках</w:t>
      </w:r>
      <w:r>
        <w:tab/>
        <w:t>образовательной</w:t>
      </w:r>
      <w:r>
        <w:tab/>
        <w:t>области</w:t>
      </w:r>
    </w:p>
    <w:p w14:paraId="3765785F" w14:textId="77777777" w:rsidR="00CB2E62" w:rsidRDefault="00FE78C3">
      <w:pPr>
        <w:spacing w:line="322" w:lineRule="exact"/>
        <w:ind w:right="411"/>
        <w:jc w:val="right"/>
        <w:rPr>
          <w:sz w:val="28"/>
        </w:rPr>
      </w:pPr>
      <w:r>
        <w:rPr>
          <w:b/>
          <w:sz w:val="28"/>
        </w:rPr>
        <w:t>«Познавательное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развитие»</w:t>
      </w:r>
      <w:r>
        <w:rPr>
          <w:b/>
          <w:spacing w:val="26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2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21"/>
          <w:sz w:val="28"/>
        </w:rPr>
        <w:t xml:space="preserve"> </w:t>
      </w:r>
      <w:r>
        <w:rPr>
          <w:sz w:val="28"/>
        </w:rPr>
        <w:t>ценностям</w:t>
      </w:r>
    </w:p>
    <w:p w14:paraId="4AC79C38" w14:textId="77777777" w:rsidR="00CB2E62" w:rsidRDefault="00FE78C3">
      <w:pPr>
        <w:pStyle w:val="a3"/>
        <w:spacing w:line="322" w:lineRule="exact"/>
        <w:ind w:firstLine="0"/>
        <w:jc w:val="left"/>
      </w:pPr>
      <w:r>
        <w:t>«Человек»,</w:t>
      </w:r>
      <w:r>
        <w:rPr>
          <w:spacing w:val="-4"/>
        </w:rPr>
        <w:t xml:space="preserve"> </w:t>
      </w:r>
      <w:r>
        <w:t>«Семья»,</w:t>
      </w:r>
      <w:r>
        <w:rPr>
          <w:spacing w:val="-3"/>
        </w:rPr>
        <w:t xml:space="preserve"> </w:t>
      </w:r>
      <w:r>
        <w:t>«Познание»,</w:t>
      </w:r>
      <w:r>
        <w:rPr>
          <w:spacing w:val="-3"/>
        </w:rPr>
        <w:t xml:space="preserve"> </w:t>
      </w:r>
      <w:r>
        <w:t>«Родина»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«Природа»,</w:t>
      </w:r>
      <w:r>
        <w:rPr>
          <w:spacing w:val="-3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предполагает:</w:t>
      </w:r>
    </w:p>
    <w:p w14:paraId="66C0E3A9" w14:textId="77777777" w:rsidR="00CB2E62" w:rsidRDefault="00FE78C3" w:rsidP="001132C7">
      <w:pPr>
        <w:pStyle w:val="a4"/>
        <w:numPr>
          <w:ilvl w:val="0"/>
          <w:numId w:val="22"/>
        </w:numPr>
        <w:tabs>
          <w:tab w:val="left" w:pos="1168"/>
        </w:tabs>
        <w:ind w:right="420" w:firstLine="706"/>
        <w:rPr>
          <w:sz w:val="28"/>
        </w:rPr>
      </w:pPr>
      <w:r>
        <w:rPr>
          <w:sz w:val="28"/>
        </w:rPr>
        <w:t>воспитание</w:t>
      </w:r>
      <w:r>
        <w:rPr>
          <w:spacing w:val="3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1"/>
          <w:sz w:val="28"/>
        </w:rPr>
        <w:t xml:space="preserve"> </w:t>
      </w:r>
      <w:r>
        <w:rPr>
          <w:sz w:val="28"/>
        </w:rPr>
        <w:t>знанию</w:t>
      </w:r>
      <w:r>
        <w:rPr>
          <w:spacing w:val="30"/>
          <w:sz w:val="28"/>
        </w:rPr>
        <w:t xml:space="preserve"> </w:t>
      </w:r>
      <w:r>
        <w:rPr>
          <w:sz w:val="28"/>
        </w:rPr>
        <w:t>как</w:t>
      </w:r>
      <w:r>
        <w:rPr>
          <w:spacing w:val="36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34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32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4"/>
          <w:sz w:val="28"/>
        </w:rPr>
        <w:t xml:space="preserve"> </w:t>
      </w:r>
      <w:r>
        <w:rPr>
          <w:sz w:val="28"/>
        </w:rPr>
        <w:t>страны;</w:t>
      </w:r>
    </w:p>
    <w:p w14:paraId="10EACA00" w14:textId="77777777" w:rsidR="00CB2E62" w:rsidRDefault="00FE78C3" w:rsidP="001132C7">
      <w:pPr>
        <w:pStyle w:val="a4"/>
        <w:numPr>
          <w:ilvl w:val="0"/>
          <w:numId w:val="22"/>
        </w:numPr>
        <w:tabs>
          <w:tab w:val="left" w:pos="1163"/>
        </w:tabs>
        <w:ind w:right="411" w:firstLine="706"/>
        <w:rPr>
          <w:sz w:val="28"/>
        </w:rPr>
      </w:pPr>
      <w:r>
        <w:rPr>
          <w:sz w:val="28"/>
        </w:rPr>
        <w:t>приобщение к отечественным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 праздникам,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к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достижениям 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14:paraId="1A54224B" w14:textId="77777777" w:rsidR="00CB2E62" w:rsidRDefault="00FE78C3" w:rsidP="001132C7">
      <w:pPr>
        <w:pStyle w:val="a4"/>
        <w:numPr>
          <w:ilvl w:val="0"/>
          <w:numId w:val="22"/>
        </w:numPr>
        <w:tabs>
          <w:tab w:val="left" w:pos="1221"/>
        </w:tabs>
        <w:spacing w:line="242" w:lineRule="auto"/>
        <w:ind w:right="412" w:firstLine="706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 независимо от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этнической принадлежности;</w:t>
      </w:r>
    </w:p>
    <w:p w14:paraId="28B444E1" w14:textId="77777777" w:rsidR="00CB2E62" w:rsidRDefault="00FE78C3" w:rsidP="001132C7">
      <w:pPr>
        <w:pStyle w:val="a4"/>
        <w:numPr>
          <w:ilvl w:val="0"/>
          <w:numId w:val="22"/>
        </w:numPr>
        <w:tabs>
          <w:tab w:val="left" w:pos="1173"/>
        </w:tabs>
        <w:ind w:right="410" w:firstLine="706"/>
        <w:rPr>
          <w:sz w:val="28"/>
        </w:rPr>
      </w:pPr>
      <w:r>
        <w:rPr>
          <w:sz w:val="28"/>
        </w:rPr>
        <w:t>воспитание</w:t>
      </w:r>
      <w:r>
        <w:rPr>
          <w:spacing w:val="34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3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5"/>
          <w:sz w:val="28"/>
        </w:rPr>
        <w:t xml:space="preserve"> </w:t>
      </w:r>
      <w:r>
        <w:rPr>
          <w:sz w:val="28"/>
        </w:rPr>
        <w:t>к</w:t>
      </w:r>
      <w:r>
        <w:rPr>
          <w:spacing w:val="34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44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страны (флагу,</w:t>
      </w:r>
      <w:r>
        <w:rPr>
          <w:spacing w:val="4"/>
          <w:sz w:val="28"/>
        </w:rPr>
        <w:t xml:space="preserve"> </w:t>
      </w:r>
      <w:r>
        <w:rPr>
          <w:sz w:val="28"/>
        </w:rPr>
        <w:t>гербу,</w:t>
      </w:r>
      <w:r>
        <w:rPr>
          <w:spacing w:val="3"/>
          <w:sz w:val="28"/>
        </w:rPr>
        <w:t xml:space="preserve"> </w:t>
      </w:r>
      <w:r>
        <w:rPr>
          <w:sz w:val="28"/>
        </w:rPr>
        <w:t>гимну);</w:t>
      </w:r>
    </w:p>
    <w:p w14:paraId="26C336F8" w14:textId="77777777" w:rsidR="00CB2E62" w:rsidRDefault="00FE78C3" w:rsidP="001132C7">
      <w:pPr>
        <w:pStyle w:val="a4"/>
        <w:numPr>
          <w:ilvl w:val="0"/>
          <w:numId w:val="22"/>
        </w:numPr>
        <w:tabs>
          <w:tab w:val="left" w:pos="1273"/>
        </w:tabs>
        <w:spacing w:before="67"/>
        <w:ind w:right="418" w:firstLine="706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 w:rsidR="002117C5">
        <w:rPr>
          <w:sz w:val="28"/>
        </w:rPr>
        <w:t>родной республики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природы.</w:t>
      </w:r>
    </w:p>
    <w:p w14:paraId="2A2089A8" w14:textId="77777777" w:rsidR="00CB2E62" w:rsidRDefault="00FE78C3">
      <w:pPr>
        <w:pStyle w:val="a3"/>
        <w:spacing w:line="244" w:lineRule="auto"/>
        <w:ind w:right="411"/>
      </w:pPr>
      <w:r>
        <w:t xml:space="preserve">Решение задач воспитания в рамках образовательной области </w:t>
      </w:r>
      <w:r>
        <w:rPr>
          <w:b/>
        </w:rPr>
        <w:t>«Речевое</w:t>
      </w:r>
      <w:r>
        <w:rPr>
          <w:b/>
          <w:spacing w:val="-67"/>
        </w:rPr>
        <w:t xml:space="preserve"> </w:t>
      </w:r>
      <w:r>
        <w:rPr>
          <w:b/>
        </w:rPr>
        <w:t>развитие»</w:t>
      </w:r>
      <w:r>
        <w:rPr>
          <w:b/>
          <w:spacing w:val="56"/>
        </w:rPr>
        <w:t xml:space="preserve"> </w:t>
      </w:r>
      <w:r>
        <w:t>направлено</w:t>
      </w:r>
      <w:r>
        <w:rPr>
          <w:spacing w:val="54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приобщение</w:t>
      </w:r>
      <w:r>
        <w:rPr>
          <w:spacing w:val="54"/>
        </w:rPr>
        <w:t xml:space="preserve"> </w:t>
      </w:r>
      <w:r>
        <w:t>детей</w:t>
      </w:r>
      <w:r>
        <w:rPr>
          <w:spacing w:val="54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ценностям</w:t>
      </w:r>
      <w:r>
        <w:rPr>
          <w:spacing w:val="55"/>
        </w:rPr>
        <w:t xml:space="preserve"> </w:t>
      </w:r>
      <w:r>
        <w:t>«Культура»,</w:t>
      </w:r>
    </w:p>
    <w:p w14:paraId="3D4DC966" w14:textId="77777777" w:rsidR="00CB2E62" w:rsidRDefault="00FE78C3">
      <w:pPr>
        <w:pStyle w:val="a3"/>
        <w:spacing w:line="314" w:lineRule="exact"/>
        <w:ind w:firstLine="0"/>
      </w:pPr>
      <w:r>
        <w:t>«Красота»,</w:t>
      </w:r>
      <w:r>
        <w:rPr>
          <w:spacing w:val="-4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предполагает:</w:t>
      </w:r>
    </w:p>
    <w:p w14:paraId="6C341FF3" w14:textId="77777777" w:rsidR="00CB2E62" w:rsidRDefault="00FE78C3" w:rsidP="001132C7">
      <w:pPr>
        <w:pStyle w:val="a4"/>
        <w:numPr>
          <w:ilvl w:val="0"/>
          <w:numId w:val="22"/>
        </w:numPr>
        <w:tabs>
          <w:tab w:val="left" w:pos="1249"/>
        </w:tabs>
        <w:ind w:right="417" w:firstLine="706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 нормы культурного</w:t>
      </w:r>
      <w:r>
        <w:rPr>
          <w:spacing w:val="5"/>
          <w:sz w:val="28"/>
        </w:rPr>
        <w:t xml:space="preserve"> </w:t>
      </w:r>
      <w:r>
        <w:rPr>
          <w:sz w:val="28"/>
        </w:rPr>
        <w:t>поведения;</w:t>
      </w:r>
    </w:p>
    <w:p w14:paraId="26BA9B93" w14:textId="77777777" w:rsidR="00CB2E62" w:rsidRDefault="00FE78C3" w:rsidP="001132C7">
      <w:pPr>
        <w:pStyle w:val="a4"/>
        <w:numPr>
          <w:ilvl w:val="0"/>
          <w:numId w:val="22"/>
        </w:numPr>
        <w:tabs>
          <w:tab w:val="left" w:pos="1254"/>
        </w:tabs>
        <w:ind w:right="410" w:firstLine="706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чувствовать красоту 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 говорить красиво (на правильном,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богатом,</w:t>
      </w:r>
      <w:r>
        <w:rPr>
          <w:spacing w:val="3"/>
          <w:sz w:val="28"/>
        </w:rPr>
        <w:t xml:space="preserve"> </w:t>
      </w:r>
      <w:r w:rsidR="002117C5">
        <w:rPr>
          <w:spacing w:val="3"/>
          <w:sz w:val="28"/>
        </w:rPr>
        <w:t xml:space="preserve"> русском и осетинском языках</w:t>
      </w:r>
      <w:proofErr w:type="gramStart"/>
      <w:r w:rsidR="002117C5">
        <w:rPr>
          <w:spacing w:val="3"/>
          <w:sz w:val="28"/>
        </w:rPr>
        <w:t xml:space="preserve"> </w:t>
      </w:r>
      <w:r>
        <w:rPr>
          <w:sz w:val="28"/>
        </w:rPr>
        <w:t>)</w:t>
      </w:r>
      <w:proofErr w:type="gramEnd"/>
      <w:r>
        <w:rPr>
          <w:sz w:val="28"/>
        </w:rPr>
        <w:t>.</w:t>
      </w:r>
    </w:p>
    <w:p w14:paraId="5FEF1843" w14:textId="77777777" w:rsidR="00CB2E62" w:rsidRDefault="00FE78C3">
      <w:pPr>
        <w:pStyle w:val="a3"/>
        <w:spacing w:line="321" w:lineRule="exact"/>
        <w:ind w:left="965" w:firstLine="0"/>
      </w:pPr>
      <w:r>
        <w:t>Решение</w:t>
      </w:r>
      <w:r>
        <w:rPr>
          <w:spacing w:val="133"/>
        </w:rPr>
        <w:t xml:space="preserve"> </w:t>
      </w:r>
      <w:r>
        <w:t xml:space="preserve">задач  </w:t>
      </w:r>
      <w:r>
        <w:rPr>
          <w:spacing w:val="61"/>
        </w:rPr>
        <w:t xml:space="preserve"> </w:t>
      </w:r>
      <w:r>
        <w:t xml:space="preserve">воспитания  </w:t>
      </w:r>
      <w:r>
        <w:rPr>
          <w:spacing w:val="64"/>
        </w:rPr>
        <w:t xml:space="preserve"> </w:t>
      </w:r>
      <w:r>
        <w:t xml:space="preserve">в  </w:t>
      </w:r>
      <w:r>
        <w:rPr>
          <w:spacing w:val="61"/>
        </w:rPr>
        <w:t xml:space="preserve"> </w:t>
      </w:r>
      <w:r>
        <w:t xml:space="preserve">рамках  </w:t>
      </w:r>
      <w:r>
        <w:rPr>
          <w:spacing w:val="58"/>
        </w:rPr>
        <w:t xml:space="preserve"> </w:t>
      </w:r>
      <w:r>
        <w:t xml:space="preserve">образовательной  </w:t>
      </w:r>
      <w:r>
        <w:rPr>
          <w:spacing w:val="62"/>
        </w:rPr>
        <w:t xml:space="preserve"> </w:t>
      </w:r>
      <w:r>
        <w:t>области</w:t>
      </w:r>
    </w:p>
    <w:p w14:paraId="7282B594" w14:textId="77777777" w:rsidR="00CB2E62" w:rsidRDefault="00FE78C3">
      <w:pPr>
        <w:ind w:left="259" w:right="413"/>
        <w:jc w:val="both"/>
        <w:rPr>
          <w:sz w:val="28"/>
        </w:rPr>
      </w:pPr>
      <w:r>
        <w:rPr>
          <w:b/>
          <w:sz w:val="28"/>
        </w:rPr>
        <w:t xml:space="preserve">«Художественно-эстетическое развитие» </w:t>
      </w:r>
      <w:r>
        <w:rPr>
          <w:sz w:val="28"/>
        </w:rPr>
        <w:t>направлено на приобщение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«Красота»,</w:t>
      </w:r>
      <w:r>
        <w:rPr>
          <w:spacing w:val="1"/>
          <w:sz w:val="28"/>
        </w:rPr>
        <w:t xml:space="preserve"> </w:t>
      </w:r>
      <w:r>
        <w:rPr>
          <w:sz w:val="28"/>
        </w:rPr>
        <w:t>«Культура»,</w:t>
      </w:r>
      <w:r>
        <w:rPr>
          <w:spacing w:val="1"/>
          <w:sz w:val="28"/>
        </w:rPr>
        <w:t xml:space="preserve"> </w:t>
      </w:r>
      <w:r>
        <w:rPr>
          <w:sz w:val="28"/>
        </w:rPr>
        <w:t>«Человек»,</w:t>
      </w:r>
      <w:r>
        <w:rPr>
          <w:spacing w:val="1"/>
          <w:sz w:val="28"/>
        </w:rPr>
        <w:t xml:space="preserve"> </w:t>
      </w:r>
      <w:r>
        <w:rPr>
          <w:sz w:val="28"/>
        </w:rPr>
        <w:t>«Природа»,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предполагает:</w:t>
      </w:r>
    </w:p>
    <w:p w14:paraId="1B7CD68B" w14:textId="77777777" w:rsidR="00CB2E62" w:rsidRDefault="00FE78C3" w:rsidP="001132C7">
      <w:pPr>
        <w:pStyle w:val="a4"/>
        <w:numPr>
          <w:ilvl w:val="0"/>
          <w:numId w:val="22"/>
        </w:numPr>
        <w:tabs>
          <w:tab w:val="left" w:pos="1201"/>
        </w:tabs>
        <w:ind w:right="419" w:firstLine="706"/>
        <w:jc w:val="both"/>
        <w:rPr>
          <w:sz w:val="28"/>
        </w:rPr>
      </w:pPr>
      <w:proofErr w:type="gramStart"/>
      <w:r>
        <w:rPr>
          <w:sz w:val="28"/>
        </w:rPr>
        <w:t>воспитание эстетических 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(удивления,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восхищения,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любви) к различным объектам и явлениям окружающего мира (природного,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социокультурного),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 (в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особенностями);</w:t>
      </w:r>
      <w:proofErr w:type="gramEnd"/>
    </w:p>
    <w:p w14:paraId="1F3F5C01" w14:textId="77777777" w:rsidR="00CB2E62" w:rsidRDefault="00FE78C3" w:rsidP="001132C7">
      <w:pPr>
        <w:pStyle w:val="a4"/>
        <w:numPr>
          <w:ilvl w:val="0"/>
          <w:numId w:val="22"/>
        </w:numPr>
        <w:tabs>
          <w:tab w:val="left" w:pos="1293"/>
        </w:tabs>
        <w:spacing w:before="1"/>
        <w:ind w:right="418" w:firstLine="706"/>
        <w:jc w:val="both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великому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 w:rsidR="00FA6D8E">
        <w:rPr>
          <w:sz w:val="28"/>
        </w:rPr>
        <w:t>российского народа и осетинского народа,</w:t>
      </w:r>
      <w:r>
        <w:rPr>
          <w:sz w:val="28"/>
        </w:rPr>
        <w:t xml:space="preserve"> шедеврам мировой художественной культуры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 ценностей</w:t>
      </w:r>
      <w:r>
        <w:rPr>
          <w:spacing w:val="5"/>
          <w:sz w:val="28"/>
        </w:rPr>
        <w:t xml:space="preserve"> </w:t>
      </w:r>
      <w:r>
        <w:rPr>
          <w:sz w:val="28"/>
        </w:rPr>
        <w:t>«Красота»,</w:t>
      </w:r>
      <w:r>
        <w:rPr>
          <w:spacing w:val="3"/>
          <w:sz w:val="28"/>
        </w:rPr>
        <w:t xml:space="preserve"> </w:t>
      </w:r>
      <w:r>
        <w:rPr>
          <w:sz w:val="28"/>
        </w:rPr>
        <w:t>«Природа»,</w:t>
      </w:r>
      <w:r>
        <w:rPr>
          <w:spacing w:val="2"/>
          <w:sz w:val="28"/>
        </w:rPr>
        <w:t xml:space="preserve"> </w:t>
      </w:r>
      <w:r>
        <w:rPr>
          <w:sz w:val="28"/>
        </w:rPr>
        <w:t>«Культура»;</w:t>
      </w:r>
    </w:p>
    <w:p w14:paraId="5CB94D1B" w14:textId="77777777" w:rsidR="00CB2E62" w:rsidRDefault="00FE78C3" w:rsidP="001132C7">
      <w:pPr>
        <w:pStyle w:val="a4"/>
        <w:numPr>
          <w:ilvl w:val="0"/>
          <w:numId w:val="22"/>
        </w:numPr>
        <w:tabs>
          <w:tab w:val="left" w:pos="1173"/>
        </w:tabs>
        <w:ind w:right="411" w:firstLine="706"/>
        <w:jc w:val="both"/>
        <w:rPr>
          <w:sz w:val="28"/>
        </w:rPr>
      </w:pPr>
      <w:r>
        <w:rPr>
          <w:sz w:val="28"/>
        </w:rPr>
        <w:t>становление эстетического, эмоционально-ценностного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 миру для гармонизации внешнего мира и внутреннего мира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ребёнка;</w:t>
      </w:r>
    </w:p>
    <w:p w14:paraId="4BCFEE3B" w14:textId="77777777" w:rsidR="00CB2E62" w:rsidRDefault="00FE78C3" w:rsidP="001132C7">
      <w:pPr>
        <w:pStyle w:val="a4"/>
        <w:numPr>
          <w:ilvl w:val="0"/>
          <w:numId w:val="22"/>
        </w:numPr>
        <w:tabs>
          <w:tab w:val="left" w:pos="1273"/>
        </w:tabs>
        <w:ind w:right="419" w:firstLine="70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эмоционально-образного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детьми;</w:t>
      </w:r>
    </w:p>
    <w:p w14:paraId="02F33D15" w14:textId="77777777" w:rsidR="00CB2E62" w:rsidRDefault="00FE78C3" w:rsidP="001132C7">
      <w:pPr>
        <w:pStyle w:val="a4"/>
        <w:numPr>
          <w:ilvl w:val="0"/>
          <w:numId w:val="22"/>
        </w:numPr>
        <w:tabs>
          <w:tab w:val="left" w:pos="1149"/>
        </w:tabs>
        <w:ind w:right="420" w:firstLine="706"/>
        <w:jc w:val="both"/>
        <w:rPr>
          <w:sz w:val="28"/>
        </w:rPr>
      </w:pPr>
      <w:r>
        <w:rPr>
          <w:sz w:val="28"/>
        </w:rPr>
        <w:t>создание условий для выявления, развития и реализации 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 каждого ребёнка с учётом его индивидуальности, поддержка 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 к творческой самореализации и сотворчеству с другими 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(детьми 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взрослыми).</w:t>
      </w:r>
    </w:p>
    <w:p w14:paraId="487AF478" w14:textId="77777777" w:rsidR="00CB2E62" w:rsidRDefault="00FE78C3">
      <w:pPr>
        <w:pStyle w:val="a3"/>
        <w:tabs>
          <w:tab w:val="left" w:pos="1318"/>
          <w:tab w:val="left" w:pos="2238"/>
          <w:tab w:val="left" w:pos="3883"/>
          <w:tab w:val="left" w:pos="4291"/>
          <w:tab w:val="left" w:pos="5408"/>
          <w:tab w:val="left" w:pos="7691"/>
        </w:tabs>
        <w:spacing w:before="2" w:line="322" w:lineRule="exact"/>
        <w:ind w:left="0" w:right="420" w:firstLine="0"/>
        <w:jc w:val="right"/>
      </w:pPr>
      <w:r>
        <w:t>Решение</w:t>
      </w:r>
      <w:r>
        <w:tab/>
        <w:t>задач</w:t>
      </w:r>
      <w:r>
        <w:tab/>
        <w:t>воспитания</w:t>
      </w:r>
      <w:r>
        <w:tab/>
        <w:t>в</w:t>
      </w:r>
      <w:r>
        <w:tab/>
        <w:t>рамках</w:t>
      </w:r>
      <w:r>
        <w:tab/>
        <w:t>образовательной</w:t>
      </w:r>
      <w:r>
        <w:tab/>
        <w:t>области</w:t>
      </w:r>
    </w:p>
    <w:p w14:paraId="30016F05" w14:textId="77777777" w:rsidR="00CB2E62" w:rsidRDefault="00FE78C3">
      <w:pPr>
        <w:spacing w:line="322" w:lineRule="exact"/>
        <w:ind w:right="413"/>
        <w:jc w:val="right"/>
        <w:rPr>
          <w:sz w:val="28"/>
        </w:rPr>
      </w:pPr>
      <w:r>
        <w:rPr>
          <w:b/>
          <w:sz w:val="28"/>
        </w:rPr>
        <w:t>«Физическое</w:t>
      </w:r>
      <w:r>
        <w:rPr>
          <w:b/>
          <w:spacing w:val="99"/>
          <w:sz w:val="28"/>
        </w:rPr>
        <w:t xml:space="preserve"> </w:t>
      </w:r>
      <w:r>
        <w:rPr>
          <w:b/>
          <w:sz w:val="28"/>
        </w:rPr>
        <w:t>развитие»</w:t>
      </w:r>
      <w:r>
        <w:rPr>
          <w:b/>
          <w:spacing w:val="104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97"/>
          <w:sz w:val="28"/>
        </w:rPr>
        <w:t xml:space="preserve"> </w:t>
      </w:r>
      <w:r>
        <w:rPr>
          <w:sz w:val="28"/>
        </w:rPr>
        <w:t>на</w:t>
      </w:r>
      <w:r>
        <w:rPr>
          <w:spacing w:val="100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99"/>
          <w:sz w:val="28"/>
        </w:rPr>
        <w:t xml:space="preserve"> </w:t>
      </w:r>
      <w:r>
        <w:rPr>
          <w:sz w:val="28"/>
        </w:rPr>
        <w:t>детей</w:t>
      </w:r>
      <w:r>
        <w:rPr>
          <w:spacing w:val="97"/>
          <w:sz w:val="28"/>
        </w:rPr>
        <w:t xml:space="preserve"> </w:t>
      </w:r>
      <w:r>
        <w:rPr>
          <w:sz w:val="28"/>
        </w:rPr>
        <w:t>к</w:t>
      </w:r>
      <w:r>
        <w:rPr>
          <w:spacing w:val="98"/>
          <w:sz w:val="28"/>
        </w:rPr>
        <w:t xml:space="preserve"> </w:t>
      </w:r>
      <w:r>
        <w:rPr>
          <w:sz w:val="28"/>
        </w:rPr>
        <w:t>ценностям</w:t>
      </w:r>
    </w:p>
    <w:p w14:paraId="420CF1FA" w14:textId="77777777" w:rsidR="00CB2E62" w:rsidRDefault="00FE78C3">
      <w:pPr>
        <w:pStyle w:val="a3"/>
        <w:spacing w:line="322" w:lineRule="exact"/>
        <w:ind w:firstLine="0"/>
      </w:pPr>
      <w:r>
        <w:t>«Жизнь»,</w:t>
      </w:r>
      <w:r>
        <w:rPr>
          <w:spacing w:val="-2"/>
        </w:rPr>
        <w:t xml:space="preserve"> </w:t>
      </w:r>
      <w:r>
        <w:t>«Здоровье»,</w:t>
      </w:r>
      <w:r>
        <w:rPr>
          <w:spacing w:val="-5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предполагает:</w:t>
      </w:r>
    </w:p>
    <w:p w14:paraId="05ABD186" w14:textId="77777777" w:rsidR="00CB2E62" w:rsidRDefault="00FE78C3" w:rsidP="001132C7">
      <w:pPr>
        <w:pStyle w:val="a4"/>
        <w:numPr>
          <w:ilvl w:val="0"/>
          <w:numId w:val="22"/>
        </w:numPr>
        <w:tabs>
          <w:tab w:val="left" w:pos="1139"/>
        </w:tabs>
        <w:ind w:right="422" w:firstLine="706"/>
        <w:jc w:val="both"/>
        <w:rPr>
          <w:sz w:val="28"/>
        </w:rPr>
      </w:pPr>
      <w:r>
        <w:rPr>
          <w:sz w:val="28"/>
        </w:rPr>
        <w:t xml:space="preserve">формирование у ребёнка </w:t>
      </w:r>
      <w:proofErr w:type="spellStart"/>
      <w:r>
        <w:rPr>
          <w:sz w:val="28"/>
        </w:rPr>
        <w:t>возрастосообразных</w:t>
      </w:r>
      <w:proofErr w:type="spellEnd"/>
      <w:r>
        <w:rPr>
          <w:sz w:val="28"/>
        </w:rPr>
        <w:t xml:space="preserve"> представлений о 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культуре;</w:t>
      </w:r>
    </w:p>
    <w:p w14:paraId="2B91C305" w14:textId="77777777" w:rsidR="00CB2E62" w:rsidRDefault="00FE78C3" w:rsidP="001132C7">
      <w:pPr>
        <w:pStyle w:val="a4"/>
        <w:numPr>
          <w:ilvl w:val="0"/>
          <w:numId w:val="22"/>
        </w:numPr>
        <w:tabs>
          <w:tab w:val="left" w:pos="1269"/>
        </w:tabs>
        <w:ind w:right="410" w:firstLine="706"/>
        <w:jc w:val="both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подвижным</w:t>
      </w:r>
      <w:r>
        <w:rPr>
          <w:spacing w:val="1"/>
          <w:sz w:val="28"/>
        </w:rPr>
        <w:t xml:space="preserve"> </w:t>
      </w:r>
      <w:r>
        <w:rPr>
          <w:sz w:val="28"/>
        </w:rPr>
        <w:t>играм,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-6"/>
          <w:sz w:val="28"/>
        </w:rPr>
        <w:t xml:space="preserve"> </w:t>
      </w:r>
      <w:r>
        <w:rPr>
          <w:sz w:val="28"/>
        </w:rPr>
        <w:t>гигиеническим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правилами;</w:t>
      </w:r>
    </w:p>
    <w:p w14:paraId="11F35948" w14:textId="77777777" w:rsidR="00CB2E62" w:rsidRDefault="00FE78C3" w:rsidP="001132C7">
      <w:pPr>
        <w:pStyle w:val="a4"/>
        <w:numPr>
          <w:ilvl w:val="0"/>
          <w:numId w:val="22"/>
        </w:numPr>
        <w:tabs>
          <w:tab w:val="left" w:pos="1523"/>
        </w:tabs>
        <w:ind w:right="410" w:firstLine="706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волевых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качеств.</w:t>
      </w:r>
    </w:p>
    <w:p w14:paraId="3FB4D70E" w14:textId="2EEBA157" w:rsidR="00CB2E62" w:rsidRDefault="001F10B8">
      <w:pPr>
        <w:pStyle w:val="1"/>
        <w:spacing w:before="72" w:line="322" w:lineRule="exact"/>
      </w:pPr>
      <w:r>
        <w:t xml:space="preserve">                    </w:t>
      </w:r>
      <w:r w:rsidR="00FE78C3">
        <w:t>Формы</w:t>
      </w:r>
      <w:r w:rsidR="00FE78C3">
        <w:rPr>
          <w:spacing w:val="-4"/>
        </w:rPr>
        <w:t xml:space="preserve"> </w:t>
      </w:r>
      <w:r w:rsidR="00FE78C3">
        <w:t>совместной</w:t>
      </w:r>
      <w:r w:rsidR="00FE78C3">
        <w:rPr>
          <w:spacing w:val="-5"/>
        </w:rPr>
        <w:t xml:space="preserve"> </w:t>
      </w:r>
      <w:r w:rsidR="00FE78C3">
        <w:t>деятельности</w:t>
      </w:r>
      <w:r w:rsidR="00FE78C3">
        <w:rPr>
          <w:spacing w:val="-5"/>
        </w:rPr>
        <w:t xml:space="preserve"> </w:t>
      </w:r>
      <w:r w:rsidR="00FE78C3">
        <w:t>в</w:t>
      </w:r>
      <w:r w:rsidR="00FE78C3">
        <w:rPr>
          <w:spacing w:val="-4"/>
        </w:rPr>
        <w:t xml:space="preserve"> </w:t>
      </w:r>
      <w:r w:rsidR="00FE78C3">
        <w:t>ДОУ</w:t>
      </w:r>
    </w:p>
    <w:p w14:paraId="17AAFAE5" w14:textId="77777777" w:rsidR="00CB2E62" w:rsidRDefault="00FE78C3">
      <w:pPr>
        <w:spacing w:line="319" w:lineRule="exact"/>
        <w:ind w:left="965"/>
        <w:jc w:val="both"/>
        <w:rPr>
          <w:b/>
          <w:sz w:val="28"/>
        </w:rPr>
      </w:pPr>
      <w:r>
        <w:rPr>
          <w:b/>
          <w:sz w:val="28"/>
        </w:rPr>
        <w:t>Работа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(законными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представителями)</w:t>
      </w:r>
    </w:p>
    <w:p w14:paraId="1567EF9F" w14:textId="77777777" w:rsidR="00CB2E62" w:rsidRDefault="00FE78C3">
      <w:pPr>
        <w:pStyle w:val="a3"/>
        <w:spacing w:line="242" w:lineRule="auto"/>
        <w:ind w:right="415"/>
      </w:pPr>
      <w:r>
        <w:t>Работа с родителями (законными представителями) детей дошкольного</w:t>
      </w:r>
      <w:r>
        <w:rPr>
          <w:spacing w:val="-67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 всех</w:t>
      </w:r>
      <w:r>
        <w:rPr>
          <w:spacing w:val="-4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социокультурного окружения</w:t>
      </w:r>
      <w:r>
        <w:rPr>
          <w:spacing w:val="1"/>
        </w:rPr>
        <w:t xml:space="preserve"> </w:t>
      </w:r>
      <w:r>
        <w:t>ДОУ.</w:t>
      </w:r>
    </w:p>
    <w:p w14:paraId="4F6064BA" w14:textId="77777777" w:rsidR="00CB2E62" w:rsidRDefault="00FE78C3">
      <w:pPr>
        <w:pStyle w:val="a3"/>
        <w:ind w:right="416" w:firstLine="710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сложились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семьей, которые в дошкольной педагогике принято считать традиционными:</w:t>
      </w:r>
      <w:r>
        <w:rPr>
          <w:spacing w:val="1"/>
        </w:rPr>
        <w:t xml:space="preserve"> </w:t>
      </w:r>
      <w:r>
        <w:t>коллективные (массовые) - совместные мероприятия педагогов и родителей</w:t>
      </w:r>
      <w:r>
        <w:rPr>
          <w:spacing w:val="1"/>
        </w:rPr>
        <w:t xml:space="preserve"> </w:t>
      </w:r>
      <w:r>
        <w:t>(возможно</w:t>
      </w:r>
      <w:r>
        <w:rPr>
          <w:spacing w:val="5"/>
        </w:rPr>
        <w:t xml:space="preserve"> </w:t>
      </w:r>
      <w:r>
        <w:t>участие</w:t>
      </w:r>
      <w:r>
        <w:rPr>
          <w:spacing w:val="2"/>
        </w:rPr>
        <w:t xml:space="preserve"> </w:t>
      </w:r>
      <w:r>
        <w:t>детей)</w:t>
      </w:r>
    </w:p>
    <w:p w14:paraId="400515BA" w14:textId="77777777" w:rsidR="00CB2E62" w:rsidRDefault="00FE78C3">
      <w:pPr>
        <w:pStyle w:val="a3"/>
        <w:ind w:right="418" w:firstLine="710"/>
      </w:pPr>
      <w:r>
        <w:t>Индивидуальные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дифференцированной</w:t>
      </w:r>
      <w:r>
        <w:rPr>
          <w:spacing w:val="-67"/>
        </w:rPr>
        <w:t xml:space="preserve"> </w:t>
      </w:r>
      <w:r>
        <w:t>работы с</w:t>
      </w:r>
      <w:r>
        <w:rPr>
          <w:spacing w:val="2"/>
        </w:rPr>
        <w:t xml:space="preserve"> </w:t>
      </w:r>
      <w:r>
        <w:t>родителями воспитанников.</w:t>
      </w:r>
    </w:p>
    <w:p w14:paraId="1E1F5877" w14:textId="77777777" w:rsidR="00CB2E62" w:rsidRDefault="00FE78C3">
      <w:pPr>
        <w:pStyle w:val="a3"/>
        <w:ind w:right="415" w:firstLine="710"/>
      </w:pPr>
      <w:proofErr w:type="gramStart"/>
      <w:r>
        <w:t>Наглядно-информационные - играют роль опосредованного общения</w:t>
      </w:r>
      <w:r>
        <w:rPr>
          <w:spacing w:val="1"/>
        </w:rPr>
        <w:t xml:space="preserve"> </w:t>
      </w:r>
      <w:r>
        <w:lastRenderedPageBreak/>
        <w:t>между</w:t>
      </w:r>
      <w:r>
        <w:rPr>
          <w:spacing w:val="-4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родителями.</w:t>
      </w:r>
      <w:proofErr w:type="gramEnd"/>
    </w:p>
    <w:p w14:paraId="3391832E" w14:textId="77777777" w:rsidR="00CB2E62" w:rsidRDefault="00FE78C3">
      <w:pPr>
        <w:pStyle w:val="a3"/>
        <w:ind w:right="411" w:firstLine="710"/>
      </w:pPr>
      <w:r>
        <w:t>Тесное сотрудничество с семьей делает успешной работу ДОУ. 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узнать,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67"/>
        </w:rPr>
        <w:t xml:space="preserve"> </w:t>
      </w:r>
      <w:r>
        <w:t>представителями) и воспитателями, то есть для открытого, доверительного и</w:t>
      </w:r>
      <w:r>
        <w:rPr>
          <w:spacing w:val="1"/>
        </w:rPr>
        <w:t xml:space="preserve"> </w:t>
      </w:r>
      <w:r>
        <w:t>интенсивного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детей.</w:t>
      </w:r>
    </w:p>
    <w:p w14:paraId="70624D28" w14:textId="77777777" w:rsidR="00CB2E62" w:rsidRDefault="00FE78C3">
      <w:pPr>
        <w:pStyle w:val="a3"/>
        <w:ind w:right="413" w:firstLine="710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воспитания детей является предпосылкой для обеспечения их полноценного</w:t>
      </w:r>
      <w:r>
        <w:rPr>
          <w:spacing w:val="1"/>
        </w:rPr>
        <w:t xml:space="preserve"> </w:t>
      </w:r>
      <w:r>
        <w:t>развития.</w:t>
      </w:r>
    </w:p>
    <w:p w14:paraId="0636E262" w14:textId="77777777" w:rsidR="00CB2E62" w:rsidRDefault="00FE78C3">
      <w:pPr>
        <w:pStyle w:val="a3"/>
        <w:ind w:right="417" w:firstLine="710"/>
      </w:pPr>
      <w:r>
        <w:t>В основу совместной деятельности семьи и ДОУ заложены следующие</w:t>
      </w:r>
      <w:r>
        <w:rPr>
          <w:spacing w:val="1"/>
        </w:rPr>
        <w:t xml:space="preserve"> </w:t>
      </w:r>
      <w:r>
        <w:t>принципы:</w:t>
      </w:r>
    </w:p>
    <w:p w14:paraId="02977DFB" w14:textId="77777777" w:rsidR="00CB2E62" w:rsidRDefault="00FE78C3" w:rsidP="001132C7">
      <w:pPr>
        <w:pStyle w:val="a4"/>
        <w:numPr>
          <w:ilvl w:val="0"/>
          <w:numId w:val="23"/>
        </w:numPr>
        <w:tabs>
          <w:tab w:val="left" w:pos="1192"/>
        </w:tabs>
        <w:spacing w:line="321" w:lineRule="exact"/>
        <w:ind w:left="1191" w:hanging="155"/>
        <w:rPr>
          <w:sz w:val="28"/>
        </w:rPr>
      </w:pPr>
      <w:r>
        <w:rPr>
          <w:sz w:val="28"/>
        </w:rPr>
        <w:t>единый</w:t>
      </w:r>
      <w:r>
        <w:rPr>
          <w:spacing w:val="-5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ребёнка;</w:t>
      </w:r>
    </w:p>
    <w:p w14:paraId="08C8B864" w14:textId="77777777" w:rsidR="00CB2E62" w:rsidRDefault="00FE78C3" w:rsidP="001132C7">
      <w:pPr>
        <w:pStyle w:val="a4"/>
        <w:numPr>
          <w:ilvl w:val="0"/>
          <w:numId w:val="23"/>
        </w:numPr>
        <w:tabs>
          <w:tab w:val="left" w:pos="1192"/>
        </w:tabs>
        <w:spacing w:line="322" w:lineRule="exact"/>
        <w:ind w:left="1191" w:hanging="155"/>
        <w:rPr>
          <w:sz w:val="28"/>
        </w:rPr>
      </w:pPr>
      <w:r>
        <w:rPr>
          <w:sz w:val="28"/>
        </w:rPr>
        <w:t>открытость</w:t>
      </w:r>
      <w:r>
        <w:rPr>
          <w:spacing w:val="-8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родителей;</w:t>
      </w:r>
    </w:p>
    <w:p w14:paraId="17567C45" w14:textId="77777777" w:rsidR="00CB2E62" w:rsidRDefault="00FE78C3" w:rsidP="001132C7">
      <w:pPr>
        <w:pStyle w:val="a4"/>
        <w:numPr>
          <w:ilvl w:val="0"/>
          <w:numId w:val="23"/>
        </w:numPr>
        <w:tabs>
          <w:tab w:val="left" w:pos="1192"/>
        </w:tabs>
        <w:spacing w:line="322" w:lineRule="exact"/>
        <w:ind w:left="1191" w:hanging="155"/>
        <w:rPr>
          <w:sz w:val="28"/>
        </w:rPr>
      </w:pPr>
      <w:r>
        <w:rPr>
          <w:sz w:val="28"/>
        </w:rPr>
        <w:t>взаимное</w:t>
      </w:r>
      <w:r>
        <w:rPr>
          <w:spacing w:val="-4"/>
          <w:sz w:val="28"/>
        </w:rPr>
        <w:t xml:space="preserve"> </w:t>
      </w:r>
      <w:r>
        <w:rPr>
          <w:sz w:val="28"/>
        </w:rPr>
        <w:t>доверие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родителей;</w:t>
      </w:r>
    </w:p>
    <w:p w14:paraId="6BEA266A" w14:textId="77777777" w:rsidR="00CB2E62" w:rsidRDefault="00FE78C3" w:rsidP="001132C7">
      <w:pPr>
        <w:pStyle w:val="a4"/>
        <w:numPr>
          <w:ilvl w:val="0"/>
          <w:numId w:val="23"/>
        </w:numPr>
        <w:tabs>
          <w:tab w:val="left" w:pos="1192"/>
        </w:tabs>
        <w:ind w:left="1191" w:hanging="155"/>
        <w:rPr>
          <w:sz w:val="28"/>
        </w:rPr>
      </w:pPr>
      <w:r>
        <w:rPr>
          <w:sz w:val="28"/>
        </w:rPr>
        <w:t>уважение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друг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другу;</w:t>
      </w:r>
    </w:p>
    <w:p w14:paraId="10D0ACC8" w14:textId="77777777" w:rsidR="00CB2E62" w:rsidRDefault="00FE78C3" w:rsidP="001132C7">
      <w:pPr>
        <w:pStyle w:val="a4"/>
        <w:numPr>
          <w:ilvl w:val="0"/>
          <w:numId w:val="23"/>
        </w:numPr>
        <w:tabs>
          <w:tab w:val="left" w:pos="1192"/>
        </w:tabs>
        <w:ind w:left="1191" w:hanging="155"/>
        <w:rPr>
          <w:sz w:val="28"/>
        </w:rPr>
      </w:pPr>
      <w:r>
        <w:rPr>
          <w:sz w:val="28"/>
        </w:rPr>
        <w:t>дифференцированный</w:t>
      </w:r>
      <w:r>
        <w:rPr>
          <w:spacing w:val="-8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8"/>
          <w:sz w:val="28"/>
        </w:rPr>
        <w:t xml:space="preserve"> </w:t>
      </w:r>
      <w:r>
        <w:rPr>
          <w:sz w:val="28"/>
        </w:rPr>
        <w:t>семье;</w:t>
      </w:r>
    </w:p>
    <w:p w14:paraId="30811EB1" w14:textId="77777777" w:rsidR="00CB2E62" w:rsidRDefault="00FE78C3" w:rsidP="001132C7">
      <w:pPr>
        <w:pStyle w:val="a4"/>
        <w:numPr>
          <w:ilvl w:val="0"/>
          <w:numId w:val="23"/>
        </w:numPr>
        <w:tabs>
          <w:tab w:val="left" w:pos="1192"/>
        </w:tabs>
        <w:ind w:right="3280" w:firstLine="67"/>
        <w:rPr>
          <w:sz w:val="28"/>
        </w:rPr>
      </w:pPr>
      <w:r>
        <w:rPr>
          <w:sz w:val="28"/>
        </w:rPr>
        <w:t>равно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педагогов.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Задачи:</w:t>
      </w:r>
    </w:p>
    <w:p w14:paraId="64834251" w14:textId="77777777" w:rsidR="00CB2E62" w:rsidRDefault="00FE78C3" w:rsidP="001132C7">
      <w:pPr>
        <w:pStyle w:val="a4"/>
        <w:numPr>
          <w:ilvl w:val="0"/>
          <w:numId w:val="24"/>
        </w:numPr>
        <w:tabs>
          <w:tab w:val="left" w:pos="1393"/>
        </w:tabs>
        <w:spacing w:line="321" w:lineRule="exac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родителей;</w:t>
      </w:r>
    </w:p>
    <w:p w14:paraId="1A940B59" w14:textId="77777777" w:rsidR="00CB2E62" w:rsidRDefault="00FE78C3" w:rsidP="001132C7">
      <w:pPr>
        <w:pStyle w:val="a4"/>
        <w:numPr>
          <w:ilvl w:val="0"/>
          <w:numId w:val="24"/>
        </w:numPr>
        <w:tabs>
          <w:tab w:val="left" w:pos="1393"/>
        </w:tabs>
        <w:spacing w:line="322" w:lineRule="exact"/>
        <w:rPr>
          <w:sz w:val="28"/>
        </w:rPr>
      </w:pPr>
      <w:r>
        <w:rPr>
          <w:sz w:val="28"/>
        </w:rPr>
        <w:t>приобщение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ДОУ;</w:t>
      </w:r>
    </w:p>
    <w:p w14:paraId="3C841AB7" w14:textId="77777777" w:rsidR="00CB2E62" w:rsidRDefault="00FE78C3" w:rsidP="001132C7">
      <w:pPr>
        <w:pStyle w:val="a4"/>
        <w:numPr>
          <w:ilvl w:val="0"/>
          <w:numId w:val="24"/>
        </w:numPr>
        <w:tabs>
          <w:tab w:val="left" w:pos="1393"/>
        </w:tabs>
        <w:ind w:left="259" w:right="2312" w:firstLine="778"/>
        <w:rPr>
          <w:sz w:val="28"/>
        </w:rPr>
      </w:pPr>
      <w:r>
        <w:rPr>
          <w:sz w:val="28"/>
        </w:rPr>
        <w:t>оказание помощи семьям воспитанников в развитии,</w:t>
      </w:r>
      <w:r>
        <w:rPr>
          <w:spacing w:val="-68"/>
          <w:sz w:val="28"/>
        </w:rPr>
        <w:t xml:space="preserve"> </w:t>
      </w:r>
      <w:r>
        <w:rPr>
          <w:sz w:val="28"/>
        </w:rPr>
        <w:t>воспитании 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 детей;</w:t>
      </w:r>
    </w:p>
    <w:p w14:paraId="3301BFF7" w14:textId="77777777" w:rsidR="00CB2E62" w:rsidRDefault="00FE78C3" w:rsidP="001132C7">
      <w:pPr>
        <w:pStyle w:val="a4"/>
        <w:numPr>
          <w:ilvl w:val="0"/>
          <w:numId w:val="24"/>
        </w:numPr>
        <w:tabs>
          <w:tab w:val="left" w:pos="1393"/>
        </w:tabs>
        <w:spacing w:line="322" w:lineRule="exact"/>
        <w:rPr>
          <w:sz w:val="28"/>
        </w:rPr>
      </w:pPr>
      <w:r>
        <w:rPr>
          <w:sz w:val="28"/>
        </w:rPr>
        <w:t>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пропаганда</w:t>
      </w:r>
      <w:r>
        <w:rPr>
          <w:spacing w:val="-6"/>
          <w:sz w:val="28"/>
        </w:rPr>
        <w:t xml:space="preserve"> </w:t>
      </w:r>
      <w:r>
        <w:rPr>
          <w:sz w:val="28"/>
        </w:rPr>
        <w:t>лучшего</w:t>
      </w:r>
      <w:r>
        <w:rPr>
          <w:spacing w:val="-6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опыта.</w:t>
      </w:r>
    </w:p>
    <w:p w14:paraId="652E2645" w14:textId="77777777" w:rsidR="00CB2E62" w:rsidRDefault="00FE78C3">
      <w:pPr>
        <w:pStyle w:val="1"/>
        <w:spacing w:before="1" w:line="319" w:lineRule="exact"/>
        <w:ind w:left="970"/>
        <w:jc w:val="left"/>
      </w:pPr>
      <w:r>
        <w:t>Система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включает:</w:t>
      </w:r>
    </w:p>
    <w:p w14:paraId="367F001B" w14:textId="77777777" w:rsidR="00CB2E62" w:rsidRDefault="00FE78C3" w:rsidP="001132C7">
      <w:pPr>
        <w:pStyle w:val="a4"/>
        <w:numPr>
          <w:ilvl w:val="0"/>
          <w:numId w:val="25"/>
        </w:numPr>
        <w:tabs>
          <w:tab w:val="left" w:pos="1091"/>
        </w:tabs>
        <w:ind w:right="409" w:firstLine="677"/>
        <w:rPr>
          <w:sz w:val="28"/>
        </w:rPr>
      </w:pPr>
      <w:r>
        <w:rPr>
          <w:sz w:val="28"/>
        </w:rPr>
        <w:t>Изучение отношения педагогов и родителей к различным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42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4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3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в 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семье.</w:t>
      </w:r>
    </w:p>
    <w:p w14:paraId="4133D9E2" w14:textId="77777777" w:rsidR="00CB2E62" w:rsidRDefault="00FE78C3" w:rsidP="001132C7">
      <w:pPr>
        <w:pStyle w:val="a4"/>
        <w:numPr>
          <w:ilvl w:val="0"/>
          <w:numId w:val="25"/>
        </w:numPr>
        <w:tabs>
          <w:tab w:val="left" w:pos="609"/>
          <w:tab w:val="left" w:pos="1091"/>
          <w:tab w:val="left" w:pos="1750"/>
          <w:tab w:val="left" w:pos="3888"/>
          <w:tab w:val="left" w:pos="6228"/>
        </w:tabs>
        <w:spacing w:line="242" w:lineRule="auto"/>
        <w:ind w:right="421" w:firstLine="677"/>
        <w:rPr>
          <w:sz w:val="28"/>
        </w:rPr>
      </w:pPr>
      <w:r>
        <w:rPr>
          <w:sz w:val="28"/>
        </w:rPr>
        <w:t>Создание</w:t>
      </w:r>
      <w:r>
        <w:rPr>
          <w:spacing w:val="2"/>
          <w:sz w:val="28"/>
        </w:rPr>
        <w:t xml:space="preserve"> </w:t>
      </w:r>
      <w:r>
        <w:rPr>
          <w:sz w:val="28"/>
        </w:rPr>
        <w:t>в детском</w:t>
      </w:r>
      <w:r>
        <w:rPr>
          <w:spacing w:val="3"/>
          <w:sz w:val="28"/>
        </w:rPr>
        <w:t xml:space="preserve"> </w:t>
      </w:r>
      <w:r>
        <w:rPr>
          <w:sz w:val="28"/>
        </w:rPr>
        <w:t>саду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разнообразного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формам</w:t>
      </w:r>
      <w:r>
        <w:rPr>
          <w:sz w:val="28"/>
        </w:rPr>
        <w:tab/>
        <w:t>сотрудничества,</w:t>
      </w:r>
      <w:r>
        <w:rPr>
          <w:sz w:val="28"/>
        </w:rPr>
        <w:tab/>
        <w:t>способствующего</w:t>
      </w:r>
      <w:r>
        <w:rPr>
          <w:sz w:val="28"/>
        </w:rPr>
        <w:tab/>
        <w:t>развитию</w:t>
      </w:r>
      <w:r>
        <w:rPr>
          <w:spacing w:val="48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"/>
          <w:sz w:val="28"/>
        </w:rPr>
        <w:t xml:space="preserve"> </w:t>
      </w:r>
      <w:r>
        <w:rPr>
          <w:sz w:val="28"/>
        </w:rPr>
        <w:t>и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детьми.</w:t>
      </w:r>
    </w:p>
    <w:p w14:paraId="7D3A9747" w14:textId="77777777" w:rsidR="00CB2E62" w:rsidRDefault="00FE78C3" w:rsidP="001132C7">
      <w:pPr>
        <w:pStyle w:val="a4"/>
        <w:numPr>
          <w:ilvl w:val="0"/>
          <w:numId w:val="25"/>
        </w:numPr>
        <w:tabs>
          <w:tab w:val="left" w:pos="1091"/>
        </w:tabs>
        <w:spacing w:line="316" w:lineRule="exact"/>
        <w:ind w:left="1090" w:hanging="155"/>
        <w:rPr>
          <w:sz w:val="28"/>
        </w:rPr>
      </w:pPr>
      <w:r>
        <w:rPr>
          <w:sz w:val="28"/>
        </w:rPr>
        <w:t>Привлечение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</w:p>
    <w:p w14:paraId="4BCA7960" w14:textId="77777777" w:rsidR="00CB2E62" w:rsidRDefault="00FE78C3">
      <w:pPr>
        <w:pStyle w:val="a3"/>
        <w:spacing w:before="67" w:line="322" w:lineRule="exact"/>
        <w:ind w:firstLine="0"/>
        <w:jc w:val="left"/>
      </w:pPr>
      <w:r>
        <w:t>педагогами</w:t>
      </w:r>
      <w:r>
        <w:rPr>
          <w:spacing w:val="-6"/>
        </w:rPr>
        <w:t xml:space="preserve"> </w:t>
      </w:r>
      <w:proofErr w:type="gramStart"/>
      <w:r>
        <w:t>мероприятиях</w:t>
      </w:r>
      <w:proofErr w:type="gramEnd"/>
      <w:r>
        <w:t>,</w:t>
      </w:r>
      <w:r>
        <w:rPr>
          <w:spacing w:val="-3"/>
        </w:rPr>
        <w:t xml:space="preserve"> </w:t>
      </w:r>
      <w:r>
        <w:t>организуемых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городе.</w:t>
      </w:r>
    </w:p>
    <w:p w14:paraId="319F3802" w14:textId="77777777" w:rsidR="00CB2E62" w:rsidRDefault="00FE78C3" w:rsidP="001132C7">
      <w:pPr>
        <w:pStyle w:val="a4"/>
        <w:numPr>
          <w:ilvl w:val="0"/>
          <w:numId w:val="25"/>
        </w:numPr>
        <w:tabs>
          <w:tab w:val="left" w:pos="1091"/>
        </w:tabs>
        <w:ind w:right="418" w:firstLine="677"/>
        <w:rPr>
          <w:sz w:val="28"/>
        </w:rPr>
      </w:pPr>
      <w:r>
        <w:rPr>
          <w:sz w:val="28"/>
        </w:rPr>
        <w:t>Поощрение родителей за внимательное отношение к разнообразным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стремлениям и потребностям ребенка, создание необходимых условий для их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семье.</w:t>
      </w:r>
    </w:p>
    <w:p w14:paraId="4434804A" w14:textId="77777777" w:rsidR="00CB2E62" w:rsidRDefault="00FE78C3">
      <w:pPr>
        <w:pStyle w:val="1"/>
        <w:spacing w:before="9" w:line="319" w:lineRule="exact"/>
      </w:pPr>
      <w:r>
        <w:t>События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</w:p>
    <w:p w14:paraId="2D2A6F60" w14:textId="77777777" w:rsidR="00CB2E62" w:rsidRDefault="00FE78C3">
      <w:pPr>
        <w:pStyle w:val="a3"/>
        <w:ind w:right="412"/>
      </w:pPr>
      <w:r>
        <w:t>Событие предполагает взаимодействие ребёнка и взрослого, в котором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Событийным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спонтанно</w:t>
      </w:r>
      <w:r>
        <w:rPr>
          <w:spacing w:val="1"/>
        </w:rPr>
        <w:t xml:space="preserve"> </w:t>
      </w:r>
      <w:r>
        <w:t>возникшая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любой режимный момент, традиции утренней встречи детей, индивидуальная</w:t>
      </w:r>
      <w:r>
        <w:rPr>
          <w:spacing w:val="-67"/>
        </w:rPr>
        <w:t xml:space="preserve"> </w:t>
      </w:r>
      <w:r>
        <w:t>беседа,</w:t>
      </w:r>
      <w:r>
        <w:rPr>
          <w:spacing w:val="2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дела,</w:t>
      </w:r>
      <w:r>
        <w:rPr>
          <w:spacing w:val="-2"/>
        </w:rPr>
        <w:t xml:space="preserve"> </w:t>
      </w:r>
      <w:r>
        <w:t>совместно реализуемые проекты</w:t>
      </w:r>
      <w:r>
        <w:rPr>
          <w:spacing w:val="-1"/>
        </w:rPr>
        <w:t xml:space="preserve"> </w:t>
      </w:r>
      <w:r>
        <w:t>и прочее.</w:t>
      </w:r>
    </w:p>
    <w:p w14:paraId="4FFF7D35" w14:textId="77777777" w:rsidR="00CB2E62" w:rsidRDefault="00FE78C3">
      <w:pPr>
        <w:pStyle w:val="a3"/>
        <w:ind w:right="412"/>
      </w:pPr>
      <w:r>
        <w:t>Проектирование событий позволяет построить целостный годовой цикл</w:t>
      </w:r>
      <w:r>
        <w:rPr>
          <w:spacing w:val="-67"/>
        </w:rPr>
        <w:t xml:space="preserve"> </w:t>
      </w:r>
      <w:r>
        <w:lastRenderedPageBreak/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9"/>
        </w:rPr>
        <w:t xml:space="preserve"> </w:t>
      </w:r>
      <w:r>
        <w:t>Это</w:t>
      </w:r>
      <w:r>
        <w:rPr>
          <w:spacing w:val="17"/>
        </w:rPr>
        <w:t xml:space="preserve"> </w:t>
      </w:r>
      <w:r>
        <w:t>помогает</w:t>
      </w:r>
      <w:r>
        <w:rPr>
          <w:spacing w:val="15"/>
        </w:rPr>
        <w:t xml:space="preserve"> </w:t>
      </w:r>
      <w:r>
        <w:t>каждому</w:t>
      </w:r>
      <w:r>
        <w:rPr>
          <w:spacing w:val="12"/>
        </w:rPr>
        <w:t xml:space="preserve"> </w:t>
      </w:r>
      <w:r>
        <w:t>педагогу</w:t>
      </w:r>
      <w:r>
        <w:rPr>
          <w:spacing w:val="13"/>
        </w:rPr>
        <w:t xml:space="preserve"> </w:t>
      </w:r>
      <w:r>
        <w:t>спроектировать</w:t>
      </w:r>
      <w:r>
        <w:rPr>
          <w:spacing w:val="14"/>
        </w:rPr>
        <w:t xml:space="preserve"> </w:t>
      </w:r>
      <w:r>
        <w:t>работу</w:t>
      </w:r>
      <w:r>
        <w:rPr>
          <w:spacing w:val="12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группой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целом,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подгруппами детей,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-3"/>
        </w:rPr>
        <w:t xml:space="preserve"> </w:t>
      </w:r>
      <w:r>
        <w:t>ребёнком.</w:t>
      </w:r>
    </w:p>
    <w:p w14:paraId="17733119" w14:textId="77777777" w:rsidR="00CB2E62" w:rsidRDefault="00FE78C3">
      <w:pPr>
        <w:pStyle w:val="a3"/>
        <w:ind w:right="421"/>
      </w:pPr>
      <w:r>
        <w:t>В течение года педагогами ДОУ традиционно реализуется несколько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событий:</w:t>
      </w:r>
    </w:p>
    <w:p w14:paraId="392F5390" w14:textId="77777777" w:rsidR="00CB2E62" w:rsidRDefault="00FE78C3" w:rsidP="001132C7">
      <w:pPr>
        <w:pStyle w:val="a4"/>
        <w:numPr>
          <w:ilvl w:val="0"/>
          <w:numId w:val="26"/>
        </w:numPr>
        <w:tabs>
          <w:tab w:val="left" w:pos="1311"/>
          <w:tab w:val="left" w:pos="1312"/>
          <w:tab w:val="left" w:pos="2626"/>
          <w:tab w:val="left" w:pos="4636"/>
          <w:tab w:val="left" w:pos="5821"/>
          <w:tab w:val="left" w:pos="7605"/>
        </w:tabs>
        <w:ind w:right="416" w:firstLine="706"/>
        <w:rPr>
          <w:sz w:val="28"/>
        </w:rPr>
      </w:pPr>
      <w:r>
        <w:rPr>
          <w:sz w:val="28"/>
        </w:rPr>
        <w:t>события,</w:t>
      </w:r>
      <w:r>
        <w:rPr>
          <w:sz w:val="28"/>
        </w:rPr>
        <w:tab/>
        <w:t>формирующие</w:t>
      </w:r>
      <w:r>
        <w:rPr>
          <w:sz w:val="28"/>
        </w:rPr>
        <w:tab/>
        <w:t>чувство</w:t>
      </w:r>
      <w:r>
        <w:rPr>
          <w:sz w:val="28"/>
        </w:rPr>
        <w:tab/>
        <w:t>гражданской</w:t>
      </w:r>
      <w:r>
        <w:rPr>
          <w:sz w:val="28"/>
        </w:rPr>
        <w:tab/>
        <w:t>принадлежности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 (День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6"/>
          <w:sz w:val="28"/>
        </w:rPr>
        <w:t xml:space="preserve"> </w:t>
      </w:r>
      <w:r>
        <w:rPr>
          <w:sz w:val="28"/>
        </w:rPr>
        <w:t>Отечества);</w:t>
      </w:r>
    </w:p>
    <w:p w14:paraId="67A5A017" w14:textId="77777777" w:rsidR="00CB2E62" w:rsidRDefault="00FE78C3" w:rsidP="001132C7">
      <w:pPr>
        <w:pStyle w:val="a4"/>
        <w:numPr>
          <w:ilvl w:val="0"/>
          <w:numId w:val="26"/>
        </w:numPr>
        <w:tabs>
          <w:tab w:val="left" w:pos="1134"/>
        </w:tabs>
        <w:spacing w:line="321" w:lineRule="exact"/>
        <w:ind w:left="1133" w:hanging="169"/>
        <w:rPr>
          <w:sz w:val="28"/>
        </w:rPr>
      </w:pPr>
      <w:r>
        <w:rPr>
          <w:sz w:val="28"/>
        </w:rPr>
        <w:t>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"/>
          <w:sz w:val="28"/>
        </w:rPr>
        <w:t xml:space="preserve"> </w:t>
      </w:r>
      <w:r>
        <w:rPr>
          <w:sz w:val="28"/>
        </w:rPr>
        <w:t>(Дни</w:t>
      </w:r>
      <w:r>
        <w:rPr>
          <w:spacing w:val="-2"/>
          <w:sz w:val="28"/>
        </w:rPr>
        <w:t xml:space="preserve"> </w:t>
      </w:r>
      <w:r>
        <w:rPr>
          <w:sz w:val="28"/>
        </w:rPr>
        <w:t>«спасибо»,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доброты,</w:t>
      </w:r>
      <w:r>
        <w:rPr>
          <w:spacing w:val="-4"/>
          <w:sz w:val="28"/>
        </w:rPr>
        <w:t xml:space="preserve"> </w:t>
      </w:r>
      <w:r>
        <w:rPr>
          <w:sz w:val="28"/>
        </w:rPr>
        <w:t>друзей);</w:t>
      </w:r>
    </w:p>
    <w:p w14:paraId="57FB77F5" w14:textId="77777777" w:rsidR="00CB2E62" w:rsidRDefault="00FE78C3" w:rsidP="001132C7">
      <w:pPr>
        <w:pStyle w:val="a4"/>
        <w:numPr>
          <w:ilvl w:val="0"/>
          <w:numId w:val="26"/>
        </w:numPr>
        <w:tabs>
          <w:tab w:val="left" w:pos="1134"/>
        </w:tabs>
        <w:spacing w:line="322" w:lineRule="exact"/>
        <w:ind w:left="1133" w:hanging="169"/>
        <w:rPr>
          <w:sz w:val="28"/>
        </w:rPr>
      </w:pPr>
      <w:r>
        <w:rPr>
          <w:sz w:val="28"/>
        </w:rPr>
        <w:t>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5"/>
          <w:sz w:val="28"/>
        </w:rPr>
        <w:t xml:space="preserve"> </w:t>
      </w:r>
      <w:r>
        <w:rPr>
          <w:sz w:val="28"/>
        </w:rPr>
        <w:t>(Дни</w:t>
      </w:r>
      <w:r>
        <w:rPr>
          <w:spacing w:val="-4"/>
          <w:sz w:val="28"/>
        </w:rPr>
        <w:t xml:space="preserve"> </w:t>
      </w:r>
      <w:r>
        <w:rPr>
          <w:sz w:val="28"/>
        </w:rPr>
        <w:t>воды,</w:t>
      </w:r>
      <w:r>
        <w:rPr>
          <w:spacing w:val="-1"/>
          <w:sz w:val="28"/>
        </w:rPr>
        <w:t xml:space="preserve"> </w:t>
      </w:r>
      <w:r>
        <w:rPr>
          <w:sz w:val="28"/>
        </w:rPr>
        <w:t>земли,</w:t>
      </w:r>
      <w:r>
        <w:rPr>
          <w:spacing w:val="-7"/>
          <w:sz w:val="28"/>
        </w:rPr>
        <w:t xml:space="preserve"> </w:t>
      </w:r>
      <w:r>
        <w:rPr>
          <w:sz w:val="28"/>
        </w:rPr>
        <w:t>птиц,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животных);</w:t>
      </w:r>
    </w:p>
    <w:p w14:paraId="6535D788" w14:textId="77777777" w:rsidR="00CB2E62" w:rsidRDefault="00FE78C3" w:rsidP="001132C7">
      <w:pPr>
        <w:pStyle w:val="a4"/>
        <w:numPr>
          <w:ilvl w:val="0"/>
          <w:numId w:val="26"/>
        </w:numPr>
        <w:tabs>
          <w:tab w:val="left" w:pos="1134"/>
        </w:tabs>
        <w:spacing w:line="322" w:lineRule="exact"/>
        <w:ind w:left="1133" w:hanging="169"/>
        <w:rPr>
          <w:sz w:val="28"/>
        </w:rPr>
      </w:pPr>
      <w:r>
        <w:rPr>
          <w:sz w:val="28"/>
        </w:rPr>
        <w:t>мир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5"/>
          <w:sz w:val="28"/>
        </w:rPr>
        <w:t xml:space="preserve"> </w:t>
      </w:r>
      <w:r>
        <w:rPr>
          <w:sz w:val="28"/>
        </w:rPr>
        <w:t>(Дни поэзии,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книги,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театра);</w:t>
      </w:r>
    </w:p>
    <w:p w14:paraId="5D9A5AF7" w14:textId="77777777" w:rsidR="00CB2E62" w:rsidRDefault="00FE78C3" w:rsidP="001132C7">
      <w:pPr>
        <w:pStyle w:val="a4"/>
        <w:numPr>
          <w:ilvl w:val="0"/>
          <w:numId w:val="26"/>
        </w:numPr>
        <w:tabs>
          <w:tab w:val="left" w:pos="1173"/>
        </w:tabs>
        <w:ind w:right="422" w:firstLine="706"/>
        <w:rPr>
          <w:sz w:val="28"/>
        </w:rPr>
      </w:pPr>
      <w:r>
        <w:rPr>
          <w:sz w:val="28"/>
        </w:rPr>
        <w:t>традиционные</w:t>
      </w:r>
      <w:r>
        <w:rPr>
          <w:spacing w:val="33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34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38"/>
          <w:sz w:val="28"/>
        </w:rPr>
        <w:t xml:space="preserve"> </w:t>
      </w:r>
      <w:r>
        <w:rPr>
          <w:sz w:val="28"/>
        </w:rPr>
        <w:t>семьи,</w:t>
      </w:r>
      <w:r>
        <w:rPr>
          <w:spacing w:val="3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(Новый год,</w:t>
      </w:r>
      <w:r>
        <w:rPr>
          <w:spacing w:val="3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"/>
          <w:sz w:val="28"/>
        </w:rPr>
        <w:t xml:space="preserve"> </w:t>
      </w:r>
      <w:r>
        <w:rPr>
          <w:sz w:val="28"/>
        </w:rPr>
        <w:t>весны 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3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</w:t>
      </w:r>
      <w:r w:rsidR="00FA6D8E">
        <w:rPr>
          <w:sz w:val="28"/>
        </w:rPr>
        <w:t xml:space="preserve">, День осетинского языка, День рождения </w:t>
      </w:r>
      <w:proofErr w:type="spellStart"/>
      <w:r w:rsidR="00FA6D8E">
        <w:rPr>
          <w:sz w:val="28"/>
        </w:rPr>
        <w:t>Коста</w:t>
      </w:r>
      <w:proofErr w:type="spellEnd"/>
      <w:r>
        <w:rPr>
          <w:sz w:val="28"/>
        </w:rPr>
        <w:t>);</w:t>
      </w:r>
    </w:p>
    <w:p w14:paraId="05A0986A" w14:textId="77777777" w:rsidR="00CB2E62" w:rsidRPr="00FA6D8E" w:rsidRDefault="00FE78C3" w:rsidP="00FA6D8E">
      <w:pPr>
        <w:pStyle w:val="a4"/>
        <w:tabs>
          <w:tab w:val="left" w:pos="1206"/>
        </w:tabs>
        <w:spacing w:before="3" w:line="319" w:lineRule="exact"/>
        <w:ind w:left="965" w:right="422" w:firstLine="0"/>
        <w:rPr>
          <w:b/>
          <w:sz w:val="28"/>
          <w:szCs w:val="28"/>
        </w:rPr>
      </w:pPr>
      <w:r w:rsidRPr="00FA6D8E">
        <w:rPr>
          <w:b/>
          <w:sz w:val="28"/>
          <w:szCs w:val="28"/>
        </w:rPr>
        <w:t>Совместная</w:t>
      </w:r>
      <w:r w:rsidRPr="00FA6D8E">
        <w:rPr>
          <w:b/>
          <w:spacing w:val="-5"/>
          <w:sz w:val="28"/>
          <w:szCs w:val="28"/>
        </w:rPr>
        <w:t xml:space="preserve"> </w:t>
      </w:r>
      <w:r w:rsidRPr="00FA6D8E">
        <w:rPr>
          <w:b/>
          <w:sz w:val="28"/>
          <w:szCs w:val="28"/>
        </w:rPr>
        <w:t>деятельность</w:t>
      </w:r>
      <w:r w:rsidRPr="00FA6D8E">
        <w:rPr>
          <w:b/>
          <w:spacing w:val="-5"/>
          <w:sz w:val="28"/>
          <w:szCs w:val="28"/>
        </w:rPr>
        <w:t xml:space="preserve"> </w:t>
      </w:r>
      <w:r w:rsidRPr="00FA6D8E">
        <w:rPr>
          <w:b/>
          <w:sz w:val="28"/>
          <w:szCs w:val="28"/>
        </w:rPr>
        <w:t>в образовательных</w:t>
      </w:r>
      <w:r w:rsidRPr="00FA6D8E">
        <w:rPr>
          <w:b/>
          <w:spacing w:val="-6"/>
          <w:sz w:val="28"/>
          <w:szCs w:val="28"/>
        </w:rPr>
        <w:t xml:space="preserve"> </w:t>
      </w:r>
      <w:r w:rsidRPr="00FA6D8E">
        <w:rPr>
          <w:b/>
          <w:sz w:val="28"/>
          <w:szCs w:val="28"/>
        </w:rPr>
        <w:t>ситуациях</w:t>
      </w:r>
    </w:p>
    <w:p w14:paraId="7D03D672" w14:textId="77777777" w:rsidR="00CB2E62" w:rsidRDefault="00FE78C3">
      <w:pPr>
        <w:pStyle w:val="a3"/>
        <w:ind w:right="415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ведущей формой организации совместной деятельности взрослого и ребёнка</w:t>
      </w:r>
      <w:r>
        <w:rPr>
          <w:spacing w:val="1"/>
        </w:rPr>
        <w:t xml:space="preserve"> </w:t>
      </w:r>
      <w:r>
        <w:t>по освоению Программы, в рамках которой возможно решение конкретных</w:t>
      </w:r>
      <w:r>
        <w:rPr>
          <w:spacing w:val="1"/>
        </w:rPr>
        <w:t xml:space="preserve"> </w:t>
      </w:r>
      <w:r>
        <w:t>задач воспитания.</w:t>
      </w:r>
    </w:p>
    <w:p w14:paraId="1746DF9C" w14:textId="77777777" w:rsidR="00CB2E62" w:rsidRDefault="00FE78C3">
      <w:pPr>
        <w:pStyle w:val="a3"/>
        <w:spacing w:before="1"/>
        <w:ind w:right="418"/>
      </w:pPr>
      <w:r>
        <w:t>Воспитание в образовательной деятельности осуществляется в течение</w:t>
      </w:r>
      <w:r>
        <w:rPr>
          <w:spacing w:val="1"/>
        </w:rPr>
        <w:t xml:space="preserve"> </w:t>
      </w:r>
      <w:r>
        <w:t>всего времени пребывания</w:t>
      </w:r>
      <w:r>
        <w:rPr>
          <w:spacing w:val="2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 ДОУ.</w:t>
      </w:r>
    </w:p>
    <w:p w14:paraId="14FD1175" w14:textId="77777777" w:rsidR="00CB2E62" w:rsidRDefault="00FE78C3">
      <w:pPr>
        <w:pStyle w:val="a3"/>
        <w:ind w:right="411"/>
      </w:pPr>
      <w:r>
        <w:t>Совместная</w:t>
      </w:r>
      <w:r>
        <w:rPr>
          <w:spacing w:val="1"/>
        </w:rPr>
        <w:t xml:space="preserve"> </w:t>
      </w:r>
      <w:r>
        <w:t>деятельность -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 процесса детей дошкольного возраста. Это деятельность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воспитанников) по решению образовательных задач на одном пространстве и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2"/>
        </w:rPr>
        <w:t xml:space="preserve"> </w:t>
      </w:r>
      <w:r>
        <w:t>время.</w:t>
      </w:r>
    </w:p>
    <w:p w14:paraId="4B93684E" w14:textId="77777777" w:rsidR="00CB2E62" w:rsidRDefault="00FE78C3">
      <w:pPr>
        <w:pStyle w:val="a3"/>
        <w:ind w:right="419"/>
      </w:pPr>
      <w:r>
        <w:t xml:space="preserve">В  </w:t>
      </w:r>
      <w:r>
        <w:rPr>
          <w:spacing w:val="1"/>
        </w:rPr>
        <w:t xml:space="preserve"> </w:t>
      </w:r>
      <w:r>
        <w:t xml:space="preserve">рамках  </w:t>
      </w:r>
      <w:r>
        <w:rPr>
          <w:spacing w:val="1"/>
        </w:rPr>
        <w:t xml:space="preserve"> </w:t>
      </w:r>
      <w:r>
        <w:t xml:space="preserve">совместной  </w:t>
      </w:r>
      <w:r>
        <w:rPr>
          <w:spacing w:val="1"/>
        </w:rPr>
        <w:t xml:space="preserve"> </w:t>
      </w:r>
      <w:r>
        <w:t xml:space="preserve">деятельности  </w:t>
      </w:r>
      <w:r>
        <w:rPr>
          <w:spacing w:val="1"/>
        </w:rPr>
        <w:t xml:space="preserve"> </w:t>
      </w:r>
      <w:r>
        <w:t xml:space="preserve">взрослого  </w:t>
      </w:r>
      <w:r>
        <w:rPr>
          <w:spacing w:val="1"/>
        </w:rPr>
        <w:t xml:space="preserve"> </w:t>
      </w:r>
      <w:r>
        <w:t xml:space="preserve">с   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решаются</w:t>
      </w:r>
      <w:r>
        <w:rPr>
          <w:spacing w:val="4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плана:</w:t>
      </w:r>
    </w:p>
    <w:p w14:paraId="71155804" w14:textId="77777777" w:rsidR="00CB2E62" w:rsidRDefault="00FE78C3" w:rsidP="001132C7">
      <w:pPr>
        <w:pStyle w:val="a4"/>
        <w:numPr>
          <w:ilvl w:val="0"/>
          <w:numId w:val="27"/>
        </w:numPr>
        <w:tabs>
          <w:tab w:val="left" w:pos="980"/>
          <w:tab w:val="left" w:pos="981"/>
        </w:tabs>
        <w:ind w:right="507" w:firstLine="360"/>
        <w:rPr>
          <w:sz w:val="28"/>
        </w:rPr>
      </w:pPr>
      <w:r>
        <w:rPr>
          <w:sz w:val="28"/>
        </w:rPr>
        <w:t xml:space="preserve">развитие общих познавательных способностей (в том числе </w:t>
      </w:r>
      <w:proofErr w:type="spellStart"/>
      <w:r>
        <w:rPr>
          <w:sz w:val="28"/>
        </w:rPr>
        <w:t>сенсорики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символического мышления);</w:t>
      </w:r>
    </w:p>
    <w:p w14:paraId="5ADE8FEE" w14:textId="77777777" w:rsidR="00CB2E62" w:rsidRDefault="00FE78C3" w:rsidP="001132C7">
      <w:pPr>
        <w:pStyle w:val="a4"/>
        <w:numPr>
          <w:ilvl w:val="0"/>
          <w:numId w:val="27"/>
        </w:numPr>
        <w:tabs>
          <w:tab w:val="left" w:pos="980"/>
          <w:tab w:val="left" w:pos="981"/>
        </w:tabs>
        <w:spacing w:before="2" w:line="322" w:lineRule="exact"/>
        <w:ind w:left="980" w:hanging="361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5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14:paraId="27448EAE" w14:textId="77777777" w:rsidR="00CB2E62" w:rsidRDefault="00FE78C3" w:rsidP="001132C7">
      <w:pPr>
        <w:pStyle w:val="a4"/>
        <w:numPr>
          <w:ilvl w:val="0"/>
          <w:numId w:val="27"/>
        </w:numPr>
        <w:tabs>
          <w:tab w:val="left" w:pos="980"/>
          <w:tab w:val="left" w:pos="981"/>
        </w:tabs>
        <w:ind w:left="980" w:hanging="361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</w:p>
    <w:p w14:paraId="0C226E4C" w14:textId="77777777" w:rsidR="00CB2E62" w:rsidRDefault="00FE78C3">
      <w:pPr>
        <w:pStyle w:val="a3"/>
        <w:spacing w:before="67"/>
        <w:ind w:right="408" w:firstLine="0"/>
      </w:pPr>
      <w:r>
        <w:t>произвольному</w:t>
      </w:r>
      <w:r>
        <w:rPr>
          <w:spacing w:val="1"/>
        </w:rPr>
        <w:t xml:space="preserve"> </w:t>
      </w:r>
      <w:r>
        <w:t>усилию,</w:t>
      </w:r>
      <w:r>
        <w:rPr>
          <w:spacing w:val="1"/>
        </w:rPr>
        <w:t xml:space="preserve"> </w:t>
      </w:r>
      <w:r>
        <w:t>направленному 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«мироустройства»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рукотворных</w:t>
      </w:r>
      <w:r>
        <w:rPr>
          <w:spacing w:val="1"/>
        </w:rPr>
        <w:t xml:space="preserve"> </w:t>
      </w:r>
      <w:r>
        <w:t>аспектах</w:t>
      </w:r>
      <w:r>
        <w:rPr>
          <w:spacing w:val="-4"/>
        </w:rPr>
        <w:t xml:space="preserve"> </w:t>
      </w:r>
      <w:r>
        <w:t>(построение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картины мира).</w:t>
      </w:r>
    </w:p>
    <w:p w14:paraId="1FEE1F38" w14:textId="77777777" w:rsidR="00CB2E62" w:rsidRDefault="00FE78C3">
      <w:pPr>
        <w:pStyle w:val="a3"/>
        <w:spacing w:line="321" w:lineRule="exact"/>
        <w:ind w:left="965" w:firstLine="0"/>
      </w:pPr>
      <w:r>
        <w:t>Совместная</w:t>
      </w:r>
      <w:r>
        <w:rPr>
          <w:spacing w:val="-13"/>
        </w:rPr>
        <w:t xml:space="preserve"> </w:t>
      </w:r>
      <w:r>
        <w:t>деятельность</w:t>
      </w:r>
      <w:r>
        <w:rPr>
          <w:spacing w:val="-16"/>
        </w:rPr>
        <w:t xml:space="preserve"> </w:t>
      </w:r>
      <w:r>
        <w:t>предполагает:</w:t>
      </w:r>
    </w:p>
    <w:p w14:paraId="0D30775F" w14:textId="77777777" w:rsidR="00CB2E62" w:rsidRDefault="00FE78C3" w:rsidP="001132C7">
      <w:pPr>
        <w:pStyle w:val="a4"/>
        <w:numPr>
          <w:ilvl w:val="0"/>
          <w:numId w:val="27"/>
        </w:numPr>
        <w:tabs>
          <w:tab w:val="left" w:pos="981"/>
        </w:tabs>
        <w:spacing w:before="6" w:line="322" w:lineRule="exact"/>
        <w:ind w:left="980" w:hanging="361"/>
        <w:jc w:val="both"/>
        <w:rPr>
          <w:sz w:val="28"/>
        </w:rPr>
      </w:pPr>
      <w:r>
        <w:rPr>
          <w:sz w:val="28"/>
        </w:rPr>
        <w:t>индивидуальную,</w:t>
      </w:r>
    </w:p>
    <w:p w14:paraId="17602AB1" w14:textId="77777777" w:rsidR="00CB2E62" w:rsidRDefault="00FE78C3" w:rsidP="001132C7">
      <w:pPr>
        <w:pStyle w:val="a4"/>
        <w:numPr>
          <w:ilvl w:val="0"/>
          <w:numId w:val="27"/>
        </w:numPr>
        <w:tabs>
          <w:tab w:val="left" w:pos="981"/>
        </w:tabs>
        <w:spacing w:line="322" w:lineRule="exact"/>
        <w:ind w:left="980" w:hanging="361"/>
        <w:jc w:val="both"/>
        <w:rPr>
          <w:sz w:val="28"/>
        </w:rPr>
      </w:pPr>
      <w:r>
        <w:rPr>
          <w:sz w:val="28"/>
        </w:rPr>
        <w:t>подгрупповую,</w:t>
      </w:r>
    </w:p>
    <w:p w14:paraId="5F527E19" w14:textId="77777777" w:rsidR="00CB2E62" w:rsidRDefault="00FE78C3" w:rsidP="001132C7">
      <w:pPr>
        <w:pStyle w:val="a4"/>
        <w:numPr>
          <w:ilvl w:val="0"/>
          <w:numId w:val="27"/>
        </w:numPr>
        <w:tabs>
          <w:tab w:val="left" w:pos="980"/>
          <w:tab w:val="left" w:pos="981"/>
        </w:tabs>
        <w:ind w:right="416" w:firstLine="360"/>
        <w:rPr>
          <w:sz w:val="28"/>
        </w:rPr>
      </w:pPr>
      <w:r>
        <w:rPr>
          <w:sz w:val="28"/>
        </w:rPr>
        <w:t>групповую форму работы с детьми и осуществляется как 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5"/>
          <w:sz w:val="28"/>
        </w:rPr>
        <w:t xml:space="preserve"> </w:t>
      </w:r>
      <w:r>
        <w:rPr>
          <w:sz w:val="28"/>
        </w:rPr>
        <w:t>так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виде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0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5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ходе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4"/>
          <w:sz w:val="28"/>
        </w:rPr>
        <w:t xml:space="preserve"> </w:t>
      </w:r>
      <w:r>
        <w:rPr>
          <w:sz w:val="28"/>
        </w:rPr>
        <w:t>моментов.</w:t>
      </w:r>
    </w:p>
    <w:p w14:paraId="7ABC6EF4" w14:textId="77777777" w:rsidR="00CB2E62" w:rsidRDefault="00FE78C3">
      <w:pPr>
        <w:pStyle w:val="a3"/>
        <w:ind w:right="409"/>
      </w:pPr>
      <w:r>
        <w:t>При этом совместная деятельность взрослого и ребенка – это не только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взаимоотношений и</w:t>
      </w:r>
      <w:r>
        <w:rPr>
          <w:spacing w:val="1"/>
        </w:rPr>
        <w:t xml:space="preserve"> </w:t>
      </w:r>
      <w:r>
        <w:t>взаимодействия.</w:t>
      </w:r>
    </w:p>
    <w:p w14:paraId="29F979BB" w14:textId="77777777" w:rsidR="00CB2E62" w:rsidRDefault="00FE78C3">
      <w:pPr>
        <w:pStyle w:val="a3"/>
        <w:ind w:right="409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детьми направления:</w:t>
      </w:r>
    </w:p>
    <w:p w14:paraId="62BFD4C5" w14:textId="77777777" w:rsidR="00CB2E62" w:rsidRDefault="00FE78C3" w:rsidP="001132C7">
      <w:pPr>
        <w:pStyle w:val="a4"/>
        <w:numPr>
          <w:ilvl w:val="0"/>
          <w:numId w:val="27"/>
        </w:numPr>
        <w:tabs>
          <w:tab w:val="left" w:pos="980"/>
          <w:tab w:val="left" w:pos="981"/>
        </w:tabs>
        <w:spacing w:line="322" w:lineRule="exact"/>
        <w:ind w:left="980" w:hanging="361"/>
        <w:rPr>
          <w:sz w:val="28"/>
        </w:rPr>
      </w:pPr>
      <w:r>
        <w:rPr>
          <w:sz w:val="28"/>
        </w:rPr>
        <w:lastRenderedPageBreak/>
        <w:t>проектная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деятельность;</w:t>
      </w:r>
    </w:p>
    <w:p w14:paraId="74528199" w14:textId="77777777" w:rsidR="00CB2E62" w:rsidRDefault="00FE78C3" w:rsidP="001132C7">
      <w:pPr>
        <w:pStyle w:val="a4"/>
        <w:numPr>
          <w:ilvl w:val="0"/>
          <w:numId w:val="27"/>
        </w:numPr>
        <w:tabs>
          <w:tab w:val="left" w:pos="980"/>
          <w:tab w:val="left" w:pos="981"/>
        </w:tabs>
        <w:spacing w:line="322" w:lineRule="exact"/>
        <w:ind w:left="980" w:hanging="361"/>
        <w:rPr>
          <w:sz w:val="28"/>
        </w:rPr>
      </w:pPr>
      <w:r>
        <w:rPr>
          <w:sz w:val="28"/>
        </w:rPr>
        <w:t>познавательно-игровая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деятельность;</w:t>
      </w:r>
    </w:p>
    <w:p w14:paraId="1C42CA56" w14:textId="77777777" w:rsidR="00CB2E62" w:rsidRDefault="00FE78C3" w:rsidP="001132C7">
      <w:pPr>
        <w:pStyle w:val="a4"/>
        <w:numPr>
          <w:ilvl w:val="0"/>
          <w:numId w:val="27"/>
        </w:numPr>
        <w:tabs>
          <w:tab w:val="left" w:pos="980"/>
          <w:tab w:val="left" w:pos="981"/>
        </w:tabs>
        <w:ind w:left="980" w:hanging="361"/>
        <w:rPr>
          <w:sz w:val="28"/>
        </w:rPr>
      </w:pPr>
      <w:r>
        <w:rPr>
          <w:sz w:val="28"/>
        </w:rPr>
        <w:t>трудовая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деятельность;</w:t>
      </w:r>
    </w:p>
    <w:p w14:paraId="4959138B" w14:textId="77777777" w:rsidR="00CB2E62" w:rsidRDefault="00FE78C3" w:rsidP="001132C7">
      <w:pPr>
        <w:pStyle w:val="a4"/>
        <w:numPr>
          <w:ilvl w:val="0"/>
          <w:numId w:val="27"/>
        </w:numPr>
        <w:tabs>
          <w:tab w:val="left" w:pos="980"/>
          <w:tab w:val="left" w:pos="981"/>
        </w:tabs>
        <w:spacing w:before="2" w:line="322" w:lineRule="exact"/>
        <w:ind w:left="980" w:hanging="361"/>
        <w:rPr>
          <w:sz w:val="28"/>
        </w:rPr>
      </w:pPr>
      <w:r>
        <w:rPr>
          <w:sz w:val="28"/>
        </w:rPr>
        <w:t>объединения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 w:rsidR="00FA6D8E">
        <w:rPr>
          <w:sz w:val="28"/>
        </w:rPr>
        <w:t>интересам.</w:t>
      </w:r>
    </w:p>
    <w:p w14:paraId="794F8E37" w14:textId="77777777" w:rsidR="00CB2E62" w:rsidRDefault="00FE78C3">
      <w:pPr>
        <w:pStyle w:val="a3"/>
        <w:ind w:right="416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-67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виды совместной деятельности:</w:t>
      </w:r>
    </w:p>
    <w:p w14:paraId="7C0FC232" w14:textId="77777777" w:rsidR="00CB2E62" w:rsidRDefault="00FE78C3" w:rsidP="001132C7">
      <w:pPr>
        <w:pStyle w:val="a4"/>
        <w:numPr>
          <w:ilvl w:val="0"/>
          <w:numId w:val="27"/>
        </w:numPr>
        <w:tabs>
          <w:tab w:val="left" w:pos="980"/>
          <w:tab w:val="left" w:pos="981"/>
        </w:tabs>
        <w:spacing w:line="321" w:lineRule="exact"/>
        <w:ind w:left="980" w:hanging="361"/>
        <w:rPr>
          <w:sz w:val="28"/>
        </w:rPr>
      </w:pPr>
      <w:r>
        <w:rPr>
          <w:sz w:val="28"/>
        </w:rPr>
        <w:t>взаимодействие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14:paraId="0399FFDD" w14:textId="77777777" w:rsidR="00CB2E62" w:rsidRDefault="00FE78C3" w:rsidP="001132C7">
      <w:pPr>
        <w:pStyle w:val="a4"/>
        <w:numPr>
          <w:ilvl w:val="0"/>
          <w:numId w:val="27"/>
        </w:numPr>
        <w:tabs>
          <w:tab w:val="left" w:pos="980"/>
          <w:tab w:val="left" w:pos="981"/>
        </w:tabs>
        <w:ind w:right="822" w:firstLine="360"/>
        <w:rPr>
          <w:sz w:val="28"/>
        </w:rPr>
      </w:pPr>
      <w:r>
        <w:rPr>
          <w:sz w:val="28"/>
        </w:rPr>
        <w:t>взаимодействие при организации проблемно-поисковой (проектной)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14:paraId="45F972F6" w14:textId="77777777" w:rsidR="00CB2E62" w:rsidRDefault="00FE78C3" w:rsidP="001132C7">
      <w:pPr>
        <w:pStyle w:val="a4"/>
        <w:numPr>
          <w:ilvl w:val="0"/>
          <w:numId w:val="27"/>
        </w:numPr>
        <w:tabs>
          <w:tab w:val="left" w:pos="980"/>
          <w:tab w:val="left" w:pos="981"/>
        </w:tabs>
        <w:spacing w:line="321" w:lineRule="exact"/>
        <w:ind w:left="980" w:hanging="361"/>
        <w:rPr>
          <w:sz w:val="28"/>
        </w:rPr>
      </w:pP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5"/>
          <w:sz w:val="28"/>
        </w:rPr>
        <w:t xml:space="preserve"> </w:t>
      </w:r>
      <w:r>
        <w:rPr>
          <w:sz w:val="28"/>
        </w:rPr>
        <w:t>гендерного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подхода.</w:t>
      </w:r>
    </w:p>
    <w:p w14:paraId="0DBC319E" w14:textId="77777777" w:rsidR="00CB2E62" w:rsidRDefault="00FE78C3">
      <w:pPr>
        <w:pStyle w:val="a3"/>
        <w:ind w:firstLine="360"/>
        <w:jc w:val="left"/>
      </w:pPr>
      <w:r>
        <w:t>Основные</w:t>
      </w:r>
      <w:r>
        <w:rPr>
          <w:spacing w:val="8"/>
        </w:rPr>
        <w:t xml:space="preserve"> </w:t>
      </w:r>
      <w:r>
        <w:t>виды</w:t>
      </w:r>
      <w:r>
        <w:rPr>
          <w:spacing w:val="8"/>
        </w:rPr>
        <w:t xml:space="preserve"> </w:t>
      </w:r>
      <w:r>
        <w:t>организации</w:t>
      </w:r>
      <w:r>
        <w:rPr>
          <w:spacing w:val="7"/>
        </w:rPr>
        <w:t xml:space="preserve"> </w:t>
      </w:r>
      <w:r>
        <w:t>совместной</w:t>
      </w:r>
      <w:r>
        <w:rPr>
          <w:spacing w:val="7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в ДОУ</w:t>
      </w:r>
      <w:r>
        <w:rPr>
          <w:spacing w:val="1"/>
        </w:rPr>
        <w:t xml:space="preserve"> </w:t>
      </w:r>
      <w:r>
        <w:t>реализуемые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2"/>
        </w:rPr>
        <w:t xml:space="preserve"> </w:t>
      </w:r>
      <w:r>
        <w:t>дня:</w:t>
      </w:r>
    </w:p>
    <w:p w14:paraId="07C8439B" w14:textId="77777777" w:rsidR="00CB2E62" w:rsidRDefault="00FE78C3" w:rsidP="001132C7">
      <w:pPr>
        <w:pStyle w:val="a4"/>
        <w:numPr>
          <w:ilvl w:val="0"/>
          <w:numId w:val="27"/>
        </w:numPr>
        <w:tabs>
          <w:tab w:val="left" w:pos="980"/>
          <w:tab w:val="left" w:pos="981"/>
        </w:tabs>
        <w:spacing w:line="321" w:lineRule="exact"/>
        <w:ind w:left="980" w:hanging="361"/>
        <w:rPr>
          <w:sz w:val="28"/>
        </w:rPr>
      </w:pPr>
      <w:r>
        <w:rPr>
          <w:sz w:val="28"/>
        </w:rPr>
        <w:t>ситуативная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8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советы,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вопросы;</w:t>
      </w:r>
    </w:p>
    <w:p w14:paraId="28D6568B" w14:textId="77777777" w:rsidR="00CB2E62" w:rsidRDefault="00FE78C3" w:rsidP="001132C7">
      <w:pPr>
        <w:pStyle w:val="a4"/>
        <w:numPr>
          <w:ilvl w:val="0"/>
          <w:numId w:val="27"/>
        </w:numPr>
        <w:tabs>
          <w:tab w:val="left" w:pos="980"/>
          <w:tab w:val="left" w:pos="981"/>
        </w:tabs>
        <w:spacing w:before="4"/>
        <w:ind w:right="1130" w:firstLine="360"/>
        <w:rPr>
          <w:sz w:val="28"/>
        </w:rPr>
      </w:pPr>
      <w:r>
        <w:rPr>
          <w:sz w:val="28"/>
        </w:rPr>
        <w:t>воспитывающая</w:t>
      </w:r>
      <w:r>
        <w:rPr>
          <w:spacing w:val="-7"/>
          <w:sz w:val="28"/>
        </w:rPr>
        <w:t xml:space="preserve"> </w:t>
      </w:r>
      <w:r>
        <w:rPr>
          <w:sz w:val="28"/>
        </w:rPr>
        <w:t>(проблемная)</w:t>
      </w:r>
      <w:r>
        <w:rPr>
          <w:spacing w:val="-10"/>
          <w:sz w:val="28"/>
        </w:rPr>
        <w:t xml:space="preserve"> </w:t>
      </w:r>
      <w:r>
        <w:rPr>
          <w:sz w:val="28"/>
        </w:rPr>
        <w:t>ситуация,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личного опыта;</w:t>
      </w:r>
    </w:p>
    <w:p w14:paraId="41C2E60B" w14:textId="77777777" w:rsidR="00CB2E62" w:rsidRDefault="00FE78C3" w:rsidP="001132C7">
      <w:pPr>
        <w:pStyle w:val="a4"/>
        <w:numPr>
          <w:ilvl w:val="0"/>
          <w:numId w:val="27"/>
        </w:numPr>
        <w:tabs>
          <w:tab w:val="left" w:pos="980"/>
          <w:tab w:val="left" w:pos="981"/>
        </w:tabs>
        <w:spacing w:line="322" w:lineRule="exact"/>
        <w:ind w:left="980" w:hanging="361"/>
        <w:rPr>
          <w:sz w:val="28"/>
        </w:rPr>
      </w:pPr>
      <w:r>
        <w:rPr>
          <w:sz w:val="28"/>
        </w:rPr>
        <w:t>чтение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-5"/>
          <w:sz w:val="28"/>
        </w:rPr>
        <w:t xml:space="preserve"> </w:t>
      </w:r>
      <w:r>
        <w:rPr>
          <w:sz w:val="28"/>
        </w:rPr>
        <w:t>обсуждением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</w:p>
    <w:p w14:paraId="6CFFFBC6" w14:textId="77777777" w:rsidR="00CB2E62" w:rsidRDefault="00FE78C3">
      <w:pPr>
        <w:pStyle w:val="a3"/>
        <w:ind w:firstLine="0"/>
        <w:jc w:val="left"/>
      </w:pPr>
      <w:r>
        <w:t>выводами,</w:t>
      </w:r>
      <w:r>
        <w:rPr>
          <w:spacing w:val="2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рассказов,</w:t>
      </w:r>
      <w:r>
        <w:rPr>
          <w:spacing w:val="3"/>
        </w:rPr>
        <w:t xml:space="preserve"> </w:t>
      </w:r>
      <w:r>
        <w:t>историй,</w:t>
      </w:r>
      <w:r>
        <w:rPr>
          <w:spacing w:val="2"/>
        </w:rPr>
        <w:t xml:space="preserve"> </w:t>
      </w:r>
      <w:r>
        <w:t>сказок,</w:t>
      </w:r>
      <w:r>
        <w:rPr>
          <w:spacing w:val="3"/>
        </w:rPr>
        <w:t xml:space="preserve"> </w:t>
      </w:r>
      <w:r>
        <w:t>заучивание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стихов</w:t>
      </w:r>
      <w:r>
        <w:rPr>
          <w:spacing w:val="-67"/>
        </w:rPr>
        <w:t xml:space="preserve"> </w:t>
      </w:r>
      <w:r>
        <w:t>наизусть;</w:t>
      </w:r>
    </w:p>
    <w:p w14:paraId="336ADB95" w14:textId="77777777" w:rsidR="00CB2E62" w:rsidRDefault="00FE78C3" w:rsidP="001132C7">
      <w:pPr>
        <w:pStyle w:val="a4"/>
        <w:numPr>
          <w:ilvl w:val="0"/>
          <w:numId w:val="27"/>
        </w:numPr>
        <w:tabs>
          <w:tab w:val="left" w:pos="980"/>
          <w:tab w:val="left" w:pos="981"/>
        </w:tabs>
        <w:ind w:right="468" w:firstLine="360"/>
        <w:rPr>
          <w:sz w:val="28"/>
        </w:rPr>
      </w:pPr>
      <w:r>
        <w:rPr>
          <w:sz w:val="28"/>
        </w:rPr>
        <w:t>разучивание и исполнение песен, театрализация, драматизация, этюд</w:t>
      </w:r>
      <w:proofErr w:type="gramStart"/>
      <w:r>
        <w:rPr>
          <w:sz w:val="28"/>
        </w:rPr>
        <w:t>ы-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инсценировки;</w:t>
      </w:r>
    </w:p>
    <w:p w14:paraId="2576B853" w14:textId="77777777" w:rsidR="00CB2E62" w:rsidRDefault="00FE78C3" w:rsidP="001132C7">
      <w:pPr>
        <w:pStyle w:val="a4"/>
        <w:numPr>
          <w:ilvl w:val="0"/>
          <w:numId w:val="27"/>
        </w:numPr>
        <w:tabs>
          <w:tab w:val="left" w:pos="980"/>
          <w:tab w:val="left" w:pos="981"/>
        </w:tabs>
        <w:ind w:right="1392" w:firstLine="360"/>
        <w:rPr>
          <w:sz w:val="28"/>
        </w:rPr>
      </w:pPr>
      <w:r>
        <w:rPr>
          <w:sz w:val="28"/>
        </w:rPr>
        <w:t>рассматривание и обсуждение картин и книжных иллюстраций,</w:t>
      </w:r>
      <w:r>
        <w:rPr>
          <w:spacing w:val="-68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видеороликов,</w:t>
      </w:r>
      <w:r>
        <w:rPr>
          <w:spacing w:val="3"/>
          <w:sz w:val="28"/>
        </w:rPr>
        <w:t xml:space="preserve"> </w:t>
      </w:r>
      <w:r>
        <w:rPr>
          <w:sz w:val="28"/>
        </w:rPr>
        <w:t>презентаций,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мультфильмов;</w:t>
      </w:r>
    </w:p>
    <w:p w14:paraId="568A0FC8" w14:textId="77777777" w:rsidR="00CB2E62" w:rsidRDefault="00FE78C3" w:rsidP="001132C7">
      <w:pPr>
        <w:pStyle w:val="a4"/>
        <w:numPr>
          <w:ilvl w:val="0"/>
          <w:numId w:val="27"/>
        </w:numPr>
        <w:tabs>
          <w:tab w:val="left" w:pos="980"/>
          <w:tab w:val="left" w:pos="981"/>
        </w:tabs>
        <w:ind w:right="811" w:firstLine="360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-7"/>
          <w:sz w:val="28"/>
        </w:rPr>
        <w:t xml:space="preserve"> </w:t>
      </w:r>
      <w:r>
        <w:rPr>
          <w:sz w:val="28"/>
        </w:rPr>
        <w:t>(книг,</w:t>
      </w:r>
      <w:r>
        <w:rPr>
          <w:spacing w:val="-5"/>
          <w:sz w:val="28"/>
        </w:rPr>
        <w:t xml:space="preserve"> </w:t>
      </w:r>
      <w:r>
        <w:rPr>
          <w:sz w:val="28"/>
        </w:rPr>
        <w:t>репродукций</w:t>
      </w:r>
      <w:r>
        <w:rPr>
          <w:spacing w:val="-7"/>
          <w:sz w:val="28"/>
        </w:rPr>
        <w:t xml:space="preserve"> </w:t>
      </w:r>
      <w:r>
        <w:rPr>
          <w:sz w:val="28"/>
        </w:rPr>
        <w:t>картин,</w:t>
      </w:r>
      <w:r>
        <w:rPr>
          <w:spacing w:val="-6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авторских,</w:t>
      </w:r>
      <w:r>
        <w:rPr>
          <w:spacing w:val="3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поделок);</w:t>
      </w:r>
    </w:p>
    <w:p w14:paraId="098C5E60" w14:textId="77777777" w:rsidR="00CB2E62" w:rsidRDefault="00FE78C3" w:rsidP="001132C7">
      <w:pPr>
        <w:pStyle w:val="a4"/>
        <w:numPr>
          <w:ilvl w:val="0"/>
          <w:numId w:val="27"/>
        </w:numPr>
        <w:tabs>
          <w:tab w:val="left" w:pos="980"/>
          <w:tab w:val="left" w:pos="981"/>
        </w:tabs>
        <w:spacing w:line="322" w:lineRule="exact"/>
        <w:ind w:left="980" w:hanging="361"/>
        <w:rPr>
          <w:sz w:val="28"/>
        </w:rPr>
      </w:pPr>
      <w:r>
        <w:rPr>
          <w:sz w:val="28"/>
        </w:rPr>
        <w:t>экскурсии</w:t>
      </w:r>
      <w:r>
        <w:rPr>
          <w:spacing w:val="-6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музей,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организацию);</w:t>
      </w:r>
    </w:p>
    <w:p w14:paraId="690D3FDF" w14:textId="77777777" w:rsidR="00CB2E62" w:rsidRDefault="00FE78C3" w:rsidP="001132C7">
      <w:pPr>
        <w:pStyle w:val="a4"/>
        <w:numPr>
          <w:ilvl w:val="0"/>
          <w:numId w:val="27"/>
        </w:numPr>
        <w:tabs>
          <w:tab w:val="left" w:pos="980"/>
          <w:tab w:val="left" w:pos="981"/>
        </w:tabs>
        <w:ind w:left="980" w:hanging="361"/>
        <w:rPr>
          <w:sz w:val="28"/>
        </w:rPr>
      </w:pPr>
      <w:r>
        <w:rPr>
          <w:sz w:val="28"/>
        </w:rPr>
        <w:t>игровые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(игровая</w:t>
      </w:r>
      <w:r>
        <w:rPr>
          <w:spacing w:val="-4"/>
          <w:sz w:val="28"/>
        </w:rPr>
        <w:t xml:space="preserve"> </w:t>
      </w:r>
      <w:r>
        <w:rPr>
          <w:sz w:val="28"/>
        </w:rPr>
        <w:t>роль,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игровая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ситуация,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игровое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действие);</w:t>
      </w:r>
    </w:p>
    <w:p w14:paraId="3C58344A" w14:textId="77777777" w:rsidR="00CB2E62" w:rsidRDefault="00FE78C3" w:rsidP="001132C7">
      <w:pPr>
        <w:pStyle w:val="a4"/>
        <w:numPr>
          <w:ilvl w:val="0"/>
          <w:numId w:val="27"/>
        </w:numPr>
        <w:tabs>
          <w:tab w:val="left" w:pos="980"/>
          <w:tab w:val="left" w:pos="981"/>
        </w:tabs>
        <w:spacing w:before="2"/>
        <w:ind w:right="424" w:firstLine="360"/>
        <w:rPr>
          <w:sz w:val="28"/>
        </w:rPr>
      </w:pPr>
      <w:r>
        <w:rPr>
          <w:sz w:val="28"/>
        </w:rPr>
        <w:t>демонстрация собственной нравственной позиции педагогом, 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2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9"/>
          <w:sz w:val="28"/>
        </w:rPr>
        <w:t xml:space="preserve"> </w:t>
      </w:r>
      <w:r>
        <w:rPr>
          <w:sz w:val="28"/>
        </w:rPr>
        <w:t>приучение</w:t>
      </w:r>
      <w:r>
        <w:rPr>
          <w:spacing w:val="22"/>
          <w:sz w:val="28"/>
        </w:rPr>
        <w:t xml:space="preserve"> </w:t>
      </w:r>
      <w:r>
        <w:rPr>
          <w:sz w:val="28"/>
        </w:rPr>
        <w:t>к</w:t>
      </w:r>
      <w:r>
        <w:rPr>
          <w:spacing w:val="20"/>
          <w:sz w:val="28"/>
        </w:rPr>
        <w:t xml:space="preserve"> </w:t>
      </w:r>
      <w:r>
        <w:rPr>
          <w:sz w:val="28"/>
        </w:rPr>
        <w:t>вежливому</w:t>
      </w:r>
      <w:r>
        <w:rPr>
          <w:spacing w:val="17"/>
          <w:sz w:val="28"/>
        </w:rPr>
        <w:t xml:space="preserve"> </w:t>
      </w:r>
      <w:r>
        <w:rPr>
          <w:sz w:val="28"/>
        </w:rPr>
        <w:t>общению,</w:t>
      </w:r>
      <w:r>
        <w:rPr>
          <w:spacing w:val="23"/>
          <w:sz w:val="28"/>
        </w:rPr>
        <w:t xml:space="preserve"> </w:t>
      </w:r>
      <w:r>
        <w:rPr>
          <w:sz w:val="28"/>
        </w:rPr>
        <w:t>поощрение</w:t>
      </w:r>
      <w:r>
        <w:rPr>
          <w:spacing w:val="22"/>
          <w:sz w:val="28"/>
        </w:rPr>
        <w:t xml:space="preserve"> </w:t>
      </w:r>
      <w:r>
        <w:rPr>
          <w:sz w:val="28"/>
        </w:rPr>
        <w:t>(одобрение,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тактильный контакт,</w:t>
      </w:r>
      <w:r>
        <w:rPr>
          <w:spacing w:val="3"/>
          <w:sz w:val="28"/>
        </w:rPr>
        <w:t xml:space="preserve"> </w:t>
      </w:r>
      <w:r>
        <w:rPr>
          <w:sz w:val="28"/>
        </w:rPr>
        <w:t>похвала,</w:t>
      </w:r>
      <w:r>
        <w:rPr>
          <w:spacing w:val="3"/>
          <w:sz w:val="28"/>
        </w:rPr>
        <w:t xml:space="preserve"> </w:t>
      </w:r>
      <w:r>
        <w:rPr>
          <w:sz w:val="28"/>
        </w:rPr>
        <w:t>поощряющий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взгляд).</w:t>
      </w:r>
    </w:p>
    <w:p w14:paraId="1EDAD267" w14:textId="77777777" w:rsidR="00CB2E62" w:rsidRDefault="00FE78C3">
      <w:pPr>
        <w:pStyle w:val="a3"/>
        <w:spacing w:before="67"/>
        <w:ind w:right="412"/>
      </w:pPr>
      <w:r>
        <w:t>Таким образом, современные подходы к организации образовательного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партнерскую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-67"/>
        </w:rPr>
        <w:t xml:space="preserve"> </w:t>
      </w:r>
      <w:proofErr w:type="gramStart"/>
      <w:r>
        <w:t>ДО</w:t>
      </w:r>
      <w:proofErr w:type="gramEnd"/>
      <w:r>
        <w:t>.</w:t>
      </w:r>
    </w:p>
    <w:p w14:paraId="4BC672E3" w14:textId="77777777" w:rsidR="00CB2E62" w:rsidRDefault="00FE78C3">
      <w:pPr>
        <w:pStyle w:val="1"/>
        <w:spacing w:before="9" w:line="319" w:lineRule="exact"/>
      </w:pPr>
      <w:r>
        <w:t>Организация</w:t>
      </w:r>
      <w:r>
        <w:rPr>
          <w:spacing w:val="-8"/>
        </w:rPr>
        <w:t xml:space="preserve"> </w:t>
      </w:r>
      <w:r>
        <w:t>развивающей</w:t>
      </w:r>
      <w:r>
        <w:rPr>
          <w:spacing w:val="-7"/>
        </w:rPr>
        <w:t xml:space="preserve"> </w:t>
      </w:r>
      <w:r>
        <w:t>предметно-пространственной</w:t>
      </w:r>
      <w:r>
        <w:rPr>
          <w:spacing w:val="-7"/>
        </w:rPr>
        <w:t xml:space="preserve"> </w:t>
      </w:r>
      <w:r>
        <w:t>среды</w:t>
      </w:r>
    </w:p>
    <w:p w14:paraId="17325485" w14:textId="77777777" w:rsidR="00CB2E62" w:rsidRDefault="00FE78C3">
      <w:pPr>
        <w:pStyle w:val="a3"/>
        <w:ind w:right="41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 среды в ДОУ предоставляет возможность для совместной</w:t>
      </w:r>
      <w:r>
        <w:rPr>
          <w:spacing w:val="1"/>
        </w:rPr>
        <w:t xml:space="preserve"> </w:t>
      </w:r>
      <w:r>
        <w:t>деятельности педагогов, обучающихся, других участников образовательных</w:t>
      </w:r>
      <w:r>
        <w:rPr>
          <w:spacing w:val="1"/>
        </w:rPr>
        <w:t xml:space="preserve"> </w:t>
      </w:r>
      <w:r>
        <w:t>отношений по её созданию, поддержанию, использованию в воспитательном</w:t>
      </w:r>
      <w:r>
        <w:rPr>
          <w:spacing w:val="1"/>
        </w:rPr>
        <w:t xml:space="preserve"> </w:t>
      </w:r>
      <w:r>
        <w:t>процессе:</w:t>
      </w:r>
    </w:p>
    <w:p w14:paraId="00E134EF" w14:textId="77777777" w:rsidR="00CB2E62" w:rsidRDefault="00FE78C3" w:rsidP="001132C7">
      <w:pPr>
        <w:pStyle w:val="a4"/>
        <w:numPr>
          <w:ilvl w:val="0"/>
          <w:numId w:val="28"/>
        </w:numPr>
        <w:tabs>
          <w:tab w:val="left" w:pos="1336"/>
        </w:tabs>
        <w:ind w:right="417" w:firstLine="706"/>
        <w:jc w:val="both"/>
        <w:rPr>
          <w:sz w:val="28"/>
        </w:rPr>
      </w:pPr>
      <w:proofErr w:type="gramStart"/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</w:t>
      </w:r>
      <w:r>
        <w:rPr>
          <w:spacing w:val="1"/>
          <w:sz w:val="28"/>
        </w:rPr>
        <w:t xml:space="preserve"> </w:t>
      </w:r>
      <w:r>
        <w:rPr>
          <w:sz w:val="28"/>
        </w:rPr>
        <w:t>(флаги,</w:t>
      </w:r>
      <w:r>
        <w:rPr>
          <w:spacing w:val="1"/>
          <w:sz w:val="28"/>
        </w:rPr>
        <w:t xml:space="preserve"> </w:t>
      </w:r>
      <w:r>
        <w:rPr>
          <w:sz w:val="28"/>
        </w:rPr>
        <w:t>гербы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 w:rsidR="00FA6D8E">
        <w:rPr>
          <w:sz w:val="28"/>
        </w:rPr>
        <w:t>Республики Северная Осетия - Алания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 w:rsidR="00FA6D8E">
        <w:rPr>
          <w:sz w:val="28"/>
        </w:rPr>
        <w:t>города – Владикавказ, Алагир</w:t>
      </w:r>
      <w:r>
        <w:rPr>
          <w:sz w:val="28"/>
        </w:rPr>
        <w:t>);</w:t>
      </w:r>
      <w:proofErr w:type="gramEnd"/>
    </w:p>
    <w:p w14:paraId="5AB8544B" w14:textId="77777777" w:rsidR="00CB2E62" w:rsidRDefault="00FE78C3" w:rsidP="001132C7">
      <w:pPr>
        <w:pStyle w:val="a4"/>
        <w:numPr>
          <w:ilvl w:val="0"/>
          <w:numId w:val="28"/>
        </w:numPr>
        <w:tabs>
          <w:tab w:val="left" w:pos="1197"/>
        </w:tabs>
        <w:ind w:right="413" w:firstLine="706"/>
        <w:jc w:val="both"/>
        <w:rPr>
          <w:sz w:val="28"/>
        </w:rPr>
      </w:pPr>
      <w:r>
        <w:rPr>
          <w:sz w:val="28"/>
        </w:rPr>
        <w:t>компоненты среды, отражающие региональные, этнографические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 особенности социокультурных условий, в которых находится ДОО</w:t>
      </w:r>
      <w:r>
        <w:rPr>
          <w:spacing w:val="1"/>
          <w:sz w:val="28"/>
        </w:rPr>
        <w:t xml:space="preserve"> </w:t>
      </w:r>
      <w:r w:rsidR="00C432D7">
        <w:rPr>
          <w:sz w:val="28"/>
        </w:rPr>
        <w:lastRenderedPageBreak/>
        <w:t>(мин</w:t>
      </w:r>
      <w:proofErr w:type="gramStart"/>
      <w:r w:rsidR="00C432D7">
        <w:rPr>
          <w:sz w:val="28"/>
        </w:rPr>
        <w:t>и-</w:t>
      </w:r>
      <w:proofErr w:type="gramEnd"/>
      <w:r w:rsidR="00C432D7">
        <w:rPr>
          <w:sz w:val="28"/>
        </w:rPr>
        <w:t xml:space="preserve"> выставка  совместных работ родителей с детьми  с изображением  достопримечательностей  родного города Алагир</w:t>
      </w:r>
      <w:r>
        <w:rPr>
          <w:sz w:val="28"/>
        </w:rPr>
        <w:t>);</w:t>
      </w:r>
    </w:p>
    <w:p w14:paraId="6C86A62C" w14:textId="77777777" w:rsidR="00CB2E62" w:rsidRDefault="00FE78C3" w:rsidP="001132C7">
      <w:pPr>
        <w:pStyle w:val="a4"/>
        <w:numPr>
          <w:ilvl w:val="0"/>
          <w:numId w:val="28"/>
        </w:numPr>
        <w:tabs>
          <w:tab w:val="left" w:pos="1153"/>
        </w:tabs>
        <w:spacing w:line="242" w:lineRule="auto"/>
        <w:ind w:right="422" w:firstLine="706"/>
        <w:jc w:val="both"/>
        <w:rPr>
          <w:sz w:val="28"/>
        </w:rPr>
      </w:pPr>
      <w:r>
        <w:rPr>
          <w:sz w:val="28"/>
        </w:rPr>
        <w:t xml:space="preserve">компоненты среды отвечают требованиям ФГОС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: </w:t>
      </w:r>
      <w:proofErr w:type="spellStart"/>
      <w:r>
        <w:rPr>
          <w:sz w:val="28"/>
        </w:rPr>
        <w:t>экологичность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природосообразность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безопасность</w:t>
      </w:r>
      <w:r w:rsidR="00C432D7">
        <w:rPr>
          <w:sz w:val="28"/>
        </w:rPr>
        <w:t>;</w:t>
      </w:r>
    </w:p>
    <w:p w14:paraId="04A1E4FE" w14:textId="77777777" w:rsidR="00CB2E62" w:rsidRDefault="00FE78C3" w:rsidP="001132C7">
      <w:pPr>
        <w:pStyle w:val="a4"/>
        <w:numPr>
          <w:ilvl w:val="0"/>
          <w:numId w:val="28"/>
        </w:numPr>
        <w:tabs>
          <w:tab w:val="left" w:pos="1158"/>
        </w:tabs>
        <w:ind w:right="421" w:firstLine="706"/>
        <w:jc w:val="both"/>
        <w:rPr>
          <w:sz w:val="28"/>
        </w:rPr>
      </w:pPr>
      <w:r>
        <w:rPr>
          <w:sz w:val="28"/>
        </w:rPr>
        <w:t>компоненты среды обеспечивают детям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игры</w:t>
      </w:r>
      <w:r>
        <w:rPr>
          <w:spacing w:val="-67"/>
          <w:sz w:val="28"/>
        </w:rPr>
        <w:t xml:space="preserve"> </w:t>
      </w:r>
      <w:r>
        <w:rPr>
          <w:sz w:val="28"/>
        </w:rPr>
        <w:t>и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51DA9341" w14:textId="77777777" w:rsidR="00CB2E62" w:rsidRPr="000E4948" w:rsidRDefault="00FE78C3" w:rsidP="001132C7">
      <w:pPr>
        <w:pStyle w:val="a4"/>
        <w:numPr>
          <w:ilvl w:val="0"/>
          <w:numId w:val="28"/>
        </w:numPr>
        <w:tabs>
          <w:tab w:val="left" w:pos="1240"/>
        </w:tabs>
        <w:ind w:right="411" w:firstLine="706"/>
        <w:jc w:val="both"/>
        <w:rPr>
          <w:sz w:val="28"/>
        </w:rPr>
      </w:pPr>
      <w:proofErr w:type="gramStart"/>
      <w:r w:rsidRPr="000E4948">
        <w:rPr>
          <w:sz w:val="28"/>
        </w:rPr>
        <w:t>компоненты</w:t>
      </w:r>
      <w:r w:rsidRPr="000E4948">
        <w:rPr>
          <w:spacing w:val="1"/>
          <w:sz w:val="28"/>
        </w:rPr>
        <w:t xml:space="preserve"> </w:t>
      </w:r>
      <w:r w:rsidRPr="000E4948">
        <w:rPr>
          <w:sz w:val="28"/>
        </w:rPr>
        <w:t>среды,</w:t>
      </w:r>
      <w:r w:rsidRPr="000E4948">
        <w:rPr>
          <w:spacing w:val="1"/>
          <w:sz w:val="28"/>
        </w:rPr>
        <w:t xml:space="preserve"> </w:t>
      </w:r>
      <w:r w:rsidRPr="000E4948">
        <w:rPr>
          <w:sz w:val="28"/>
        </w:rPr>
        <w:t>отражающие</w:t>
      </w:r>
      <w:r w:rsidRPr="000E4948">
        <w:rPr>
          <w:spacing w:val="1"/>
          <w:sz w:val="28"/>
        </w:rPr>
        <w:t xml:space="preserve"> </w:t>
      </w:r>
      <w:r w:rsidRPr="000E4948">
        <w:rPr>
          <w:sz w:val="28"/>
        </w:rPr>
        <w:t>ценность</w:t>
      </w:r>
      <w:r w:rsidRPr="000E4948">
        <w:rPr>
          <w:spacing w:val="1"/>
          <w:sz w:val="28"/>
        </w:rPr>
        <w:t xml:space="preserve"> </w:t>
      </w:r>
      <w:r w:rsidRPr="000E4948">
        <w:rPr>
          <w:sz w:val="28"/>
        </w:rPr>
        <w:t>семьи,</w:t>
      </w:r>
      <w:r w:rsidRPr="000E4948">
        <w:rPr>
          <w:spacing w:val="1"/>
          <w:sz w:val="28"/>
        </w:rPr>
        <w:t xml:space="preserve"> </w:t>
      </w:r>
      <w:r w:rsidRPr="000E4948">
        <w:rPr>
          <w:sz w:val="28"/>
        </w:rPr>
        <w:t>людей</w:t>
      </w:r>
      <w:r w:rsidRPr="000E4948">
        <w:rPr>
          <w:spacing w:val="1"/>
          <w:sz w:val="28"/>
        </w:rPr>
        <w:t xml:space="preserve"> </w:t>
      </w:r>
      <w:r w:rsidRPr="000E4948">
        <w:rPr>
          <w:sz w:val="28"/>
        </w:rPr>
        <w:t>разных</w:t>
      </w:r>
      <w:r w:rsidRPr="000E4948">
        <w:rPr>
          <w:spacing w:val="1"/>
          <w:sz w:val="28"/>
        </w:rPr>
        <w:t xml:space="preserve"> </w:t>
      </w:r>
      <w:r w:rsidRPr="000E4948">
        <w:rPr>
          <w:sz w:val="28"/>
        </w:rPr>
        <w:t>поколений,</w:t>
      </w:r>
      <w:r w:rsidRPr="000E4948">
        <w:rPr>
          <w:spacing w:val="1"/>
          <w:sz w:val="28"/>
        </w:rPr>
        <w:t xml:space="preserve"> </w:t>
      </w:r>
      <w:r w:rsidRPr="000E4948">
        <w:rPr>
          <w:sz w:val="28"/>
        </w:rPr>
        <w:t>радость</w:t>
      </w:r>
      <w:r w:rsidRPr="000E4948">
        <w:rPr>
          <w:spacing w:val="1"/>
          <w:sz w:val="28"/>
        </w:rPr>
        <w:t xml:space="preserve"> </w:t>
      </w:r>
      <w:r w:rsidRPr="000E4948">
        <w:rPr>
          <w:sz w:val="28"/>
        </w:rPr>
        <w:t>общения</w:t>
      </w:r>
      <w:r w:rsidRPr="000E4948">
        <w:rPr>
          <w:spacing w:val="1"/>
          <w:sz w:val="28"/>
        </w:rPr>
        <w:t xml:space="preserve"> </w:t>
      </w:r>
      <w:r w:rsidRPr="000E4948">
        <w:rPr>
          <w:sz w:val="28"/>
        </w:rPr>
        <w:t>с</w:t>
      </w:r>
      <w:r w:rsidRPr="000E4948">
        <w:rPr>
          <w:spacing w:val="1"/>
          <w:sz w:val="28"/>
        </w:rPr>
        <w:t xml:space="preserve"> </w:t>
      </w:r>
      <w:r w:rsidRPr="000E4948">
        <w:rPr>
          <w:sz w:val="28"/>
        </w:rPr>
        <w:t>семьей</w:t>
      </w:r>
      <w:r w:rsidRPr="000E4948">
        <w:rPr>
          <w:spacing w:val="1"/>
          <w:sz w:val="28"/>
        </w:rPr>
        <w:t xml:space="preserve"> </w:t>
      </w:r>
      <w:r w:rsidRPr="000E4948">
        <w:rPr>
          <w:sz w:val="28"/>
        </w:rPr>
        <w:t>(совместные</w:t>
      </w:r>
      <w:r w:rsidRPr="000E4948">
        <w:rPr>
          <w:spacing w:val="1"/>
          <w:sz w:val="28"/>
        </w:rPr>
        <w:t xml:space="preserve"> </w:t>
      </w:r>
      <w:r w:rsidRPr="000E4948">
        <w:rPr>
          <w:sz w:val="28"/>
        </w:rPr>
        <w:t>детско-родительские</w:t>
      </w:r>
      <w:r w:rsidRPr="000E4948">
        <w:rPr>
          <w:spacing w:val="1"/>
          <w:sz w:val="28"/>
        </w:rPr>
        <w:t xml:space="preserve"> </w:t>
      </w:r>
      <w:r w:rsidRPr="000E4948">
        <w:rPr>
          <w:sz w:val="28"/>
        </w:rPr>
        <w:t>проекты,</w:t>
      </w:r>
      <w:r w:rsidRPr="000E4948">
        <w:rPr>
          <w:spacing w:val="-4"/>
          <w:sz w:val="28"/>
        </w:rPr>
        <w:t xml:space="preserve"> </w:t>
      </w:r>
      <w:r w:rsidRPr="000E4948">
        <w:rPr>
          <w:sz w:val="28"/>
        </w:rPr>
        <w:t>выставки</w:t>
      </w:r>
      <w:r w:rsidRPr="000E4948">
        <w:rPr>
          <w:spacing w:val="-1"/>
          <w:sz w:val="28"/>
        </w:rPr>
        <w:t xml:space="preserve"> </w:t>
      </w:r>
      <w:r w:rsidRPr="000E4948">
        <w:rPr>
          <w:sz w:val="28"/>
        </w:rPr>
        <w:t>«Мое</w:t>
      </w:r>
      <w:r w:rsidRPr="000E4948">
        <w:rPr>
          <w:spacing w:val="-5"/>
          <w:sz w:val="28"/>
        </w:rPr>
        <w:t xml:space="preserve"> </w:t>
      </w:r>
      <w:r w:rsidRPr="000E4948">
        <w:rPr>
          <w:sz w:val="28"/>
        </w:rPr>
        <w:t>генеалогическое</w:t>
      </w:r>
      <w:r w:rsidRPr="000E4948">
        <w:rPr>
          <w:spacing w:val="-5"/>
          <w:sz w:val="28"/>
        </w:rPr>
        <w:t xml:space="preserve"> </w:t>
      </w:r>
      <w:r w:rsidRPr="000E4948">
        <w:rPr>
          <w:sz w:val="28"/>
        </w:rPr>
        <w:t>древо»,</w:t>
      </w:r>
      <w:r w:rsidRPr="000E4948">
        <w:rPr>
          <w:spacing w:val="-3"/>
          <w:sz w:val="28"/>
        </w:rPr>
        <w:t xml:space="preserve"> </w:t>
      </w:r>
      <w:r w:rsidRPr="000E4948">
        <w:rPr>
          <w:sz w:val="28"/>
        </w:rPr>
        <w:t>выставки</w:t>
      </w:r>
      <w:r w:rsidRPr="000E4948">
        <w:rPr>
          <w:spacing w:val="-6"/>
          <w:sz w:val="28"/>
        </w:rPr>
        <w:t xml:space="preserve"> </w:t>
      </w:r>
      <w:r w:rsidRPr="000E4948">
        <w:rPr>
          <w:sz w:val="28"/>
        </w:rPr>
        <w:t>детских</w:t>
      </w:r>
      <w:r w:rsidRPr="000E4948">
        <w:rPr>
          <w:spacing w:val="-5"/>
          <w:sz w:val="28"/>
        </w:rPr>
        <w:t xml:space="preserve"> </w:t>
      </w:r>
      <w:r w:rsidRPr="000E4948">
        <w:rPr>
          <w:sz w:val="28"/>
        </w:rPr>
        <w:t>рисунков</w:t>
      </w:r>
      <w:proofErr w:type="gramEnd"/>
    </w:p>
    <w:p w14:paraId="494FFA2E" w14:textId="47E10702" w:rsidR="00CB2E62" w:rsidRPr="000E4948" w:rsidRDefault="00FE78C3">
      <w:pPr>
        <w:pStyle w:val="a3"/>
        <w:spacing w:line="321" w:lineRule="exact"/>
        <w:ind w:firstLine="0"/>
      </w:pPr>
      <w:r w:rsidRPr="000E4948">
        <w:t>«Милая</w:t>
      </w:r>
      <w:r w:rsidRPr="000E4948">
        <w:rPr>
          <w:spacing w:val="20"/>
        </w:rPr>
        <w:t xml:space="preserve"> </w:t>
      </w:r>
      <w:r w:rsidRPr="000E4948">
        <w:t>мамочка»,</w:t>
      </w:r>
      <w:r w:rsidRPr="000E4948">
        <w:rPr>
          <w:spacing w:val="90"/>
        </w:rPr>
        <w:t xml:space="preserve"> </w:t>
      </w:r>
      <w:r w:rsidRPr="000E4948">
        <w:t>«Любимая</w:t>
      </w:r>
      <w:r w:rsidRPr="000E4948">
        <w:rPr>
          <w:spacing w:val="89"/>
        </w:rPr>
        <w:t xml:space="preserve"> </w:t>
      </w:r>
      <w:r w:rsidRPr="000E4948">
        <w:t>бабушка»,</w:t>
      </w:r>
      <w:r w:rsidRPr="000E4948">
        <w:rPr>
          <w:spacing w:val="95"/>
        </w:rPr>
        <w:t xml:space="preserve"> </w:t>
      </w:r>
      <w:r w:rsidR="000E4948" w:rsidRPr="000E4948">
        <w:t>«Мой папа самый лучший</w:t>
      </w:r>
      <w:r w:rsidRPr="000E4948">
        <w:t>»,</w:t>
      </w:r>
    </w:p>
    <w:p w14:paraId="1C3DA130" w14:textId="77777777" w:rsidR="00CB2E62" w:rsidRPr="000E4948" w:rsidRDefault="00FE78C3">
      <w:pPr>
        <w:pStyle w:val="a3"/>
        <w:ind w:right="416" w:firstLine="0"/>
      </w:pPr>
      <w:proofErr w:type="gramStart"/>
      <w:r w:rsidRPr="000E4948">
        <w:t>«Мама, папа, я – спортивная семья» и т.д., опросники, анкеты для родителей,</w:t>
      </w:r>
      <w:r w:rsidRPr="000E4948">
        <w:rPr>
          <w:spacing w:val="1"/>
        </w:rPr>
        <w:t xml:space="preserve"> </w:t>
      </w:r>
      <w:r w:rsidRPr="000E4948">
        <w:t>совместные</w:t>
      </w:r>
      <w:r w:rsidRPr="000E4948">
        <w:rPr>
          <w:spacing w:val="1"/>
        </w:rPr>
        <w:t xml:space="preserve"> </w:t>
      </w:r>
      <w:r w:rsidRPr="000E4948">
        <w:t>праздничные</w:t>
      </w:r>
      <w:r w:rsidRPr="000E4948">
        <w:rPr>
          <w:spacing w:val="2"/>
        </w:rPr>
        <w:t xml:space="preserve"> </w:t>
      </w:r>
      <w:r w:rsidRPr="000E4948">
        <w:t>мероприятия);</w:t>
      </w:r>
      <w:proofErr w:type="gramEnd"/>
    </w:p>
    <w:p w14:paraId="035D6630" w14:textId="77777777" w:rsidR="00CB2E62" w:rsidRPr="000E4948" w:rsidRDefault="00FE78C3" w:rsidP="001132C7">
      <w:pPr>
        <w:pStyle w:val="a4"/>
        <w:numPr>
          <w:ilvl w:val="0"/>
          <w:numId w:val="28"/>
        </w:numPr>
        <w:tabs>
          <w:tab w:val="left" w:pos="1403"/>
        </w:tabs>
        <w:ind w:right="415" w:firstLine="706"/>
        <w:jc w:val="both"/>
        <w:rPr>
          <w:sz w:val="28"/>
        </w:rPr>
      </w:pPr>
      <w:proofErr w:type="gramStart"/>
      <w:r w:rsidRPr="000E4948">
        <w:rPr>
          <w:sz w:val="28"/>
        </w:rPr>
        <w:t>компоненты</w:t>
      </w:r>
      <w:r w:rsidRPr="000E4948">
        <w:rPr>
          <w:spacing w:val="1"/>
          <w:sz w:val="28"/>
        </w:rPr>
        <w:t xml:space="preserve"> </w:t>
      </w:r>
      <w:r w:rsidRPr="000E4948">
        <w:rPr>
          <w:sz w:val="28"/>
        </w:rPr>
        <w:t>среды,</w:t>
      </w:r>
      <w:r w:rsidRPr="000E4948">
        <w:rPr>
          <w:spacing w:val="1"/>
          <w:sz w:val="28"/>
        </w:rPr>
        <w:t xml:space="preserve"> </w:t>
      </w:r>
      <w:r w:rsidRPr="000E4948">
        <w:rPr>
          <w:sz w:val="28"/>
        </w:rPr>
        <w:t>обеспечивающие</w:t>
      </w:r>
      <w:r w:rsidRPr="000E4948">
        <w:rPr>
          <w:spacing w:val="1"/>
          <w:sz w:val="28"/>
        </w:rPr>
        <w:t xml:space="preserve"> </w:t>
      </w:r>
      <w:r w:rsidRPr="000E4948">
        <w:rPr>
          <w:sz w:val="28"/>
        </w:rPr>
        <w:t>ребёнку</w:t>
      </w:r>
      <w:r w:rsidRPr="000E4948">
        <w:rPr>
          <w:spacing w:val="1"/>
          <w:sz w:val="28"/>
        </w:rPr>
        <w:t xml:space="preserve"> </w:t>
      </w:r>
      <w:r w:rsidRPr="000E4948">
        <w:rPr>
          <w:sz w:val="28"/>
        </w:rPr>
        <w:t>возможность</w:t>
      </w:r>
      <w:r w:rsidRPr="000E4948">
        <w:rPr>
          <w:spacing w:val="1"/>
          <w:sz w:val="28"/>
        </w:rPr>
        <w:t xml:space="preserve"> </w:t>
      </w:r>
      <w:r w:rsidRPr="000E4948">
        <w:rPr>
          <w:sz w:val="28"/>
        </w:rPr>
        <w:t>познавательного</w:t>
      </w:r>
      <w:r w:rsidRPr="000E4948">
        <w:rPr>
          <w:spacing w:val="1"/>
          <w:sz w:val="28"/>
        </w:rPr>
        <w:t xml:space="preserve"> </w:t>
      </w:r>
      <w:r w:rsidRPr="000E4948">
        <w:rPr>
          <w:sz w:val="28"/>
        </w:rPr>
        <w:t>развития,</w:t>
      </w:r>
      <w:r w:rsidRPr="000E4948">
        <w:rPr>
          <w:spacing w:val="1"/>
          <w:sz w:val="28"/>
        </w:rPr>
        <w:t xml:space="preserve"> </w:t>
      </w:r>
      <w:r w:rsidRPr="000E4948">
        <w:rPr>
          <w:sz w:val="28"/>
        </w:rPr>
        <w:t>экспериментирования,</w:t>
      </w:r>
      <w:r w:rsidRPr="000E4948">
        <w:rPr>
          <w:spacing w:val="1"/>
          <w:sz w:val="28"/>
        </w:rPr>
        <w:t xml:space="preserve"> </w:t>
      </w:r>
      <w:r w:rsidRPr="000E4948">
        <w:rPr>
          <w:sz w:val="28"/>
        </w:rPr>
        <w:t>освоения</w:t>
      </w:r>
      <w:r w:rsidRPr="000E4948">
        <w:rPr>
          <w:spacing w:val="1"/>
          <w:sz w:val="28"/>
        </w:rPr>
        <w:t xml:space="preserve"> </w:t>
      </w:r>
      <w:r w:rsidRPr="000E4948">
        <w:rPr>
          <w:sz w:val="28"/>
        </w:rPr>
        <w:t>новых</w:t>
      </w:r>
      <w:r w:rsidRPr="000E4948">
        <w:rPr>
          <w:spacing w:val="1"/>
          <w:sz w:val="28"/>
        </w:rPr>
        <w:t xml:space="preserve"> </w:t>
      </w:r>
      <w:r w:rsidRPr="000E4948">
        <w:rPr>
          <w:sz w:val="28"/>
        </w:rPr>
        <w:t>технологий,</w:t>
      </w:r>
      <w:r w:rsidRPr="000E4948">
        <w:rPr>
          <w:spacing w:val="1"/>
          <w:sz w:val="28"/>
        </w:rPr>
        <w:t xml:space="preserve"> </w:t>
      </w:r>
      <w:r w:rsidRPr="000E4948">
        <w:rPr>
          <w:sz w:val="28"/>
        </w:rPr>
        <w:t>раскрывающие</w:t>
      </w:r>
      <w:r w:rsidRPr="000E4948">
        <w:rPr>
          <w:spacing w:val="1"/>
          <w:sz w:val="28"/>
        </w:rPr>
        <w:t xml:space="preserve"> </w:t>
      </w:r>
      <w:r w:rsidRPr="000E4948">
        <w:rPr>
          <w:sz w:val="28"/>
        </w:rPr>
        <w:t>красоту</w:t>
      </w:r>
      <w:r w:rsidRPr="000E4948">
        <w:rPr>
          <w:spacing w:val="1"/>
          <w:sz w:val="28"/>
        </w:rPr>
        <w:t xml:space="preserve"> </w:t>
      </w:r>
      <w:r w:rsidRPr="000E4948">
        <w:rPr>
          <w:sz w:val="28"/>
        </w:rPr>
        <w:t>знаний,</w:t>
      </w:r>
      <w:r w:rsidRPr="000E4948">
        <w:rPr>
          <w:spacing w:val="1"/>
          <w:sz w:val="28"/>
        </w:rPr>
        <w:t xml:space="preserve"> </w:t>
      </w:r>
      <w:r w:rsidRPr="000E4948">
        <w:rPr>
          <w:sz w:val="28"/>
        </w:rPr>
        <w:t>необходимость</w:t>
      </w:r>
      <w:r w:rsidRPr="000E4948">
        <w:rPr>
          <w:spacing w:val="1"/>
          <w:sz w:val="28"/>
        </w:rPr>
        <w:t xml:space="preserve"> </w:t>
      </w:r>
      <w:r w:rsidRPr="000E4948">
        <w:rPr>
          <w:sz w:val="28"/>
        </w:rPr>
        <w:t>научного</w:t>
      </w:r>
      <w:r w:rsidRPr="000E4948">
        <w:rPr>
          <w:spacing w:val="1"/>
          <w:sz w:val="28"/>
        </w:rPr>
        <w:t xml:space="preserve"> </w:t>
      </w:r>
      <w:r w:rsidRPr="000E4948">
        <w:rPr>
          <w:sz w:val="28"/>
        </w:rPr>
        <w:t>познания,</w:t>
      </w:r>
      <w:r w:rsidRPr="000E4948">
        <w:rPr>
          <w:spacing w:val="1"/>
          <w:sz w:val="28"/>
        </w:rPr>
        <w:t xml:space="preserve"> </w:t>
      </w:r>
      <w:r w:rsidRPr="000E4948">
        <w:rPr>
          <w:sz w:val="28"/>
        </w:rPr>
        <w:t>формирующие</w:t>
      </w:r>
      <w:r w:rsidRPr="000E4948">
        <w:rPr>
          <w:spacing w:val="1"/>
          <w:sz w:val="28"/>
        </w:rPr>
        <w:t xml:space="preserve"> </w:t>
      </w:r>
      <w:r w:rsidRPr="000E4948">
        <w:rPr>
          <w:sz w:val="28"/>
        </w:rPr>
        <w:t>научную</w:t>
      </w:r>
      <w:r w:rsidRPr="000E4948">
        <w:rPr>
          <w:spacing w:val="1"/>
          <w:sz w:val="28"/>
        </w:rPr>
        <w:t xml:space="preserve"> </w:t>
      </w:r>
      <w:r w:rsidRPr="000E4948">
        <w:rPr>
          <w:sz w:val="28"/>
        </w:rPr>
        <w:t>картину</w:t>
      </w:r>
      <w:r w:rsidRPr="000E4948">
        <w:rPr>
          <w:spacing w:val="1"/>
          <w:sz w:val="28"/>
        </w:rPr>
        <w:t xml:space="preserve"> </w:t>
      </w:r>
      <w:r w:rsidRPr="000E4948">
        <w:rPr>
          <w:sz w:val="28"/>
        </w:rPr>
        <w:t>мира</w:t>
      </w:r>
      <w:r w:rsidRPr="000E4948">
        <w:rPr>
          <w:spacing w:val="1"/>
          <w:sz w:val="28"/>
        </w:rPr>
        <w:t xml:space="preserve"> </w:t>
      </w:r>
      <w:r w:rsidRPr="000E4948">
        <w:rPr>
          <w:sz w:val="28"/>
        </w:rPr>
        <w:t>(«Исследовательские</w:t>
      </w:r>
      <w:r w:rsidRPr="000E4948">
        <w:rPr>
          <w:spacing w:val="1"/>
          <w:sz w:val="28"/>
        </w:rPr>
        <w:t xml:space="preserve"> </w:t>
      </w:r>
      <w:r w:rsidRPr="000E4948">
        <w:rPr>
          <w:sz w:val="28"/>
        </w:rPr>
        <w:t>центры»,</w:t>
      </w:r>
      <w:r w:rsidRPr="000E4948">
        <w:rPr>
          <w:spacing w:val="1"/>
          <w:sz w:val="28"/>
        </w:rPr>
        <w:t xml:space="preserve"> </w:t>
      </w:r>
      <w:r w:rsidRPr="000E4948">
        <w:rPr>
          <w:sz w:val="28"/>
        </w:rPr>
        <w:t>«Центры</w:t>
      </w:r>
      <w:r w:rsidRPr="000E4948">
        <w:rPr>
          <w:spacing w:val="1"/>
          <w:sz w:val="28"/>
        </w:rPr>
        <w:t xml:space="preserve"> </w:t>
      </w:r>
      <w:r w:rsidRPr="000E4948">
        <w:rPr>
          <w:sz w:val="28"/>
        </w:rPr>
        <w:t>природы»</w:t>
      </w:r>
      <w:r w:rsidRPr="000E4948">
        <w:rPr>
          <w:spacing w:val="1"/>
          <w:sz w:val="28"/>
        </w:rPr>
        <w:t xml:space="preserve"> </w:t>
      </w:r>
      <w:r w:rsidRPr="000E4948">
        <w:rPr>
          <w:sz w:val="28"/>
        </w:rPr>
        <w:t>в</w:t>
      </w:r>
      <w:r w:rsidRPr="000E4948">
        <w:rPr>
          <w:spacing w:val="1"/>
          <w:sz w:val="28"/>
        </w:rPr>
        <w:t xml:space="preserve"> </w:t>
      </w:r>
      <w:r w:rsidRPr="000E4948">
        <w:rPr>
          <w:sz w:val="28"/>
        </w:rPr>
        <w:t>групповых</w:t>
      </w:r>
      <w:r w:rsidRPr="000E4948">
        <w:rPr>
          <w:spacing w:val="1"/>
          <w:sz w:val="28"/>
        </w:rPr>
        <w:t xml:space="preserve"> </w:t>
      </w:r>
      <w:r w:rsidRPr="000E4948">
        <w:rPr>
          <w:sz w:val="28"/>
        </w:rPr>
        <w:t>ячейках,</w:t>
      </w:r>
      <w:r w:rsidRPr="000E4948">
        <w:rPr>
          <w:spacing w:val="1"/>
          <w:sz w:val="28"/>
        </w:rPr>
        <w:t xml:space="preserve"> </w:t>
      </w:r>
      <w:r w:rsidRPr="000E4948">
        <w:rPr>
          <w:sz w:val="28"/>
        </w:rPr>
        <w:t>литература,</w:t>
      </w:r>
      <w:r w:rsidRPr="000E4948">
        <w:rPr>
          <w:spacing w:val="1"/>
          <w:sz w:val="28"/>
        </w:rPr>
        <w:t xml:space="preserve"> </w:t>
      </w:r>
      <w:r w:rsidRPr="000E4948">
        <w:rPr>
          <w:sz w:val="28"/>
        </w:rPr>
        <w:t>демонстрационный материал,</w:t>
      </w:r>
      <w:r w:rsidRPr="000E4948">
        <w:rPr>
          <w:spacing w:val="2"/>
          <w:sz w:val="28"/>
        </w:rPr>
        <w:t xml:space="preserve"> </w:t>
      </w:r>
      <w:r w:rsidRPr="000E4948">
        <w:rPr>
          <w:sz w:val="28"/>
        </w:rPr>
        <w:t>дидактические</w:t>
      </w:r>
      <w:r w:rsidRPr="000E4948">
        <w:rPr>
          <w:spacing w:val="1"/>
          <w:sz w:val="28"/>
        </w:rPr>
        <w:t xml:space="preserve"> </w:t>
      </w:r>
      <w:r w:rsidRPr="000E4948">
        <w:rPr>
          <w:sz w:val="28"/>
        </w:rPr>
        <w:t>пособия);</w:t>
      </w:r>
      <w:proofErr w:type="gramEnd"/>
    </w:p>
    <w:p w14:paraId="3125F84F" w14:textId="77777777" w:rsidR="00CB2E62" w:rsidRDefault="00FE78C3" w:rsidP="001132C7">
      <w:pPr>
        <w:pStyle w:val="a4"/>
        <w:numPr>
          <w:ilvl w:val="0"/>
          <w:numId w:val="28"/>
        </w:numPr>
        <w:tabs>
          <w:tab w:val="left" w:pos="1403"/>
        </w:tabs>
        <w:ind w:right="408" w:firstLine="706"/>
        <w:jc w:val="both"/>
        <w:rPr>
          <w:sz w:val="28"/>
        </w:rPr>
      </w:pPr>
      <w:r w:rsidRPr="000E4948">
        <w:rPr>
          <w:sz w:val="28"/>
        </w:rPr>
        <w:t>компоненты</w:t>
      </w:r>
      <w:r w:rsidRPr="000E4948">
        <w:rPr>
          <w:spacing w:val="1"/>
          <w:sz w:val="28"/>
        </w:rPr>
        <w:t xml:space="preserve"> </w:t>
      </w:r>
      <w:r w:rsidRPr="000E4948">
        <w:rPr>
          <w:sz w:val="28"/>
        </w:rPr>
        <w:t>среды,</w:t>
      </w:r>
      <w:r w:rsidRPr="000E4948">
        <w:rPr>
          <w:spacing w:val="1"/>
          <w:sz w:val="28"/>
        </w:rPr>
        <w:t xml:space="preserve"> </w:t>
      </w:r>
      <w:r w:rsidRPr="000E4948">
        <w:rPr>
          <w:sz w:val="28"/>
        </w:rPr>
        <w:t>обеспечивающие</w:t>
      </w:r>
      <w:r w:rsidRPr="000E4948">
        <w:rPr>
          <w:spacing w:val="1"/>
          <w:sz w:val="28"/>
        </w:rPr>
        <w:t xml:space="preserve"> </w:t>
      </w:r>
      <w:r w:rsidRPr="000E4948">
        <w:rPr>
          <w:sz w:val="28"/>
        </w:rPr>
        <w:t>ребёнку</w:t>
      </w:r>
      <w:r w:rsidRPr="000E4948">
        <w:rPr>
          <w:spacing w:val="1"/>
          <w:sz w:val="28"/>
        </w:rPr>
        <w:t xml:space="preserve"> </w:t>
      </w:r>
      <w:r w:rsidRPr="000E4948">
        <w:rPr>
          <w:sz w:val="28"/>
        </w:rPr>
        <w:t>возможность</w:t>
      </w:r>
      <w:r w:rsidRPr="000E4948">
        <w:rPr>
          <w:spacing w:val="1"/>
          <w:sz w:val="28"/>
        </w:rPr>
        <w:t xml:space="preserve"> </w:t>
      </w:r>
      <w:r>
        <w:rPr>
          <w:sz w:val="28"/>
        </w:rPr>
        <w:t>посильного труда, а также отражающие ценности труда в жизни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(«Уголок</w:t>
      </w:r>
      <w:r>
        <w:rPr>
          <w:spacing w:val="1"/>
          <w:sz w:val="28"/>
        </w:rPr>
        <w:t xml:space="preserve"> </w:t>
      </w:r>
      <w:r>
        <w:rPr>
          <w:sz w:val="28"/>
        </w:rPr>
        <w:t>дежурства»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ячейках,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уборки на</w:t>
      </w:r>
      <w:r>
        <w:rPr>
          <w:spacing w:val="2"/>
          <w:sz w:val="28"/>
        </w:rPr>
        <w:t xml:space="preserve"> </w:t>
      </w:r>
      <w:r>
        <w:rPr>
          <w:sz w:val="28"/>
        </w:rPr>
        <w:t>прогулочных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площадках</w:t>
      </w:r>
      <w:r>
        <w:rPr>
          <w:spacing w:val="-3"/>
          <w:sz w:val="28"/>
        </w:rPr>
        <w:t xml:space="preserve"> </w:t>
      </w:r>
      <w:r>
        <w:rPr>
          <w:sz w:val="28"/>
        </w:rPr>
        <w:t>и верандах);</w:t>
      </w:r>
    </w:p>
    <w:p w14:paraId="18B3C35F" w14:textId="77777777" w:rsidR="00CB2E62" w:rsidRDefault="00FE78C3" w:rsidP="001132C7">
      <w:pPr>
        <w:pStyle w:val="a4"/>
        <w:numPr>
          <w:ilvl w:val="0"/>
          <w:numId w:val="28"/>
        </w:numPr>
        <w:tabs>
          <w:tab w:val="left" w:pos="1273"/>
        </w:tabs>
        <w:ind w:right="412" w:firstLine="706"/>
        <w:jc w:val="both"/>
        <w:rPr>
          <w:sz w:val="28"/>
        </w:rPr>
      </w:pPr>
      <w:proofErr w:type="gramStart"/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культуры и спорта (музыкально-спортивный зал со 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инвентарем, памятки, алгоритмы, схемы по мытью рук, по порядку одевания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прогулку,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пособия);</w:t>
      </w:r>
      <w:proofErr w:type="gramEnd"/>
    </w:p>
    <w:p w14:paraId="435AD0BA" w14:textId="77777777" w:rsidR="00CB2E62" w:rsidRDefault="00FE78C3" w:rsidP="001132C7">
      <w:pPr>
        <w:pStyle w:val="a4"/>
        <w:numPr>
          <w:ilvl w:val="0"/>
          <w:numId w:val="28"/>
        </w:numPr>
        <w:tabs>
          <w:tab w:val="left" w:pos="1379"/>
        </w:tabs>
        <w:ind w:right="417" w:firstLine="706"/>
        <w:jc w:val="both"/>
        <w:rPr>
          <w:sz w:val="28"/>
        </w:rPr>
      </w:pP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погружения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48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55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4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53"/>
          <w:sz w:val="28"/>
        </w:rPr>
        <w:t xml:space="preserve"> </w:t>
      </w:r>
      <w:r>
        <w:rPr>
          <w:sz w:val="28"/>
        </w:rPr>
        <w:t>традиций</w:t>
      </w:r>
    </w:p>
    <w:p w14:paraId="0E0658C6" w14:textId="77777777" w:rsidR="00CB2E62" w:rsidRDefault="00FE78C3">
      <w:pPr>
        <w:pStyle w:val="a3"/>
        <w:spacing w:before="67"/>
        <w:ind w:right="422" w:firstLine="0"/>
      </w:pPr>
      <w:r>
        <w:t>многонационального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(демонстрационный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литература,</w:t>
      </w:r>
      <w:r>
        <w:rPr>
          <w:spacing w:val="3"/>
        </w:rPr>
        <w:t xml:space="preserve"> </w:t>
      </w:r>
      <w:r>
        <w:t>дидактические</w:t>
      </w:r>
      <w:r>
        <w:rPr>
          <w:spacing w:val="2"/>
        </w:rPr>
        <w:t xml:space="preserve"> </w:t>
      </w:r>
      <w:r>
        <w:t>пособия).</w:t>
      </w:r>
    </w:p>
    <w:p w14:paraId="2488584E" w14:textId="77777777" w:rsidR="00CB2E62" w:rsidRDefault="00FE78C3">
      <w:pPr>
        <w:pStyle w:val="a3"/>
        <w:spacing w:line="321" w:lineRule="exact"/>
        <w:ind w:left="965" w:firstLine="0"/>
      </w:pPr>
      <w:r>
        <w:t>Среда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гармонична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эстетически</w:t>
      </w:r>
      <w:r>
        <w:rPr>
          <w:spacing w:val="-1"/>
        </w:rPr>
        <w:t xml:space="preserve"> </w:t>
      </w:r>
      <w:r>
        <w:t>привлекательна.</w:t>
      </w:r>
    </w:p>
    <w:p w14:paraId="1DB080E7" w14:textId="77777777" w:rsidR="00CB2E62" w:rsidRDefault="00FE78C3">
      <w:pPr>
        <w:pStyle w:val="1"/>
        <w:spacing w:before="9" w:line="320" w:lineRule="exact"/>
      </w:pPr>
      <w:r>
        <w:t>Социальное</w:t>
      </w:r>
      <w:r>
        <w:rPr>
          <w:spacing w:val="-6"/>
        </w:rPr>
        <w:t xml:space="preserve"> </w:t>
      </w:r>
      <w:r>
        <w:t>партнерство</w:t>
      </w:r>
    </w:p>
    <w:p w14:paraId="174DEC39" w14:textId="77777777" w:rsidR="00CB2E62" w:rsidRDefault="00FE78C3">
      <w:pPr>
        <w:pStyle w:val="a3"/>
        <w:ind w:right="41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предусматривает привлечение социальных партнеров по взаимодействию в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-образовательном</w:t>
      </w:r>
      <w:r>
        <w:rPr>
          <w:spacing w:val="1"/>
        </w:rPr>
        <w:t xml:space="preserve"> </w:t>
      </w:r>
      <w:r>
        <w:t>процессе.</w:t>
      </w:r>
    </w:p>
    <w:p w14:paraId="236BF311" w14:textId="77777777" w:rsidR="00CB2E62" w:rsidRDefault="00FE78C3">
      <w:pPr>
        <w:pStyle w:val="a3"/>
        <w:ind w:right="421"/>
      </w:pPr>
      <w:r>
        <w:t>В рамках сетевого взаимодействия ДОУ сотрудничает с социальными</w:t>
      </w:r>
      <w:r>
        <w:rPr>
          <w:spacing w:val="1"/>
        </w:rPr>
        <w:t xml:space="preserve"> </w:t>
      </w:r>
      <w:r>
        <w:t>партнерами:</w:t>
      </w:r>
    </w:p>
    <w:p w14:paraId="7F589B07" w14:textId="77777777" w:rsidR="00262D5A" w:rsidRDefault="00262D5A">
      <w:pPr>
        <w:pStyle w:val="a3"/>
        <w:ind w:right="421"/>
      </w:pPr>
    </w:p>
    <w:p w14:paraId="0540632B" w14:textId="77777777" w:rsidR="00C50333" w:rsidRDefault="00C50333" w:rsidP="001132C7">
      <w:pPr>
        <w:pStyle w:val="a4"/>
        <w:numPr>
          <w:ilvl w:val="1"/>
          <w:numId w:val="10"/>
        </w:numPr>
        <w:tabs>
          <w:tab w:val="left" w:pos="971"/>
        </w:tabs>
        <w:spacing w:line="322" w:lineRule="exact"/>
        <w:ind w:left="970" w:hanging="361"/>
        <w:jc w:val="both"/>
        <w:rPr>
          <w:sz w:val="28"/>
        </w:rPr>
      </w:pPr>
      <w:r>
        <w:rPr>
          <w:sz w:val="28"/>
        </w:rPr>
        <w:t>Договор о совместной  деятельности ГБУЗ АЦРБ  и СП МБДОУ д\с №7</w:t>
      </w:r>
    </w:p>
    <w:p w14:paraId="12291369" w14:textId="55B41D25" w:rsidR="00C50333" w:rsidRPr="00C50333" w:rsidRDefault="000E4948" w:rsidP="00C50333">
      <w:pPr>
        <w:tabs>
          <w:tab w:val="left" w:pos="971"/>
        </w:tabs>
        <w:spacing w:line="322" w:lineRule="exact"/>
        <w:ind w:left="609"/>
        <w:jc w:val="both"/>
        <w:rPr>
          <w:sz w:val="28"/>
        </w:rPr>
      </w:pPr>
      <w:r>
        <w:rPr>
          <w:sz w:val="28"/>
        </w:rPr>
        <w:t>( д\с №6</w:t>
      </w:r>
      <w:r w:rsidR="00C50333" w:rsidRPr="00C50333">
        <w:rPr>
          <w:sz w:val="28"/>
        </w:rPr>
        <w:t>)  по медицинскому  обслуживанию обучающихся (воспитанников);</w:t>
      </w:r>
    </w:p>
    <w:p w14:paraId="4CDA4BC1" w14:textId="246647B7" w:rsidR="00C50333" w:rsidRDefault="00C50333" w:rsidP="001132C7">
      <w:pPr>
        <w:pStyle w:val="a4"/>
        <w:numPr>
          <w:ilvl w:val="1"/>
          <w:numId w:val="10"/>
        </w:numPr>
        <w:tabs>
          <w:tab w:val="left" w:pos="971"/>
        </w:tabs>
        <w:spacing w:line="322" w:lineRule="exact"/>
        <w:ind w:left="970" w:hanging="361"/>
        <w:jc w:val="both"/>
        <w:rPr>
          <w:sz w:val="28"/>
        </w:rPr>
      </w:pPr>
      <w:r>
        <w:rPr>
          <w:sz w:val="28"/>
        </w:rPr>
        <w:t xml:space="preserve"> Договор о</w:t>
      </w:r>
      <w:r w:rsidR="000E4948">
        <w:rPr>
          <w:sz w:val="28"/>
        </w:rPr>
        <w:t xml:space="preserve"> совместной  деятельности СОШ №2</w:t>
      </w:r>
      <w:r>
        <w:rPr>
          <w:sz w:val="28"/>
        </w:rPr>
        <w:t xml:space="preserve"> г. Алагира  и СП МБ</w:t>
      </w:r>
      <w:r w:rsidR="000E4948">
        <w:rPr>
          <w:sz w:val="28"/>
        </w:rPr>
        <w:t xml:space="preserve">ДОУ д\с №7 </w:t>
      </w:r>
      <w:proofErr w:type="gramStart"/>
      <w:r w:rsidR="000E4948">
        <w:rPr>
          <w:sz w:val="28"/>
        </w:rPr>
        <w:t xml:space="preserve">( </w:t>
      </w:r>
      <w:proofErr w:type="gramEnd"/>
      <w:r w:rsidR="000E4948">
        <w:rPr>
          <w:sz w:val="28"/>
        </w:rPr>
        <w:t>д\с  №6</w:t>
      </w:r>
      <w:r>
        <w:rPr>
          <w:sz w:val="28"/>
        </w:rPr>
        <w:t>);</w:t>
      </w:r>
    </w:p>
    <w:p w14:paraId="6D99162F" w14:textId="4B8087A6" w:rsidR="00C50333" w:rsidRDefault="00C50333" w:rsidP="001132C7">
      <w:pPr>
        <w:pStyle w:val="a4"/>
        <w:numPr>
          <w:ilvl w:val="1"/>
          <w:numId w:val="10"/>
        </w:numPr>
        <w:tabs>
          <w:tab w:val="left" w:pos="971"/>
        </w:tabs>
        <w:spacing w:line="322" w:lineRule="exact"/>
        <w:ind w:left="970" w:hanging="361"/>
        <w:jc w:val="both"/>
        <w:rPr>
          <w:sz w:val="28"/>
        </w:rPr>
      </w:pPr>
      <w:r>
        <w:rPr>
          <w:sz w:val="28"/>
        </w:rPr>
        <w:t>Сотрудни</w:t>
      </w:r>
      <w:r w:rsidR="000E4948">
        <w:rPr>
          <w:sz w:val="28"/>
        </w:rPr>
        <w:t xml:space="preserve">чество с музыкальной школой </w:t>
      </w:r>
      <w:r>
        <w:rPr>
          <w:sz w:val="28"/>
        </w:rPr>
        <w:t xml:space="preserve"> г. Алагир. </w:t>
      </w:r>
    </w:p>
    <w:p w14:paraId="24F4F892" w14:textId="77777777" w:rsidR="00C50333" w:rsidRDefault="00C50333" w:rsidP="001132C7">
      <w:pPr>
        <w:pStyle w:val="a4"/>
        <w:numPr>
          <w:ilvl w:val="1"/>
          <w:numId w:val="10"/>
        </w:numPr>
        <w:tabs>
          <w:tab w:val="left" w:pos="971"/>
        </w:tabs>
        <w:spacing w:line="322" w:lineRule="exact"/>
        <w:ind w:left="970" w:hanging="361"/>
        <w:jc w:val="both"/>
        <w:rPr>
          <w:sz w:val="28"/>
        </w:rPr>
      </w:pPr>
      <w:r>
        <w:rPr>
          <w:sz w:val="28"/>
        </w:rPr>
        <w:lastRenderedPageBreak/>
        <w:t>Сотрудничество с Северо – Осетинским  государственным заповедником.</w:t>
      </w:r>
    </w:p>
    <w:p w14:paraId="01B50302" w14:textId="77777777" w:rsidR="00CB2E62" w:rsidRDefault="00FE78C3">
      <w:pPr>
        <w:pStyle w:val="a3"/>
        <w:ind w:right="406"/>
      </w:pPr>
      <w:r>
        <w:t>Согласно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совместным</w:t>
      </w:r>
      <w:r>
        <w:rPr>
          <w:spacing w:val="1"/>
        </w:rPr>
        <w:t xml:space="preserve"> </w:t>
      </w:r>
      <w:r>
        <w:t>планам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организаци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разрабатываемых</w:t>
      </w:r>
      <w:r>
        <w:rPr>
          <w:spacing w:val="1"/>
        </w:rPr>
        <w:t xml:space="preserve"> </w:t>
      </w:r>
      <w:r>
        <w:t>детьми,</w:t>
      </w:r>
      <w:r>
        <w:rPr>
          <w:spacing w:val="7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организациями-партнерами</w:t>
      </w:r>
      <w:r>
        <w:rPr>
          <w:spacing w:val="1"/>
        </w:rPr>
        <w:t xml:space="preserve"> </w:t>
      </w:r>
      <w:r>
        <w:t>(государственные и региональные праздники, торжественные мероприятия,</w:t>
      </w:r>
      <w:r>
        <w:rPr>
          <w:spacing w:val="1"/>
        </w:rPr>
        <w:t xml:space="preserve"> </w:t>
      </w:r>
      <w:r>
        <w:t>консультативная</w:t>
      </w:r>
      <w:r>
        <w:rPr>
          <w:spacing w:val="1"/>
        </w:rPr>
        <w:t xml:space="preserve"> </w:t>
      </w:r>
      <w:r>
        <w:t>помощь,</w:t>
      </w:r>
      <w:r>
        <w:rPr>
          <w:spacing w:val="3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сопровождение).</w:t>
      </w:r>
    </w:p>
    <w:p w14:paraId="184104C6" w14:textId="2099440D" w:rsidR="00CB2E62" w:rsidRDefault="001F10B8" w:rsidP="001F10B8">
      <w:pPr>
        <w:pStyle w:val="1"/>
        <w:tabs>
          <w:tab w:val="left" w:pos="1671"/>
        </w:tabs>
        <w:spacing w:before="72"/>
        <w:ind w:right="1917"/>
      </w:pPr>
      <w:r>
        <w:t xml:space="preserve">2.7.4. </w:t>
      </w:r>
      <w:r w:rsidR="00FE78C3">
        <w:t>Организационный</w:t>
      </w:r>
      <w:r w:rsidR="00FE78C3">
        <w:rPr>
          <w:spacing w:val="-10"/>
        </w:rPr>
        <w:t xml:space="preserve"> </w:t>
      </w:r>
      <w:r w:rsidR="00FE78C3">
        <w:t>раздел</w:t>
      </w:r>
      <w:r w:rsidR="00FE78C3">
        <w:rPr>
          <w:spacing w:val="-6"/>
        </w:rPr>
        <w:t xml:space="preserve"> </w:t>
      </w:r>
      <w:r w:rsidR="00FE78C3">
        <w:t>Программы</w:t>
      </w:r>
      <w:r w:rsidR="00FE78C3">
        <w:rPr>
          <w:spacing w:val="-9"/>
        </w:rPr>
        <w:t xml:space="preserve"> </w:t>
      </w:r>
      <w:r w:rsidR="00FE78C3">
        <w:t>воспитания</w:t>
      </w:r>
      <w:r w:rsidR="00FE78C3">
        <w:rPr>
          <w:spacing w:val="-68"/>
        </w:rPr>
        <w:t xml:space="preserve"> </w:t>
      </w:r>
      <w:r w:rsidR="00FE78C3">
        <w:t>Кадровое</w:t>
      </w:r>
      <w:r w:rsidR="00FE78C3">
        <w:rPr>
          <w:spacing w:val="6"/>
        </w:rPr>
        <w:t xml:space="preserve"> </w:t>
      </w:r>
      <w:r w:rsidR="00FE78C3">
        <w:t>обеспечение</w:t>
      </w:r>
    </w:p>
    <w:p w14:paraId="1160D762" w14:textId="77777777" w:rsidR="00CB2E62" w:rsidRDefault="00FE78C3" w:rsidP="00C50333">
      <w:pPr>
        <w:pStyle w:val="a3"/>
        <w:ind w:right="406"/>
      </w:pPr>
      <w:r>
        <w:t>ДОУ</w:t>
      </w:r>
      <w:r>
        <w:rPr>
          <w:spacing w:val="1"/>
        </w:rPr>
        <w:t xml:space="preserve"> </w:t>
      </w:r>
      <w:proofErr w:type="gramStart"/>
      <w:r>
        <w:t>укомплектован</w:t>
      </w:r>
      <w:proofErr w:type="gramEnd"/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100%.</w:t>
      </w:r>
      <w:r>
        <w:rPr>
          <w:spacing w:val="1"/>
        </w:rPr>
        <w:t xml:space="preserve"> </w:t>
      </w:r>
    </w:p>
    <w:p w14:paraId="4B337E9A" w14:textId="77777777" w:rsidR="00CB2E62" w:rsidRDefault="00FE78C3">
      <w:pPr>
        <w:spacing w:before="1" w:line="319" w:lineRule="exact"/>
        <w:ind w:left="965"/>
        <w:jc w:val="both"/>
        <w:rPr>
          <w:b/>
          <w:sz w:val="28"/>
        </w:rPr>
      </w:pPr>
      <w:r>
        <w:rPr>
          <w:b/>
          <w:sz w:val="28"/>
        </w:rPr>
        <w:t>Нормативно-методическое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обеспечение</w:t>
      </w:r>
    </w:p>
    <w:p w14:paraId="118CB609" w14:textId="77777777" w:rsidR="00CB2E62" w:rsidRDefault="00FE78C3">
      <w:pPr>
        <w:pStyle w:val="a3"/>
        <w:ind w:right="415"/>
      </w:pPr>
      <w:r>
        <w:t>Перечень локальных правовых документов ДОУ, в которые вносятся</w:t>
      </w:r>
      <w:r>
        <w:rPr>
          <w:spacing w:val="1"/>
        </w:rPr>
        <w:t xml:space="preserve"> </w:t>
      </w:r>
      <w:r>
        <w:t>изменения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рабочей программой воспитания:</w:t>
      </w:r>
    </w:p>
    <w:p w14:paraId="5E3033CF" w14:textId="5807F101" w:rsidR="00CB2E62" w:rsidRDefault="00FE78C3" w:rsidP="001132C7">
      <w:pPr>
        <w:pStyle w:val="a4"/>
        <w:numPr>
          <w:ilvl w:val="0"/>
          <w:numId w:val="29"/>
        </w:numPr>
        <w:tabs>
          <w:tab w:val="left" w:pos="1129"/>
        </w:tabs>
        <w:spacing w:line="321" w:lineRule="exact"/>
        <w:ind w:left="1129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ДОУ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 w:rsidR="000A7EF5">
        <w:rPr>
          <w:sz w:val="28"/>
        </w:rPr>
        <w:t>2021-2025</w:t>
      </w:r>
      <w:r>
        <w:rPr>
          <w:spacing w:val="-2"/>
          <w:sz w:val="28"/>
        </w:rPr>
        <w:t xml:space="preserve"> </w:t>
      </w:r>
      <w:r>
        <w:rPr>
          <w:sz w:val="28"/>
        </w:rPr>
        <w:t>гг.;</w:t>
      </w:r>
    </w:p>
    <w:p w14:paraId="7A408368" w14:textId="77777777" w:rsidR="00CB2E62" w:rsidRDefault="00FE78C3" w:rsidP="001132C7">
      <w:pPr>
        <w:pStyle w:val="a4"/>
        <w:numPr>
          <w:ilvl w:val="0"/>
          <w:numId w:val="29"/>
        </w:numPr>
        <w:tabs>
          <w:tab w:val="left" w:pos="1129"/>
        </w:tabs>
        <w:ind w:left="1129"/>
        <w:jc w:val="both"/>
        <w:rPr>
          <w:sz w:val="28"/>
        </w:rPr>
      </w:pPr>
      <w:r>
        <w:rPr>
          <w:sz w:val="28"/>
        </w:rPr>
        <w:t>Годовой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ДОУ;</w:t>
      </w:r>
    </w:p>
    <w:p w14:paraId="17FE2C9D" w14:textId="77777777" w:rsidR="00CB2E62" w:rsidRDefault="00FE78C3" w:rsidP="001132C7">
      <w:pPr>
        <w:pStyle w:val="a4"/>
        <w:numPr>
          <w:ilvl w:val="0"/>
          <w:numId w:val="29"/>
        </w:numPr>
        <w:tabs>
          <w:tab w:val="left" w:pos="1216"/>
        </w:tabs>
        <w:ind w:right="417" w:firstLine="706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 ДОУ;</w:t>
      </w:r>
    </w:p>
    <w:p w14:paraId="0D023205" w14:textId="77777777" w:rsidR="00CB2E62" w:rsidRDefault="00FE78C3">
      <w:pPr>
        <w:pStyle w:val="a3"/>
        <w:ind w:left="965" w:right="409" w:firstLine="0"/>
        <w:jc w:val="left"/>
      </w:pPr>
      <w:r>
        <w:t>Подробное</w:t>
      </w:r>
      <w:r>
        <w:rPr>
          <w:spacing w:val="-5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приведено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сайте ДОУ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«Документы»:</w:t>
      </w:r>
      <w:r>
        <w:rPr>
          <w:spacing w:val="-67"/>
        </w:rPr>
        <w:t xml:space="preserve"> </w:t>
      </w:r>
    </w:p>
    <w:p w14:paraId="28459906" w14:textId="77777777" w:rsidR="00CB2E62" w:rsidRDefault="00FE78C3">
      <w:pPr>
        <w:pStyle w:val="a3"/>
        <w:ind w:left="965" w:right="3139" w:firstLine="0"/>
        <w:jc w:val="left"/>
      </w:pPr>
      <w:r>
        <w:t>«Образование</w:t>
      </w:r>
    </w:p>
    <w:p w14:paraId="110C3F4B" w14:textId="77777777" w:rsidR="00CB2E62" w:rsidRDefault="00FE78C3">
      <w:pPr>
        <w:pStyle w:val="a3"/>
        <w:tabs>
          <w:tab w:val="left" w:pos="1065"/>
          <w:tab w:val="left" w:pos="1507"/>
          <w:tab w:val="left" w:pos="1842"/>
          <w:tab w:val="left" w:pos="2557"/>
          <w:tab w:val="left" w:pos="2787"/>
          <w:tab w:val="left" w:pos="3040"/>
          <w:tab w:val="left" w:pos="3295"/>
          <w:tab w:val="left" w:pos="3842"/>
          <w:tab w:val="left" w:pos="3914"/>
          <w:tab w:val="left" w:pos="4680"/>
          <w:tab w:val="left" w:pos="5468"/>
          <w:tab w:val="left" w:pos="6029"/>
          <w:tab w:val="left" w:pos="6313"/>
          <w:tab w:val="left" w:pos="6469"/>
          <w:tab w:val="left" w:pos="6711"/>
          <w:tab w:val="left" w:pos="6795"/>
          <w:tab w:val="left" w:pos="7679"/>
          <w:tab w:val="left" w:pos="7878"/>
          <w:tab w:val="left" w:pos="7944"/>
          <w:tab w:val="left" w:pos="8233"/>
          <w:tab w:val="left" w:pos="8326"/>
        </w:tabs>
        <w:spacing w:before="4"/>
        <w:ind w:right="410"/>
        <w:jc w:val="right"/>
      </w:pPr>
      <w:r>
        <w:rPr>
          <w:b/>
        </w:rPr>
        <w:t>Информационное обеспечение реализации Программы воспитания</w:t>
      </w:r>
      <w:r>
        <w:rPr>
          <w:b/>
          <w:spacing w:val="1"/>
        </w:rPr>
        <w:t xml:space="preserve"> </w:t>
      </w:r>
      <w:r>
        <w:t>Учет</w:t>
      </w:r>
      <w:r>
        <w:tab/>
        <w:t>регионального</w:t>
      </w:r>
      <w:r>
        <w:tab/>
        <w:t>компонента</w:t>
      </w:r>
      <w:r>
        <w:tab/>
        <w:t>воспитательной</w:t>
      </w:r>
      <w:r>
        <w:tab/>
      </w:r>
      <w:r>
        <w:tab/>
        <w:t>работы</w:t>
      </w:r>
      <w:r>
        <w:tab/>
      </w:r>
      <w:r>
        <w:tab/>
        <w:t>в</w:t>
      </w:r>
      <w:r>
        <w:tab/>
        <w:t>ДОУ,</w:t>
      </w:r>
      <w:r>
        <w:rPr>
          <w:spacing w:val="1"/>
        </w:rPr>
        <w:t xml:space="preserve"> </w:t>
      </w:r>
      <w:r>
        <w:t>позволяет</w:t>
      </w:r>
      <w:r>
        <w:tab/>
      </w:r>
      <w:r>
        <w:tab/>
        <w:t>отобрать</w:t>
      </w:r>
      <w:r>
        <w:tab/>
      </w:r>
      <w:r>
        <w:tab/>
        <w:t>и</w:t>
      </w:r>
      <w:r>
        <w:tab/>
        <w:t>содержательно</w:t>
      </w:r>
      <w:r>
        <w:tab/>
        <w:t>наполнить</w:t>
      </w:r>
      <w:r>
        <w:tab/>
        <w:t>ее</w:t>
      </w:r>
      <w:r>
        <w:tab/>
      </w:r>
      <w:r>
        <w:tab/>
      </w:r>
      <w:r>
        <w:tab/>
        <w:t>структуру.</w:t>
      </w:r>
      <w:r>
        <w:rPr>
          <w:spacing w:val="-67"/>
        </w:rPr>
        <w:t xml:space="preserve"> </w:t>
      </w:r>
      <w:r>
        <w:t>Информационное</w:t>
      </w:r>
      <w:r>
        <w:tab/>
      </w:r>
      <w:r>
        <w:tab/>
        <w:t>обеспечение</w:t>
      </w:r>
      <w:r>
        <w:tab/>
        <w:t>реализации</w:t>
      </w:r>
      <w:r>
        <w:tab/>
      </w:r>
      <w:r>
        <w:tab/>
        <w:t>программы</w:t>
      </w:r>
      <w:r>
        <w:tab/>
      </w:r>
      <w:r>
        <w:tab/>
      </w:r>
      <w:r>
        <w:tab/>
        <w:t>воспитания</w:t>
      </w:r>
      <w:r>
        <w:rPr>
          <w:spacing w:val="-67"/>
        </w:rPr>
        <w:t xml:space="preserve"> </w:t>
      </w:r>
      <w:r>
        <w:t>обеспечивает</w:t>
      </w:r>
      <w:r>
        <w:rPr>
          <w:spacing w:val="42"/>
        </w:rPr>
        <w:t xml:space="preserve"> </w:t>
      </w:r>
      <w:r>
        <w:t>эффективность</w:t>
      </w:r>
      <w:r>
        <w:rPr>
          <w:spacing w:val="48"/>
        </w:rPr>
        <w:t xml:space="preserve"> </w:t>
      </w:r>
      <w:r>
        <w:t>взаимодействия</w:t>
      </w:r>
      <w:r>
        <w:rPr>
          <w:spacing w:val="4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родителями</w:t>
      </w:r>
      <w:r>
        <w:rPr>
          <w:spacing w:val="44"/>
        </w:rPr>
        <w:t xml:space="preserve"> </w:t>
      </w:r>
      <w:r>
        <w:t>воспитанников:</w:t>
      </w:r>
      <w:r>
        <w:rPr>
          <w:spacing w:val="-67"/>
        </w:rPr>
        <w:t xml:space="preserve"> </w:t>
      </w:r>
      <w:r>
        <w:t>оперативность</w:t>
      </w:r>
      <w:r>
        <w:rPr>
          <w:spacing w:val="10"/>
        </w:rPr>
        <w:t xml:space="preserve"> </w:t>
      </w:r>
      <w:r>
        <w:t>ознакомления</w:t>
      </w:r>
      <w:r>
        <w:rPr>
          <w:spacing w:val="15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ожидаемыми</w:t>
      </w:r>
      <w:r>
        <w:rPr>
          <w:spacing w:val="13"/>
        </w:rPr>
        <w:t xml:space="preserve"> </w:t>
      </w:r>
      <w:r>
        <w:t>результатами,</w:t>
      </w:r>
      <w:r>
        <w:rPr>
          <w:spacing w:val="14"/>
        </w:rPr>
        <w:t xml:space="preserve"> </w:t>
      </w:r>
      <w:r>
        <w:t>представление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4"/>
        </w:rPr>
        <w:t xml:space="preserve"> </w:t>
      </w:r>
      <w:r>
        <w:t>доступе,</w:t>
      </w:r>
      <w:r>
        <w:rPr>
          <w:spacing w:val="5"/>
        </w:rPr>
        <w:t xml:space="preserve"> </w:t>
      </w:r>
      <w:r>
        <w:t>ситуативная</w:t>
      </w:r>
      <w:r>
        <w:rPr>
          <w:spacing w:val="4"/>
        </w:rPr>
        <w:t xml:space="preserve"> </w:t>
      </w:r>
      <w:r>
        <w:t>коррекция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течение</w:t>
      </w:r>
      <w:r>
        <w:rPr>
          <w:spacing w:val="3"/>
        </w:rPr>
        <w:t xml:space="preserve"> </w:t>
      </w:r>
      <w:r>
        <w:t>года,</w:t>
      </w:r>
      <w:r>
        <w:rPr>
          <w:spacing w:val="5"/>
        </w:rPr>
        <w:t xml:space="preserve"> </w:t>
      </w:r>
      <w:r>
        <w:t>организация</w:t>
      </w:r>
      <w:r>
        <w:rPr>
          <w:spacing w:val="-67"/>
        </w:rPr>
        <w:t xml:space="preserve"> </w:t>
      </w:r>
      <w:r>
        <w:t>внесения</w:t>
      </w:r>
      <w:r>
        <w:rPr>
          <w:spacing w:val="51"/>
        </w:rPr>
        <w:t xml:space="preserve"> </w:t>
      </w:r>
      <w:r>
        <w:t>предложений,</w:t>
      </w:r>
      <w:r>
        <w:rPr>
          <w:spacing w:val="52"/>
        </w:rPr>
        <w:t xml:space="preserve"> </w:t>
      </w:r>
      <w:r>
        <w:t>касающихся</w:t>
      </w:r>
      <w:r>
        <w:rPr>
          <w:spacing w:val="51"/>
        </w:rPr>
        <w:t xml:space="preserve"> </w:t>
      </w:r>
      <w:r>
        <w:t>конкретных</w:t>
      </w:r>
      <w:r>
        <w:rPr>
          <w:spacing w:val="45"/>
        </w:rPr>
        <w:t xml:space="preserve"> </w:t>
      </w:r>
      <w:r>
        <w:t>активностей,</w:t>
      </w:r>
      <w:r>
        <w:rPr>
          <w:spacing w:val="52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которых</w:t>
      </w:r>
      <w:r>
        <w:tab/>
        <w:t>можно</w:t>
      </w:r>
      <w:r>
        <w:tab/>
      </w:r>
      <w:proofErr w:type="gramStart"/>
      <w:r>
        <w:t>получить</w:t>
      </w:r>
      <w:r>
        <w:tab/>
      </w:r>
      <w:r>
        <w:tab/>
        <w:t>требуемый</w:t>
      </w:r>
      <w:r>
        <w:tab/>
        <w:t>опыт</w:t>
      </w:r>
      <w:r>
        <w:tab/>
        <w:t>и</w:t>
      </w:r>
      <w:r>
        <w:tab/>
      </w:r>
      <w:r>
        <w:tab/>
        <w:t>которые</w:t>
      </w:r>
      <w:r>
        <w:tab/>
      </w:r>
      <w:r>
        <w:tab/>
        <w:t>востребованы</w:t>
      </w:r>
      <w:proofErr w:type="gramEnd"/>
    </w:p>
    <w:p w14:paraId="1DE4D7FF" w14:textId="77777777" w:rsidR="00CB2E62" w:rsidRDefault="00FE78C3">
      <w:pPr>
        <w:pStyle w:val="a3"/>
        <w:spacing w:line="319" w:lineRule="exact"/>
        <w:ind w:firstLine="0"/>
        <w:jc w:val="left"/>
      </w:pPr>
      <w:r>
        <w:t>обучающимися.</w:t>
      </w:r>
    </w:p>
    <w:p w14:paraId="6F3F0A81" w14:textId="77777777" w:rsidR="00CB2E62" w:rsidRDefault="00FE78C3">
      <w:pPr>
        <w:pStyle w:val="a3"/>
        <w:ind w:right="420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3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разделы:</w:t>
      </w:r>
    </w:p>
    <w:p w14:paraId="6082F1E5" w14:textId="3A827EFC" w:rsidR="00CB2E62" w:rsidRDefault="00FE78C3" w:rsidP="001132C7">
      <w:pPr>
        <w:pStyle w:val="a4"/>
        <w:numPr>
          <w:ilvl w:val="0"/>
          <w:numId w:val="29"/>
        </w:numPr>
        <w:tabs>
          <w:tab w:val="left" w:pos="1379"/>
        </w:tabs>
        <w:ind w:right="419" w:firstLine="706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приема;</w:t>
      </w:r>
      <w:r>
        <w:rPr>
          <w:spacing w:val="1"/>
          <w:sz w:val="28"/>
        </w:rPr>
        <w:t xml:space="preserve"> </w:t>
      </w:r>
      <w:r w:rsidR="000A7EF5">
        <w:rPr>
          <w:sz w:val="28"/>
        </w:rPr>
        <w:t>Нормативная документация</w:t>
      </w:r>
      <w:r>
        <w:rPr>
          <w:sz w:val="28"/>
        </w:rPr>
        <w:t>.</w:t>
      </w:r>
    </w:p>
    <w:p w14:paraId="09C9B427" w14:textId="77777777" w:rsidR="001A50AA" w:rsidRDefault="001A50AA">
      <w:pPr>
        <w:pStyle w:val="1"/>
        <w:spacing w:before="72"/>
        <w:ind w:left="2900"/>
        <w:jc w:val="left"/>
      </w:pPr>
    </w:p>
    <w:p w14:paraId="3ECA4B82" w14:textId="77777777" w:rsidR="00CB2E62" w:rsidRDefault="00FE78C3">
      <w:pPr>
        <w:pStyle w:val="1"/>
        <w:spacing w:before="72"/>
        <w:ind w:left="2900"/>
        <w:jc w:val="left"/>
      </w:pPr>
      <w:r>
        <w:t>III.</w:t>
      </w:r>
      <w:r>
        <w:rPr>
          <w:spacing w:val="-6"/>
        </w:rPr>
        <w:t xml:space="preserve"> </w:t>
      </w:r>
      <w:r>
        <w:t>ОРГАНИЗАЦИОННЫЙ</w:t>
      </w:r>
      <w:r>
        <w:rPr>
          <w:spacing w:val="-3"/>
        </w:rPr>
        <w:t xml:space="preserve"> </w:t>
      </w:r>
      <w:r>
        <w:t>РАЗДЕЛ</w:t>
      </w:r>
    </w:p>
    <w:p w14:paraId="71BF8CB8" w14:textId="77777777" w:rsidR="00CB2E62" w:rsidRDefault="00CB2E62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5C866E85" w14:textId="77777777" w:rsidR="00CB2E62" w:rsidRDefault="00FE78C3" w:rsidP="001132C7">
      <w:pPr>
        <w:pStyle w:val="a4"/>
        <w:numPr>
          <w:ilvl w:val="1"/>
          <w:numId w:val="30"/>
        </w:numPr>
        <w:tabs>
          <w:tab w:val="left" w:pos="1461"/>
        </w:tabs>
        <w:spacing w:line="319" w:lineRule="exact"/>
        <w:ind w:hanging="496"/>
        <w:jc w:val="both"/>
        <w:rPr>
          <w:b/>
          <w:sz w:val="28"/>
        </w:rPr>
      </w:pPr>
      <w:r>
        <w:rPr>
          <w:b/>
          <w:sz w:val="28"/>
        </w:rPr>
        <w:t>Режим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распорядок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дня</w:t>
      </w:r>
    </w:p>
    <w:p w14:paraId="2C4AD1F0" w14:textId="105AE32B" w:rsidR="00CB2E62" w:rsidRDefault="00333A42">
      <w:pPr>
        <w:pStyle w:val="a3"/>
        <w:spacing w:line="242" w:lineRule="auto"/>
        <w:ind w:right="410"/>
      </w:pPr>
      <w:r>
        <w:t xml:space="preserve"> СП </w:t>
      </w:r>
      <w:r w:rsidR="00FE78C3">
        <w:t>МБДОУ</w:t>
      </w:r>
      <w:r w:rsidR="00FE78C3">
        <w:rPr>
          <w:spacing w:val="1"/>
        </w:rPr>
        <w:t xml:space="preserve"> </w:t>
      </w:r>
      <w:r w:rsidR="00FE78C3">
        <w:t>д/с</w:t>
      </w:r>
      <w:r w:rsidR="00FE78C3">
        <w:rPr>
          <w:spacing w:val="1"/>
        </w:rPr>
        <w:t xml:space="preserve"> </w:t>
      </w:r>
      <w:r w:rsidR="00FE78C3">
        <w:t>№</w:t>
      </w:r>
      <w:r w:rsidR="001A50AA">
        <w:rPr>
          <w:spacing w:val="1"/>
        </w:rPr>
        <w:t>7 (</w:t>
      </w:r>
      <w:r w:rsidR="00FA5035">
        <w:rPr>
          <w:spacing w:val="1"/>
        </w:rPr>
        <w:t>д/с №6</w:t>
      </w:r>
      <w:r>
        <w:rPr>
          <w:spacing w:val="1"/>
        </w:rPr>
        <w:t xml:space="preserve">) </w:t>
      </w:r>
      <w:r w:rsidR="00FE78C3">
        <w:rPr>
          <w:spacing w:val="1"/>
        </w:rPr>
        <w:t xml:space="preserve"> </w:t>
      </w:r>
      <w:r w:rsidR="00FE78C3">
        <w:t>работает</w:t>
      </w:r>
      <w:r w:rsidR="00FE78C3">
        <w:rPr>
          <w:spacing w:val="1"/>
        </w:rPr>
        <w:t xml:space="preserve"> </w:t>
      </w:r>
      <w:r w:rsidR="00FE78C3">
        <w:t>по</w:t>
      </w:r>
      <w:r w:rsidR="00FE78C3">
        <w:rPr>
          <w:spacing w:val="1"/>
        </w:rPr>
        <w:t xml:space="preserve"> </w:t>
      </w:r>
      <w:r w:rsidR="00FE78C3">
        <w:t>графику</w:t>
      </w:r>
      <w:r w:rsidR="00FE78C3">
        <w:rPr>
          <w:spacing w:val="1"/>
        </w:rPr>
        <w:t xml:space="preserve"> </w:t>
      </w:r>
      <w:r w:rsidR="00FE78C3">
        <w:t>пятидневной</w:t>
      </w:r>
      <w:r w:rsidR="00FE78C3">
        <w:rPr>
          <w:spacing w:val="1"/>
        </w:rPr>
        <w:t xml:space="preserve"> </w:t>
      </w:r>
      <w:r w:rsidR="00FE78C3">
        <w:t>рабочей недели. Ежедневная продолжительность работы - 12 часов: с 7 часов</w:t>
      </w:r>
      <w:r w:rsidR="00FE78C3">
        <w:rPr>
          <w:spacing w:val="1"/>
        </w:rPr>
        <w:t xml:space="preserve"> </w:t>
      </w:r>
      <w:r w:rsidR="00FE78C3">
        <w:t>00 минут</w:t>
      </w:r>
      <w:r w:rsidR="00FE78C3">
        <w:rPr>
          <w:spacing w:val="-1"/>
        </w:rPr>
        <w:t xml:space="preserve"> </w:t>
      </w:r>
      <w:r w:rsidR="00FE78C3">
        <w:t>до</w:t>
      </w:r>
      <w:r w:rsidR="00FE78C3">
        <w:rPr>
          <w:spacing w:val="1"/>
        </w:rPr>
        <w:t xml:space="preserve"> </w:t>
      </w:r>
      <w:r w:rsidR="00FE78C3">
        <w:t>19 часов 00</w:t>
      </w:r>
      <w:r w:rsidR="00FE78C3">
        <w:rPr>
          <w:spacing w:val="1"/>
        </w:rPr>
        <w:t xml:space="preserve"> </w:t>
      </w:r>
      <w:r w:rsidR="00FE78C3">
        <w:t>минут.</w:t>
      </w:r>
    </w:p>
    <w:p w14:paraId="4D64B410" w14:textId="77777777" w:rsidR="00CB2E62" w:rsidRDefault="00FE78C3">
      <w:pPr>
        <w:pStyle w:val="a3"/>
        <w:ind w:right="881" w:firstLine="0"/>
        <w:jc w:val="left"/>
      </w:pPr>
      <w:r>
        <w:rPr>
          <w:u w:val="single"/>
        </w:rPr>
        <w:t>Ежедневная</w:t>
      </w:r>
      <w:r>
        <w:rPr>
          <w:spacing w:val="37"/>
          <w:u w:val="single"/>
        </w:rPr>
        <w:t xml:space="preserve"> </w:t>
      </w:r>
      <w:r>
        <w:rPr>
          <w:u w:val="single"/>
        </w:rPr>
        <w:t>организация</w:t>
      </w:r>
      <w:r>
        <w:rPr>
          <w:spacing w:val="34"/>
          <w:u w:val="single"/>
        </w:rPr>
        <w:t xml:space="preserve"> </w:t>
      </w:r>
      <w:r>
        <w:rPr>
          <w:u w:val="single"/>
        </w:rPr>
        <w:t>жизни</w:t>
      </w:r>
      <w:r>
        <w:rPr>
          <w:spacing w:val="33"/>
          <w:u w:val="single"/>
        </w:rPr>
        <w:t xml:space="preserve"> </w:t>
      </w:r>
      <w:r>
        <w:rPr>
          <w:u w:val="single"/>
        </w:rPr>
        <w:t>и</w:t>
      </w:r>
      <w:r>
        <w:rPr>
          <w:spacing w:val="33"/>
          <w:u w:val="single"/>
        </w:rPr>
        <w:t xml:space="preserve"> </w:t>
      </w:r>
      <w:r>
        <w:rPr>
          <w:u w:val="single"/>
        </w:rPr>
        <w:t>деятельности</w:t>
      </w:r>
      <w:r>
        <w:rPr>
          <w:spacing w:val="33"/>
          <w:u w:val="single"/>
        </w:rPr>
        <w:t xml:space="preserve"> </w:t>
      </w:r>
      <w:r>
        <w:rPr>
          <w:u w:val="single"/>
        </w:rPr>
        <w:t>детей</w:t>
      </w:r>
      <w:r>
        <w:rPr>
          <w:spacing w:val="33"/>
          <w:u w:val="single"/>
        </w:rPr>
        <w:t xml:space="preserve"> </w:t>
      </w:r>
      <w:r>
        <w:rPr>
          <w:u w:val="single"/>
        </w:rPr>
        <w:t>осуществляется</w:t>
      </w:r>
      <w:r>
        <w:rPr>
          <w:spacing w:val="35"/>
          <w:u w:val="single"/>
        </w:rPr>
        <w:t xml:space="preserve"> </w:t>
      </w:r>
      <w:r>
        <w:rPr>
          <w:u w:val="single"/>
        </w:rPr>
        <w:t>с</w:t>
      </w:r>
      <w:r>
        <w:rPr>
          <w:spacing w:val="-67"/>
        </w:rPr>
        <w:t xml:space="preserve"> </w:t>
      </w:r>
      <w:r>
        <w:rPr>
          <w:u w:val="single"/>
        </w:rPr>
        <w:t>учетом:</w:t>
      </w:r>
    </w:p>
    <w:p w14:paraId="2B5C956B" w14:textId="77777777" w:rsidR="00CB2E62" w:rsidRDefault="00FE78C3" w:rsidP="001132C7">
      <w:pPr>
        <w:pStyle w:val="a4"/>
        <w:numPr>
          <w:ilvl w:val="1"/>
          <w:numId w:val="10"/>
        </w:numPr>
        <w:tabs>
          <w:tab w:val="left" w:pos="966"/>
        </w:tabs>
        <w:ind w:left="115" w:right="422" w:firstLine="571"/>
        <w:jc w:val="both"/>
        <w:rPr>
          <w:sz w:val="28"/>
        </w:rPr>
      </w:pPr>
      <w:r>
        <w:rPr>
          <w:sz w:val="28"/>
        </w:rPr>
        <w:t>построения образовательного процесса на адекватных возрасту формах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работы с детьми: основной формой работы с детьми дошкольного возраста и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для</w:t>
      </w:r>
      <w:r>
        <w:rPr>
          <w:spacing w:val="3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игра;</w:t>
      </w:r>
    </w:p>
    <w:p w14:paraId="19DCE7EA" w14:textId="77777777" w:rsidR="00CB2E62" w:rsidRDefault="00FE78C3" w:rsidP="001132C7">
      <w:pPr>
        <w:pStyle w:val="a4"/>
        <w:numPr>
          <w:ilvl w:val="1"/>
          <w:numId w:val="10"/>
        </w:numPr>
        <w:tabs>
          <w:tab w:val="left" w:pos="966"/>
        </w:tabs>
        <w:ind w:right="409" w:firstLine="427"/>
        <w:rPr>
          <w:sz w:val="28"/>
        </w:rPr>
      </w:pPr>
      <w:r>
        <w:rPr>
          <w:sz w:val="28"/>
        </w:rPr>
        <w:t>решения программных образовательных задач в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 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59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6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6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64"/>
          <w:sz w:val="28"/>
        </w:rPr>
        <w:t xml:space="preserve"> </w:t>
      </w:r>
      <w:r>
        <w:rPr>
          <w:sz w:val="28"/>
        </w:rPr>
        <w:t>но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проведении режимных моментов в соответствии со спецификой 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2"/>
          <w:sz w:val="28"/>
        </w:rPr>
        <w:t xml:space="preserve"> </w:t>
      </w:r>
      <w:r>
        <w:rPr>
          <w:sz w:val="28"/>
        </w:rPr>
        <w:t>с учетом региональных климатических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условий.</w:t>
      </w:r>
    </w:p>
    <w:p w14:paraId="4AB9BEC5" w14:textId="77777777" w:rsidR="00CB2E62" w:rsidRDefault="00FE78C3" w:rsidP="001132C7">
      <w:pPr>
        <w:pStyle w:val="a4"/>
        <w:numPr>
          <w:ilvl w:val="1"/>
          <w:numId w:val="10"/>
        </w:numPr>
        <w:tabs>
          <w:tab w:val="left" w:pos="971"/>
        </w:tabs>
        <w:spacing w:line="242" w:lineRule="auto"/>
        <w:ind w:right="417" w:firstLine="350"/>
        <w:rPr>
          <w:sz w:val="28"/>
        </w:rPr>
      </w:pPr>
      <w:r>
        <w:rPr>
          <w:sz w:val="28"/>
        </w:rPr>
        <w:t>Санитарно-эпидемиологических правил и нормативов «Санитарно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38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38"/>
          <w:sz w:val="28"/>
        </w:rPr>
        <w:t xml:space="preserve"> </w:t>
      </w:r>
      <w:r>
        <w:rPr>
          <w:sz w:val="28"/>
        </w:rPr>
        <w:t>к</w:t>
      </w:r>
      <w:r>
        <w:rPr>
          <w:spacing w:val="3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7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37"/>
          <w:sz w:val="28"/>
        </w:rPr>
        <w:t xml:space="preserve"> </w:t>
      </w:r>
      <w:r>
        <w:rPr>
          <w:sz w:val="28"/>
        </w:rPr>
        <w:t>питания»</w:t>
      </w:r>
      <w:r>
        <w:rPr>
          <w:spacing w:val="-67"/>
          <w:sz w:val="28"/>
        </w:rPr>
        <w:t xml:space="preserve"> </w:t>
      </w:r>
      <w:r>
        <w:rPr>
          <w:sz w:val="28"/>
        </w:rPr>
        <w:t>(СанПиН</w:t>
      </w:r>
      <w:r>
        <w:rPr>
          <w:spacing w:val="-4"/>
          <w:sz w:val="28"/>
        </w:rPr>
        <w:t xml:space="preserve"> </w:t>
      </w:r>
      <w:r>
        <w:rPr>
          <w:sz w:val="28"/>
        </w:rPr>
        <w:t>2.3/2.43590-20).</w:t>
      </w:r>
    </w:p>
    <w:p w14:paraId="52D85F56" w14:textId="77777777" w:rsidR="00CB2E62" w:rsidRDefault="00FE78C3" w:rsidP="001132C7">
      <w:pPr>
        <w:pStyle w:val="a4"/>
        <w:numPr>
          <w:ilvl w:val="1"/>
          <w:numId w:val="10"/>
        </w:numPr>
        <w:tabs>
          <w:tab w:val="left" w:pos="966"/>
        </w:tabs>
        <w:ind w:right="414" w:firstLine="350"/>
        <w:jc w:val="both"/>
        <w:rPr>
          <w:sz w:val="28"/>
        </w:rPr>
      </w:pPr>
      <w:r>
        <w:rPr>
          <w:sz w:val="28"/>
        </w:rPr>
        <w:t>Санитарных правил и норм «Гигиенические нормативы и требования 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 безопасности и или безвредности для человека факторов 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обитания»</w:t>
      </w:r>
      <w:r>
        <w:rPr>
          <w:spacing w:val="-4"/>
          <w:sz w:val="28"/>
        </w:rPr>
        <w:t xml:space="preserve"> </w:t>
      </w:r>
      <w:r>
        <w:rPr>
          <w:sz w:val="28"/>
        </w:rPr>
        <w:t>(СанПиН</w:t>
      </w:r>
      <w:r>
        <w:rPr>
          <w:spacing w:val="-3"/>
          <w:sz w:val="28"/>
        </w:rPr>
        <w:t xml:space="preserve"> </w:t>
      </w:r>
      <w:r>
        <w:rPr>
          <w:sz w:val="28"/>
        </w:rPr>
        <w:t>1.2.3685-21)</w:t>
      </w:r>
    </w:p>
    <w:p w14:paraId="51CE42ED" w14:textId="7523EA82" w:rsidR="00CB2E62" w:rsidRDefault="00FE78C3">
      <w:pPr>
        <w:pStyle w:val="a3"/>
        <w:spacing w:line="321" w:lineRule="exact"/>
        <w:ind w:left="610" w:firstLine="0"/>
      </w:pPr>
      <w:r>
        <w:t>В</w:t>
      </w:r>
      <w:r w:rsidR="00333A42">
        <w:t xml:space="preserve"> СП </w:t>
      </w:r>
      <w:r>
        <w:rPr>
          <w:spacing w:val="-5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д/с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FA5035">
        <w:t xml:space="preserve">7 </w:t>
      </w:r>
      <w:proofErr w:type="gramStart"/>
      <w:r w:rsidR="00FA5035">
        <w:t xml:space="preserve">( </w:t>
      </w:r>
      <w:proofErr w:type="gramEnd"/>
      <w:r w:rsidR="00FA5035">
        <w:t>д/с №6</w:t>
      </w:r>
      <w:r w:rsidR="00333A42">
        <w:t xml:space="preserve">) </w:t>
      </w:r>
      <w:r>
        <w:rPr>
          <w:spacing w:val="-1"/>
        </w:rPr>
        <w:t xml:space="preserve"> </w:t>
      </w:r>
      <w:r>
        <w:rPr>
          <w:spacing w:val="-6"/>
        </w:rPr>
        <w:t xml:space="preserve"> </w:t>
      </w:r>
      <w:r>
        <w:t>организованы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режимы</w:t>
      </w:r>
      <w:r>
        <w:rPr>
          <w:spacing w:val="-3"/>
        </w:rPr>
        <w:t xml:space="preserve"> </w:t>
      </w:r>
      <w:r>
        <w:t>дня:</w:t>
      </w:r>
    </w:p>
    <w:p w14:paraId="70EA7262" w14:textId="77777777" w:rsidR="00CB2E62" w:rsidRDefault="00FE78C3">
      <w:pPr>
        <w:pStyle w:val="a3"/>
        <w:ind w:right="410" w:firstLine="0"/>
      </w:pPr>
      <w:r>
        <w:t>I период (сентяб</w:t>
      </w:r>
      <w:r w:rsidR="00333A42">
        <w:t>рь - май); II период (июнь – июль</w:t>
      </w:r>
      <w:r>
        <w:t>). Во II периоде в режиме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занятия</w:t>
      </w:r>
      <w:r>
        <w:rPr>
          <w:spacing w:val="2"/>
        </w:rPr>
        <w:t xml:space="preserve"> </w:t>
      </w:r>
      <w:r>
        <w:t>исключаются.</w:t>
      </w:r>
    </w:p>
    <w:p w14:paraId="6D331634" w14:textId="77777777" w:rsidR="00CB2E62" w:rsidRDefault="00FE78C3">
      <w:pPr>
        <w:pStyle w:val="a3"/>
        <w:spacing w:line="321" w:lineRule="exact"/>
        <w:ind w:left="965" w:firstLine="0"/>
        <w:jc w:val="left"/>
      </w:pPr>
      <w:r>
        <w:rPr>
          <w:u w:val="single"/>
        </w:rPr>
        <w:t>Организация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режима</w:t>
      </w:r>
      <w:r>
        <w:rPr>
          <w:spacing w:val="-5"/>
          <w:u w:val="single"/>
        </w:rPr>
        <w:t xml:space="preserve"> </w:t>
      </w:r>
      <w:r>
        <w:rPr>
          <w:u w:val="single"/>
        </w:rPr>
        <w:t>дня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обеспечивает:</w:t>
      </w:r>
    </w:p>
    <w:p w14:paraId="5BE7CBCA" w14:textId="77777777" w:rsidR="00CB2E62" w:rsidRDefault="00FE78C3" w:rsidP="001132C7">
      <w:pPr>
        <w:pStyle w:val="a4"/>
        <w:numPr>
          <w:ilvl w:val="0"/>
          <w:numId w:val="31"/>
        </w:numPr>
        <w:tabs>
          <w:tab w:val="left" w:pos="981"/>
          <w:tab w:val="left" w:pos="2382"/>
          <w:tab w:val="left" w:pos="3093"/>
          <w:tab w:val="left" w:pos="5215"/>
          <w:tab w:val="left" w:pos="7342"/>
        </w:tabs>
        <w:ind w:right="2090" w:firstLine="360"/>
        <w:rPr>
          <w:sz w:val="28"/>
        </w:rPr>
      </w:pPr>
      <w:r>
        <w:rPr>
          <w:sz w:val="28"/>
        </w:rPr>
        <w:t>полное</w:t>
      </w:r>
      <w:r>
        <w:rPr>
          <w:sz w:val="28"/>
        </w:rPr>
        <w:tab/>
        <w:t>и</w:t>
      </w:r>
      <w:r>
        <w:rPr>
          <w:sz w:val="28"/>
        </w:rPr>
        <w:tab/>
        <w:t>своевременное</w:t>
      </w:r>
      <w:r>
        <w:rPr>
          <w:sz w:val="28"/>
        </w:rPr>
        <w:tab/>
        <w:t>удовлетворение</w:t>
      </w:r>
      <w:r>
        <w:rPr>
          <w:sz w:val="28"/>
        </w:rPr>
        <w:tab/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(в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сна,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питания);</w:t>
      </w:r>
    </w:p>
    <w:p w14:paraId="6681EACF" w14:textId="77777777" w:rsidR="00CB2E62" w:rsidRDefault="00FE78C3" w:rsidP="001132C7">
      <w:pPr>
        <w:pStyle w:val="a4"/>
        <w:numPr>
          <w:ilvl w:val="0"/>
          <w:numId w:val="31"/>
        </w:numPr>
        <w:tabs>
          <w:tab w:val="left" w:pos="981"/>
        </w:tabs>
        <w:spacing w:line="242" w:lineRule="auto"/>
        <w:ind w:right="692" w:firstLine="360"/>
        <w:rPr>
          <w:sz w:val="28"/>
        </w:rPr>
      </w:pPr>
      <w:r>
        <w:rPr>
          <w:sz w:val="28"/>
        </w:rPr>
        <w:t>тщательный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гигиенический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уход,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чистоты</w:t>
      </w:r>
      <w:r>
        <w:rPr>
          <w:spacing w:val="-8"/>
          <w:sz w:val="28"/>
        </w:rPr>
        <w:t xml:space="preserve"> </w:t>
      </w:r>
      <w:r>
        <w:rPr>
          <w:sz w:val="28"/>
        </w:rPr>
        <w:t>тела,</w:t>
      </w:r>
      <w:r>
        <w:rPr>
          <w:spacing w:val="-5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постели;</w:t>
      </w:r>
    </w:p>
    <w:p w14:paraId="2119ECA8" w14:textId="77777777" w:rsidR="00CB2E62" w:rsidRDefault="00FE78C3" w:rsidP="001132C7">
      <w:pPr>
        <w:pStyle w:val="a4"/>
        <w:numPr>
          <w:ilvl w:val="0"/>
          <w:numId w:val="31"/>
        </w:numPr>
        <w:tabs>
          <w:tab w:val="left" w:pos="981"/>
        </w:tabs>
        <w:ind w:right="1100" w:firstLine="360"/>
        <w:rPr>
          <w:sz w:val="28"/>
        </w:rPr>
      </w:pPr>
      <w:r>
        <w:rPr>
          <w:sz w:val="28"/>
        </w:rPr>
        <w:t>привлечение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посильному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процессах;</w:t>
      </w:r>
      <w:r>
        <w:rPr>
          <w:spacing w:val="-67"/>
          <w:sz w:val="28"/>
        </w:rPr>
        <w:t xml:space="preserve"> </w:t>
      </w:r>
      <w:r>
        <w:rPr>
          <w:sz w:val="28"/>
        </w:rPr>
        <w:t>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 и активности;</w:t>
      </w:r>
    </w:p>
    <w:p w14:paraId="7A989A42" w14:textId="77777777" w:rsidR="00CB2E62" w:rsidRDefault="00FE78C3" w:rsidP="001132C7">
      <w:pPr>
        <w:pStyle w:val="a4"/>
        <w:numPr>
          <w:ilvl w:val="0"/>
          <w:numId w:val="31"/>
        </w:numPr>
        <w:tabs>
          <w:tab w:val="left" w:pos="981"/>
        </w:tabs>
        <w:spacing w:line="321" w:lineRule="exact"/>
        <w:ind w:left="980"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культурно-гигиенических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навыков;</w:t>
      </w:r>
    </w:p>
    <w:p w14:paraId="4B62BCC7" w14:textId="77777777" w:rsidR="00CB2E62" w:rsidRDefault="00FE78C3" w:rsidP="001132C7">
      <w:pPr>
        <w:pStyle w:val="a4"/>
        <w:numPr>
          <w:ilvl w:val="0"/>
          <w:numId w:val="31"/>
        </w:numPr>
        <w:tabs>
          <w:tab w:val="left" w:pos="981"/>
          <w:tab w:val="left" w:pos="3798"/>
          <w:tab w:val="left" w:pos="5215"/>
        </w:tabs>
        <w:ind w:right="1090" w:firstLine="360"/>
        <w:rPr>
          <w:sz w:val="28"/>
        </w:rPr>
      </w:pPr>
      <w:r>
        <w:rPr>
          <w:sz w:val="28"/>
        </w:rPr>
        <w:t>учет</w:t>
      </w:r>
      <w:r>
        <w:rPr>
          <w:spacing w:val="91"/>
          <w:sz w:val="28"/>
        </w:rPr>
        <w:t xml:space="preserve"> </w:t>
      </w:r>
      <w:r>
        <w:rPr>
          <w:sz w:val="28"/>
        </w:rPr>
        <w:t>потребностей</w:t>
      </w:r>
      <w:r>
        <w:rPr>
          <w:sz w:val="28"/>
        </w:rPr>
        <w:tab/>
        <w:t>детей,</w:t>
      </w:r>
      <w:r>
        <w:rPr>
          <w:sz w:val="28"/>
        </w:rPr>
        <w:tab/>
      </w:r>
      <w:r>
        <w:rPr>
          <w:spacing w:val="-1"/>
          <w:sz w:val="28"/>
        </w:rPr>
        <w:t xml:space="preserve">индивидуальных </w:t>
      </w:r>
      <w:r>
        <w:rPr>
          <w:sz w:val="28"/>
        </w:rPr>
        <w:t>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каждого ребенка.</w:t>
      </w:r>
    </w:p>
    <w:p w14:paraId="25F1003A" w14:textId="77777777" w:rsidR="00CB2E62" w:rsidRDefault="00FE78C3">
      <w:pPr>
        <w:pStyle w:val="a3"/>
        <w:spacing w:line="321" w:lineRule="exact"/>
        <w:ind w:left="965" w:firstLine="0"/>
        <w:jc w:val="left"/>
      </w:pPr>
      <w:r>
        <w:rPr>
          <w:u w:val="single"/>
        </w:rPr>
        <w:t>Основные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принципы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построения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режима</w:t>
      </w:r>
      <w:r>
        <w:rPr>
          <w:spacing w:val="-3"/>
          <w:u w:val="single"/>
        </w:rPr>
        <w:t xml:space="preserve"> </w:t>
      </w:r>
      <w:r>
        <w:rPr>
          <w:u w:val="single"/>
        </w:rPr>
        <w:t>дня:</w:t>
      </w:r>
    </w:p>
    <w:p w14:paraId="29A2740F" w14:textId="77777777" w:rsidR="00CB2E62" w:rsidRDefault="00FE78C3" w:rsidP="001132C7">
      <w:pPr>
        <w:pStyle w:val="a4"/>
        <w:numPr>
          <w:ilvl w:val="1"/>
          <w:numId w:val="31"/>
        </w:numPr>
        <w:tabs>
          <w:tab w:val="left" w:pos="1547"/>
        </w:tabs>
        <w:ind w:right="422" w:firstLine="926"/>
        <w:rPr>
          <w:sz w:val="28"/>
        </w:rPr>
      </w:pPr>
      <w:r>
        <w:rPr>
          <w:sz w:val="28"/>
        </w:rPr>
        <w:t>режим дня выполняется на протяжении всего периода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2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8"/>
          <w:sz w:val="28"/>
        </w:rPr>
        <w:t xml:space="preserve"> </w:t>
      </w:r>
      <w:r>
        <w:rPr>
          <w:sz w:val="28"/>
        </w:rPr>
        <w:t>сохраняя</w:t>
      </w:r>
      <w:r>
        <w:rPr>
          <w:spacing w:val="8"/>
          <w:sz w:val="28"/>
        </w:rPr>
        <w:t xml:space="preserve"> </w:t>
      </w:r>
      <w:r>
        <w:rPr>
          <w:sz w:val="28"/>
        </w:rPr>
        <w:t>последовательность,</w:t>
      </w:r>
      <w:r>
        <w:rPr>
          <w:spacing w:val="9"/>
          <w:sz w:val="28"/>
        </w:rPr>
        <w:t xml:space="preserve"> </w:t>
      </w:r>
      <w:r>
        <w:rPr>
          <w:sz w:val="28"/>
        </w:rPr>
        <w:t>постоянство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и постепенность;</w:t>
      </w:r>
    </w:p>
    <w:p w14:paraId="584B25C2" w14:textId="77777777" w:rsidR="00CB2E62" w:rsidRDefault="00FE78C3" w:rsidP="001132C7">
      <w:pPr>
        <w:pStyle w:val="a4"/>
        <w:numPr>
          <w:ilvl w:val="1"/>
          <w:numId w:val="31"/>
        </w:numPr>
        <w:tabs>
          <w:tab w:val="left" w:pos="1547"/>
        </w:tabs>
        <w:ind w:right="405" w:firstLine="926"/>
        <w:rPr>
          <w:sz w:val="28"/>
        </w:rPr>
      </w:pPr>
      <w:r>
        <w:rPr>
          <w:sz w:val="28"/>
        </w:rPr>
        <w:t>соответствие правильности построения режима дня 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психофизиологическим</w:t>
      </w:r>
      <w:r>
        <w:rPr>
          <w:spacing w:val="25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31"/>
          <w:sz w:val="28"/>
        </w:rPr>
        <w:t xml:space="preserve"> </w:t>
      </w:r>
      <w:r>
        <w:rPr>
          <w:sz w:val="28"/>
        </w:rPr>
        <w:t>дошкольника.</w:t>
      </w:r>
      <w:r>
        <w:rPr>
          <w:spacing w:val="26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ДОУ</w:t>
      </w:r>
      <w:r>
        <w:rPr>
          <w:spacing w:val="24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25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25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25"/>
          <w:sz w:val="28"/>
        </w:rPr>
        <w:t xml:space="preserve"> </w:t>
      </w:r>
      <w:r>
        <w:rPr>
          <w:sz w:val="28"/>
        </w:rPr>
        <w:t>определен</w:t>
      </w:r>
      <w:r>
        <w:rPr>
          <w:spacing w:val="25"/>
          <w:sz w:val="28"/>
        </w:rPr>
        <w:t xml:space="preserve"> </w:t>
      </w:r>
      <w:r>
        <w:rPr>
          <w:sz w:val="28"/>
        </w:rPr>
        <w:t>свой</w:t>
      </w:r>
      <w:r>
        <w:rPr>
          <w:spacing w:val="25"/>
          <w:sz w:val="28"/>
        </w:rPr>
        <w:t xml:space="preserve"> </w:t>
      </w:r>
      <w:r>
        <w:rPr>
          <w:sz w:val="28"/>
        </w:rPr>
        <w:t>режим</w:t>
      </w:r>
      <w:r>
        <w:rPr>
          <w:spacing w:val="26"/>
          <w:sz w:val="28"/>
        </w:rPr>
        <w:t xml:space="preserve"> </w:t>
      </w:r>
      <w:r>
        <w:rPr>
          <w:sz w:val="28"/>
        </w:rPr>
        <w:t>дня.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26"/>
          <w:sz w:val="28"/>
        </w:rPr>
        <w:t xml:space="preserve"> </w:t>
      </w:r>
      <w:r>
        <w:rPr>
          <w:sz w:val="28"/>
        </w:rPr>
        <w:t>саду</w:t>
      </w:r>
      <w:r>
        <w:rPr>
          <w:spacing w:val="-67"/>
          <w:sz w:val="28"/>
        </w:rPr>
        <w:t xml:space="preserve"> </w:t>
      </w:r>
      <w:r>
        <w:rPr>
          <w:sz w:val="28"/>
        </w:rPr>
        <w:t>выделяют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6"/>
          <w:sz w:val="28"/>
        </w:rPr>
        <w:t xml:space="preserve"> </w:t>
      </w:r>
      <w:r>
        <w:rPr>
          <w:sz w:val="28"/>
        </w:rPr>
        <w:t>возрастное</w:t>
      </w:r>
      <w:r>
        <w:rPr>
          <w:spacing w:val="6"/>
          <w:sz w:val="28"/>
        </w:rPr>
        <w:t xml:space="preserve"> </w:t>
      </w:r>
      <w:r>
        <w:rPr>
          <w:sz w:val="28"/>
        </w:rPr>
        <w:t>деление</w:t>
      </w:r>
      <w:r>
        <w:rPr>
          <w:spacing w:val="4"/>
          <w:sz w:val="28"/>
        </w:rPr>
        <w:t xml:space="preserve"> </w:t>
      </w:r>
      <w:r>
        <w:rPr>
          <w:sz w:val="28"/>
        </w:rPr>
        <w:t>детей</w:t>
      </w:r>
      <w:r>
        <w:rPr>
          <w:spacing w:val="5"/>
          <w:sz w:val="28"/>
        </w:rPr>
        <w:t xml:space="preserve"> </w:t>
      </w:r>
      <w:r>
        <w:rPr>
          <w:sz w:val="28"/>
        </w:rPr>
        <w:t>по группам: вторая</w:t>
      </w:r>
      <w:r w:rsidR="003B17BB">
        <w:rPr>
          <w:sz w:val="28"/>
        </w:rPr>
        <w:t xml:space="preserve"> </w:t>
      </w:r>
      <w:r>
        <w:rPr>
          <w:spacing w:val="6"/>
          <w:sz w:val="28"/>
        </w:rPr>
        <w:t xml:space="preserve"> </w:t>
      </w:r>
      <w:r>
        <w:rPr>
          <w:sz w:val="28"/>
        </w:rPr>
        <w:t>младшая</w:t>
      </w:r>
      <w:r w:rsidR="003B17BB">
        <w:rPr>
          <w:sz w:val="28"/>
        </w:rPr>
        <w:t xml:space="preserve"> (разновозрастная)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средняя,</w:t>
      </w:r>
      <w:r>
        <w:rPr>
          <w:spacing w:val="3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-3"/>
          <w:sz w:val="28"/>
        </w:rPr>
        <w:t xml:space="preserve"> </w:t>
      </w:r>
      <w:r>
        <w:rPr>
          <w:sz w:val="28"/>
        </w:rPr>
        <w:t>и подготовительная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к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группа;</w:t>
      </w:r>
    </w:p>
    <w:p w14:paraId="55F47A29" w14:textId="77777777" w:rsidR="00CB2E62" w:rsidRDefault="00FE78C3" w:rsidP="001132C7">
      <w:pPr>
        <w:pStyle w:val="a4"/>
        <w:numPr>
          <w:ilvl w:val="1"/>
          <w:numId w:val="31"/>
        </w:numPr>
        <w:tabs>
          <w:tab w:val="left" w:pos="1547"/>
        </w:tabs>
        <w:ind w:left="1546" w:hanging="361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5"/>
          <w:sz w:val="28"/>
        </w:rPr>
        <w:t xml:space="preserve"> </w:t>
      </w:r>
      <w:r>
        <w:rPr>
          <w:sz w:val="28"/>
        </w:rPr>
        <w:t>дня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5"/>
          <w:sz w:val="28"/>
        </w:rPr>
        <w:t xml:space="preserve"> </w:t>
      </w:r>
      <w:r>
        <w:rPr>
          <w:sz w:val="28"/>
        </w:rPr>
        <w:t>теплого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холодного</w:t>
      </w:r>
    </w:p>
    <w:p w14:paraId="1EFF6C4F" w14:textId="77777777" w:rsidR="00CB2E62" w:rsidRDefault="00FE78C3">
      <w:pPr>
        <w:pStyle w:val="a3"/>
        <w:spacing w:before="67" w:line="322" w:lineRule="exact"/>
        <w:ind w:firstLine="0"/>
      </w:pPr>
      <w:r>
        <w:t>периода</w:t>
      </w:r>
      <w:r>
        <w:rPr>
          <w:spacing w:val="-2"/>
        </w:rPr>
        <w:t xml:space="preserve"> </w:t>
      </w:r>
      <w:r>
        <w:t>года.</w:t>
      </w:r>
    </w:p>
    <w:p w14:paraId="47EADE60" w14:textId="77777777" w:rsidR="00CB2E62" w:rsidRDefault="00FE78C3">
      <w:pPr>
        <w:pStyle w:val="a3"/>
        <w:ind w:right="413"/>
      </w:pPr>
      <w:r>
        <w:t>Дети,</w:t>
      </w:r>
      <w:r>
        <w:rPr>
          <w:spacing w:val="1"/>
        </w:rPr>
        <w:t xml:space="preserve"> </w:t>
      </w:r>
      <w:r>
        <w:t>соблюдающие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уравновешены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работоспособны,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вырабатываются</w:t>
      </w:r>
      <w:r>
        <w:rPr>
          <w:spacing w:val="7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биоритмы,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условных рефлексов,</w:t>
      </w:r>
      <w:r>
        <w:rPr>
          <w:spacing w:val="1"/>
        </w:rPr>
        <w:t xml:space="preserve"> </w:t>
      </w:r>
      <w:r>
        <w:t>что помогает организму ребёнка</w:t>
      </w:r>
      <w:r>
        <w:rPr>
          <w:spacing w:val="1"/>
        </w:rPr>
        <w:t xml:space="preserve"> </w:t>
      </w:r>
      <w:r>
        <w:t>физиологически</w:t>
      </w:r>
      <w:r>
        <w:rPr>
          <w:spacing w:val="1"/>
        </w:rPr>
        <w:t xml:space="preserve"> </w:t>
      </w:r>
      <w:r>
        <w:t>переключаться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71"/>
        </w:rPr>
        <w:t xml:space="preserve"> </w:t>
      </w:r>
      <w:r>
        <w:t>видами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подготавливаться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этапу:</w:t>
      </w:r>
      <w:r>
        <w:rPr>
          <w:spacing w:val="1"/>
        </w:rPr>
        <w:t xml:space="preserve"> </w:t>
      </w:r>
      <w:r>
        <w:t>приему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прогулке,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отдыху.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сказывается на нервной системе детей: они становятся вялыми или, наоборот,</w:t>
      </w:r>
      <w:r>
        <w:rPr>
          <w:spacing w:val="-67"/>
        </w:rPr>
        <w:t xml:space="preserve"> </w:t>
      </w:r>
      <w:r>
        <w:t>возбужденными, начинают капризничать, теряют аппетит, плохо засыпают и</w:t>
      </w:r>
      <w:r>
        <w:rPr>
          <w:spacing w:val="1"/>
        </w:rPr>
        <w:t xml:space="preserve"> </w:t>
      </w:r>
      <w:r>
        <w:lastRenderedPageBreak/>
        <w:t>спят</w:t>
      </w:r>
      <w:r>
        <w:rPr>
          <w:spacing w:val="-1"/>
        </w:rPr>
        <w:t xml:space="preserve"> </w:t>
      </w:r>
      <w:r>
        <w:t>беспокойно.</w:t>
      </w:r>
    </w:p>
    <w:p w14:paraId="1861F440" w14:textId="4B735E39" w:rsidR="00CB2E62" w:rsidRDefault="00FE78C3">
      <w:pPr>
        <w:pStyle w:val="a3"/>
        <w:spacing w:before="3"/>
        <w:ind w:right="413"/>
      </w:pPr>
      <w:r>
        <w:t>Руководствуясь примерными режимами дня Федеральной</w:t>
      </w:r>
      <w:r w:rsidR="003B17BB">
        <w:t xml:space="preserve"> образовательной </w:t>
      </w:r>
      <w:r>
        <w:t xml:space="preserve"> программы в</w:t>
      </w:r>
      <w:r>
        <w:rPr>
          <w:spacing w:val="1"/>
        </w:rPr>
        <w:t xml:space="preserve"> </w:t>
      </w:r>
      <w:r w:rsidR="003B17BB">
        <w:rPr>
          <w:spacing w:val="1"/>
        </w:rPr>
        <w:t xml:space="preserve">СП </w:t>
      </w:r>
      <w:r>
        <w:t>МБДОУ</w:t>
      </w:r>
      <w:r>
        <w:rPr>
          <w:spacing w:val="1"/>
        </w:rPr>
        <w:t xml:space="preserve"> </w:t>
      </w:r>
      <w:r>
        <w:t>д/с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FA5035">
        <w:t>7 (д/с №6</w:t>
      </w:r>
      <w:r w:rsidR="003B17BB">
        <w:t>)</w:t>
      </w:r>
      <w:r>
        <w:rPr>
          <w:spacing w:val="1"/>
        </w:rPr>
        <w:t xml:space="preserve">  </w:t>
      </w:r>
      <w:r w:rsidR="003B17BB">
        <w:t>установлен</w:t>
      </w:r>
      <w:r>
        <w:rPr>
          <w:spacing w:val="1"/>
        </w:rPr>
        <w:t xml:space="preserve"> </w:t>
      </w:r>
      <w:r w:rsidR="003B17BB"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 w:rsidR="003B17BB">
        <w:t xml:space="preserve">функционирующих  12-часового пребывания </w:t>
      </w:r>
      <w:r>
        <w:t xml:space="preserve"> в образова</w:t>
      </w:r>
      <w:r w:rsidR="003B17BB">
        <w:t>тельной организации</w:t>
      </w:r>
      <w:proofErr w:type="gramStart"/>
      <w:r w:rsidR="003B17BB">
        <w:t xml:space="preserve"> ,</w:t>
      </w:r>
      <w:proofErr w:type="gramEnd"/>
      <w:r w:rsidR="003B17BB">
        <w:t xml:space="preserve"> составленный</w:t>
      </w:r>
      <w:r>
        <w:t xml:space="preserve"> с учётом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1.2.3685-21,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2.3/2.4.3590-20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распорядке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(сна,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прогулки),</w:t>
      </w:r>
      <w:r>
        <w:rPr>
          <w:spacing w:val="1"/>
        </w:rPr>
        <w:t xml:space="preserve"> </w:t>
      </w:r>
      <w:r>
        <w:t>количеству,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обязательных</w:t>
      </w:r>
      <w:r>
        <w:rPr>
          <w:spacing w:val="-67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(завтрака,</w:t>
      </w:r>
      <w:r>
        <w:rPr>
          <w:spacing w:val="1"/>
        </w:rPr>
        <w:t xml:space="preserve"> </w:t>
      </w:r>
      <w:proofErr w:type="gramStart"/>
      <w:r w:rsidR="003B17BB">
        <w:t>в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обеда</w:t>
      </w:r>
      <w:proofErr w:type="gramEnd"/>
      <w:r>
        <w:t>,</w:t>
      </w:r>
      <w:r>
        <w:rPr>
          <w:spacing w:val="1"/>
        </w:rPr>
        <w:t xml:space="preserve"> </w:t>
      </w:r>
      <w:r>
        <w:t>полдника,</w:t>
      </w:r>
      <w:r>
        <w:rPr>
          <w:spacing w:val="1"/>
        </w:rPr>
        <w:t xml:space="preserve"> </w:t>
      </w:r>
      <w:r>
        <w:t>ужина)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4).</w:t>
      </w:r>
    </w:p>
    <w:p w14:paraId="00E3F9E5" w14:textId="62B930CC" w:rsidR="00CB2E62" w:rsidRDefault="00FE78C3">
      <w:pPr>
        <w:pStyle w:val="a3"/>
        <w:spacing w:before="2"/>
        <w:ind w:right="414"/>
      </w:pPr>
      <w:r>
        <w:t>Согласно пункту 2.10 СП 2.4.3648-20 к организации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B17BB">
        <w:rPr>
          <w:spacing w:val="1"/>
        </w:rPr>
        <w:t xml:space="preserve"> СП </w:t>
      </w:r>
      <w:r>
        <w:t>МБДОУ</w:t>
      </w:r>
      <w:r>
        <w:rPr>
          <w:spacing w:val="1"/>
        </w:rPr>
        <w:t xml:space="preserve"> </w:t>
      </w:r>
      <w:r>
        <w:t>д/с</w:t>
      </w:r>
      <w:r>
        <w:rPr>
          <w:spacing w:val="1"/>
        </w:rPr>
        <w:t xml:space="preserve"> </w:t>
      </w:r>
      <w:r>
        <w:t>№</w:t>
      </w:r>
      <w:r w:rsidR="00FA5035">
        <w:rPr>
          <w:spacing w:val="1"/>
        </w:rPr>
        <w:t>7 (д/</w:t>
      </w:r>
      <w:r w:rsidR="0023263D">
        <w:rPr>
          <w:spacing w:val="1"/>
        </w:rPr>
        <w:t>с №6</w:t>
      </w:r>
      <w:r w:rsidR="003B17BB">
        <w:rPr>
          <w:spacing w:val="1"/>
        </w:rPr>
        <w:t>)</w:t>
      </w:r>
      <w:r>
        <w:rPr>
          <w:spacing w:val="1"/>
        </w:rPr>
        <w:t xml:space="preserve">  </w:t>
      </w:r>
      <w:r>
        <w:t>соблюдаются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требования:</w:t>
      </w:r>
    </w:p>
    <w:p w14:paraId="44F673F9" w14:textId="77777777" w:rsidR="00CB2E62" w:rsidRDefault="00FE78C3" w:rsidP="001132C7">
      <w:pPr>
        <w:pStyle w:val="a4"/>
        <w:numPr>
          <w:ilvl w:val="0"/>
          <w:numId w:val="32"/>
        </w:numPr>
        <w:tabs>
          <w:tab w:val="left" w:pos="1168"/>
        </w:tabs>
        <w:ind w:right="416" w:firstLine="706"/>
        <w:jc w:val="both"/>
        <w:rPr>
          <w:sz w:val="28"/>
        </w:rPr>
      </w:pPr>
      <w:r>
        <w:rPr>
          <w:sz w:val="28"/>
        </w:rPr>
        <w:t>режим двигательной активности детей в течение дня организуется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 и 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14:paraId="3DCBF0A0" w14:textId="77777777" w:rsidR="00CB2E62" w:rsidRDefault="00FE78C3" w:rsidP="001132C7">
      <w:pPr>
        <w:pStyle w:val="a4"/>
        <w:numPr>
          <w:ilvl w:val="0"/>
          <w:numId w:val="32"/>
        </w:numPr>
        <w:tabs>
          <w:tab w:val="left" w:pos="1201"/>
        </w:tabs>
        <w:ind w:right="419" w:firstLine="706"/>
        <w:jc w:val="both"/>
        <w:rPr>
          <w:sz w:val="28"/>
        </w:rPr>
      </w:pPr>
      <w:r>
        <w:rPr>
          <w:sz w:val="28"/>
        </w:rPr>
        <w:t>при организации образовательной деятельности предусматривается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 в режим дня физкультминуток во время занятий, гимнастики 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глаз, обеспечивается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осанкой, в том числе, во время письма,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рисования и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обучения;</w:t>
      </w:r>
    </w:p>
    <w:p w14:paraId="53DAEEE9" w14:textId="77777777" w:rsidR="00CB2E62" w:rsidRDefault="00FE78C3" w:rsidP="001132C7">
      <w:pPr>
        <w:pStyle w:val="a4"/>
        <w:numPr>
          <w:ilvl w:val="0"/>
          <w:numId w:val="32"/>
        </w:numPr>
        <w:tabs>
          <w:tab w:val="left" w:pos="1451"/>
        </w:tabs>
        <w:spacing w:before="2"/>
        <w:ind w:right="414" w:firstLine="706"/>
        <w:jc w:val="both"/>
        <w:rPr>
          <w:sz w:val="28"/>
        </w:rPr>
      </w:pPr>
      <w:r>
        <w:rPr>
          <w:sz w:val="28"/>
        </w:rPr>
        <w:t>физкультурные,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массовые спортивные мероприятия, спортивные соревнования организуются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70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соревнованиях;</w:t>
      </w:r>
    </w:p>
    <w:p w14:paraId="110C30BF" w14:textId="1E1B8C53" w:rsidR="00CB2E62" w:rsidRDefault="00FE78C3" w:rsidP="001132C7">
      <w:pPr>
        <w:pStyle w:val="a4"/>
        <w:numPr>
          <w:ilvl w:val="0"/>
          <w:numId w:val="32"/>
        </w:numPr>
        <w:tabs>
          <w:tab w:val="left" w:pos="1139"/>
        </w:tabs>
        <w:ind w:right="412" w:firstLine="706"/>
        <w:jc w:val="both"/>
        <w:rPr>
          <w:sz w:val="28"/>
        </w:rPr>
      </w:pPr>
      <w:r>
        <w:rPr>
          <w:sz w:val="28"/>
        </w:rPr>
        <w:t>возможность проведения занятий физической культурой и спортом на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открытом воздухе, а также подвижных игр, определяется по совокупности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метеорологических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(температуры,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воздуха)</w:t>
      </w:r>
      <w:r w:rsidR="001A50AA">
        <w:rPr>
          <w:sz w:val="28"/>
        </w:rPr>
        <w:t xml:space="preserve"> </w:t>
      </w:r>
      <w:r w:rsidR="00430758">
        <w:rPr>
          <w:sz w:val="28"/>
        </w:rPr>
        <w:t xml:space="preserve"> </w:t>
      </w:r>
      <w:proofErr w:type="spellStart"/>
      <w:r w:rsidR="003B17BB">
        <w:rPr>
          <w:sz w:val="28"/>
        </w:rPr>
        <w:t>г</w:t>
      </w:r>
      <w:proofErr w:type="gramStart"/>
      <w:r w:rsidR="003B17BB">
        <w:rPr>
          <w:sz w:val="28"/>
        </w:rPr>
        <w:t>.А</w:t>
      </w:r>
      <w:proofErr w:type="gramEnd"/>
      <w:r w:rsidR="003B17BB">
        <w:rPr>
          <w:sz w:val="28"/>
        </w:rPr>
        <w:t>лагир</w:t>
      </w:r>
      <w:r w:rsidR="001A50AA">
        <w:rPr>
          <w:sz w:val="28"/>
        </w:rPr>
        <w:t>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дождливые,</w:t>
      </w:r>
      <w:r>
        <w:rPr>
          <w:spacing w:val="1"/>
          <w:sz w:val="28"/>
        </w:rPr>
        <w:t xml:space="preserve"> </w:t>
      </w:r>
      <w:r>
        <w:rPr>
          <w:sz w:val="28"/>
        </w:rPr>
        <w:t>ветреные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морозные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2"/>
          <w:sz w:val="28"/>
        </w:rPr>
        <w:t xml:space="preserve"> </w:t>
      </w:r>
      <w:r>
        <w:rPr>
          <w:sz w:val="28"/>
        </w:rPr>
        <w:t>в зале.</w:t>
      </w:r>
    </w:p>
    <w:p w14:paraId="1BB6C989" w14:textId="77777777" w:rsidR="00CB2E62" w:rsidRDefault="00CB2E62">
      <w:pPr>
        <w:pStyle w:val="a3"/>
        <w:spacing w:before="1"/>
        <w:ind w:left="0" w:firstLine="0"/>
        <w:jc w:val="left"/>
      </w:pPr>
    </w:p>
    <w:p w14:paraId="4E5E3E72" w14:textId="77777777" w:rsidR="00CB2E62" w:rsidRDefault="00FE78C3" w:rsidP="001132C7">
      <w:pPr>
        <w:pStyle w:val="1"/>
        <w:numPr>
          <w:ilvl w:val="1"/>
          <w:numId w:val="30"/>
        </w:numPr>
        <w:tabs>
          <w:tab w:val="left" w:pos="1898"/>
        </w:tabs>
        <w:spacing w:before="1" w:line="242" w:lineRule="auto"/>
        <w:ind w:left="259" w:right="415" w:firstLine="710"/>
      </w:pPr>
      <w:r>
        <w:t>Особенности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праздников,</w:t>
      </w:r>
      <w:r>
        <w:rPr>
          <w:spacing w:val="-67"/>
        </w:rPr>
        <w:t xml:space="preserve"> </w:t>
      </w:r>
      <w:r>
        <w:t>мероприятий</w:t>
      </w:r>
    </w:p>
    <w:p w14:paraId="108E85AA" w14:textId="77777777" w:rsidR="00CB2E62" w:rsidRDefault="00FE78C3">
      <w:pPr>
        <w:pStyle w:val="a3"/>
        <w:ind w:right="417" w:firstLine="710"/>
      </w:pPr>
      <w:r>
        <w:t>Педагоги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гибко</w:t>
      </w:r>
      <w:r>
        <w:rPr>
          <w:spacing w:val="1"/>
        </w:rPr>
        <w:t xml:space="preserve"> </w:t>
      </w:r>
      <w:r>
        <w:t>варьировать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планирование</w:t>
      </w:r>
      <w:r>
        <w:rPr>
          <w:spacing w:val="39"/>
        </w:rPr>
        <w:t xml:space="preserve"> </w:t>
      </w:r>
      <w:r>
        <w:t>темы</w:t>
      </w:r>
      <w:r>
        <w:rPr>
          <w:spacing w:val="39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запросу</w:t>
      </w:r>
      <w:r>
        <w:rPr>
          <w:spacing w:val="34"/>
        </w:rPr>
        <w:t xml:space="preserve"> </w:t>
      </w:r>
      <w:r>
        <w:t>участников</w:t>
      </w:r>
      <w:r>
        <w:rPr>
          <w:spacing w:val="37"/>
        </w:rPr>
        <w:t xml:space="preserve"> </w:t>
      </w:r>
      <w:r>
        <w:t>образовательных</w:t>
      </w:r>
      <w:r>
        <w:rPr>
          <w:spacing w:val="34"/>
        </w:rPr>
        <w:t xml:space="preserve"> </w:t>
      </w:r>
      <w:r>
        <w:t>отношений</w:t>
      </w:r>
    </w:p>
    <w:p w14:paraId="46AA93F6" w14:textId="77777777" w:rsidR="00CB2E62" w:rsidRDefault="00FE78C3">
      <w:pPr>
        <w:pStyle w:val="a3"/>
        <w:spacing w:before="67"/>
        <w:ind w:right="418" w:firstLine="0"/>
      </w:pPr>
      <w:r>
        <w:t>(воспитанников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родителей).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proofErr w:type="gramStart"/>
      <w:r>
        <w:t>представлена</w:t>
      </w:r>
      <w:proofErr w:type="gramEnd"/>
      <w:r>
        <w:rPr>
          <w:spacing w:val="-1"/>
        </w:rPr>
        <w:t xml:space="preserve"> </w:t>
      </w:r>
      <w:proofErr w:type="spellStart"/>
      <w:r>
        <w:t>подтема</w:t>
      </w:r>
      <w:proofErr w:type="spellEnd"/>
      <w:r>
        <w:t xml:space="preserve"> в</w:t>
      </w:r>
      <w:r>
        <w:rPr>
          <w:spacing w:val="-2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темы</w:t>
      </w:r>
      <w:r>
        <w:rPr>
          <w:spacing w:val="6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2).</w:t>
      </w:r>
    </w:p>
    <w:p w14:paraId="18FB2FF8" w14:textId="77777777" w:rsidR="00CB2E62" w:rsidRDefault="00FE78C3">
      <w:pPr>
        <w:pStyle w:val="a3"/>
        <w:spacing w:line="242" w:lineRule="auto"/>
        <w:ind w:right="419" w:firstLine="710"/>
      </w:pPr>
      <w:r>
        <w:t>Воспитательные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течени</w:t>
      </w:r>
      <w:proofErr w:type="gramStart"/>
      <w:r>
        <w:t>и</w:t>
      </w:r>
      <w:proofErr w:type="gramEnd"/>
      <w:r>
        <w:t xml:space="preserve"> дня в соответствии с календарным планированием и ситуациями в</w:t>
      </w:r>
      <w:r>
        <w:rPr>
          <w:spacing w:val="1"/>
        </w:rPr>
        <w:t xml:space="preserve"> </w:t>
      </w:r>
      <w:r>
        <w:t>группе.</w:t>
      </w:r>
    </w:p>
    <w:p w14:paraId="776BEA46" w14:textId="77777777" w:rsidR="00CB2E62" w:rsidRDefault="00FE78C3">
      <w:pPr>
        <w:pStyle w:val="a3"/>
        <w:ind w:right="409" w:firstLine="710"/>
      </w:pPr>
      <w:r>
        <w:t>Тематические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итоговым</w:t>
      </w:r>
      <w:r>
        <w:rPr>
          <w:spacing w:val="1"/>
        </w:rPr>
        <w:t xml:space="preserve"> </w:t>
      </w:r>
      <w:r>
        <w:t>событием,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воспитания.          Педагоги планируют итоговое событие</w:t>
      </w:r>
      <w:r>
        <w:rPr>
          <w:spacing w:val="70"/>
        </w:rPr>
        <w:t xml:space="preserve"> </w:t>
      </w:r>
      <w:r>
        <w:t>в различной форме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и  интересами</w:t>
      </w:r>
      <w:r>
        <w:rPr>
          <w:spacing w:val="-1"/>
        </w:rPr>
        <w:t xml:space="preserve"> </w:t>
      </w:r>
      <w:r>
        <w:t>детей.</w:t>
      </w:r>
    </w:p>
    <w:p w14:paraId="02076D94" w14:textId="77777777" w:rsidR="00CB2E62" w:rsidRDefault="00FE78C3">
      <w:pPr>
        <w:pStyle w:val="a3"/>
        <w:ind w:right="406" w:firstLine="710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План)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lastRenderedPageBreak/>
        <w:t>единым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ДОУ.</w:t>
      </w:r>
    </w:p>
    <w:p w14:paraId="72037AD7" w14:textId="77777777" w:rsidR="00CB2E62" w:rsidRDefault="00FE78C3">
      <w:pPr>
        <w:pStyle w:val="a3"/>
        <w:ind w:right="420" w:firstLine="710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Программе воспитания по</w:t>
      </w:r>
      <w:r>
        <w:rPr>
          <w:spacing w:val="-1"/>
        </w:rPr>
        <w:t xml:space="preserve"> </w:t>
      </w:r>
      <w:r>
        <w:t>ключевым направлениям</w:t>
      </w:r>
      <w:r>
        <w:rPr>
          <w:spacing w:val="1"/>
        </w:rPr>
        <w:t xml:space="preserve"> </w:t>
      </w:r>
      <w:r>
        <w:t>воспитания.</w:t>
      </w:r>
    </w:p>
    <w:p w14:paraId="0A8C6D2B" w14:textId="77777777" w:rsidR="00CB2E62" w:rsidRDefault="00FE78C3">
      <w:pPr>
        <w:pStyle w:val="a3"/>
        <w:ind w:right="404" w:firstLine="710"/>
      </w:pPr>
      <w:r>
        <w:t>Все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71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Программы, а также возрастных, физиологических и психоэмоциональных</w:t>
      </w:r>
      <w:r>
        <w:rPr>
          <w:spacing w:val="1"/>
        </w:rPr>
        <w:t xml:space="preserve"> </w:t>
      </w:r>
      <w:r>
        <w:t>особенностей обучающихся.</w:t>
      </w:r>
    </w:p>
    <w:p w14:paraId="4844B3C2" w14:textId="6D8587B4" w:rsidR="00CB2E62" w:rsidRDefault="00FE78C3">
      <w:pPr>
        <w:pStyle w:val="a3"/>
        <w:ind w:right="413" w:firstLine="710"/>
      </w:pPr>
      <w:r>
        <w:t>Мероприятия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народных праздников, памятных дат в календарном плане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0A7EF5">
        <w:rPr>
          <w:spacing w:val="1"/>
        </w:rPr>
        <w:t>СП МБ</w:t>
      </w:r>
      <w:r>
        <w:t>ДОУ,</w:t>
      </w:r>
      <w:r>
        <w:rPr>
          <w:spacing w:val="1"/>
        </w:rPr>
        <w:t xml:space="preserve"> </w:t>
      </w:r>
      <w:r>
        <w:t>рекомендуемого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 ДОУ включены в календарный план воспитательной работы ДОУ</w:t>
      </w:r>
      <w:r>
        <w:rPr>
          <w:spacing w:val="-67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5).</w:t>
      </w:r>
    </w:p>
    <w:p w14:paraId="0EB0E89B" w14:textId="77777777" w:rsidR="00CB2E62" w:rsidRDefault="00CB2E62">
      <w:pPr>
        <w:pStyle w:val="a3"/>
        <w:spacing w:before="10"/>
        <w:ind w:left="0" w:firstLine="0"/>
        <w:jc w:val="left"/>
        <w:rPr>
          <w:sz w:val="27"/>
        </w:rPr>
      </w:pPr>
    </w:p>
    <w:p w14:paraId="33D82E98" w14:textId="77777777" w:rsidR="00CB2E62" w:rsidRDefault="00FE78C3" w:rsidP="001132C7">
      <w:pPr>
        <w:pStyle w:val="1"/>
        <w:numPr>
          <w:ilvl w:val="1"/>
          <w:numId w:val="30"/>
        </w:numPr>
        <w:tabs>
          <w:tab w:val="left" w:pos="1840"/>
        </w:tabs>
        <w:ind w:left="259" w:right="411" w:firstLine="706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-2"/>
        </w:rPr>
        <w:t xml:space="preserve"> </w:t>
      </w:r>
      <w:r>
        <w:t>среды</w:t>
      </w:r>
    </w:p>
    <w:p w14:paraId="07803E1C" w14:textId="77777777" w:rsidR="00CB2E62" w:rsidRDefault="00FE78C3">
      <w:pPr>
        <w:pStyle w:val="a3"/>
        <w:ind w:right="417"/>
      </w:pPr>
      <w:r>
        <w:t>РППС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фактор,</w:t>
      </w:r>
      <w:r>
        <w:rPr>
          <w:spacing w:val="1"/>
        </w:rPr>
        <w:t xml:space="preserve"> </w:t>
      </w:r>
      <w:r>
        <w:t>обогащающий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разнообразной,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развивающей,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привлекательной для</w:t>
      </w:r>
      <w:r>
        <w:rPr>
          <w:spacing w:val="2"/>
        </w:rPr>
        <w:t xml:space="preserve"> </w:t>
      </w:r>
      <w:r>
        <w:t>каждого ребёнка</w:t>
      </w:r>
      <w:r>
        <w:rPr>
          <w:spacing w:val="1"/>
        </w:rPr>
        <w:t xml:space="preserve"> </w:t>
      </w:r>
      <w:r>
        <w:t>деятельности.</w:t>
      </w:r>
    </w:p>
    <w:p w14:paraId="5DDB772F" w14:textId="77777777" w:rsidR="00CB2E62" w:rsidRDefault="00FE78C3">
      <w:pPr>
        <w:pStyle w:val="a3"/>
        <w:tabs>
          <w:tab w:val="left" w:pos="2298"/>
          <w:tab w:val="left" w:pos="4165"/>
          <w:tab w:val="left" w:pos="7517"/>
        </w:tabs>
        <w:ind w:right="417"/>
      </w:pPr>
      <w:r>
        <w:t>РППС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(территория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групповые</w:t>
      </w:r>
      <w:r>
        <w:tab/>
        <w:t>комнаты,</w:t>
      </w:r>
      <w:r>
        <w:tab/>
        <w:t>специализированные,</w:t>
      </w:r>
      <w:r>
        <w:tab/>
      </w:r>
      <w:r>
        <w:rPr>
          <w:spacing w:val="-1"/>
        </w:rPr>
        <w:t>технологические,</w:t>
      </w:r>
      <w:r>
        <w:rPr>
          <w:spacing w:val="-68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электронные образовательные ресурсы и средства обучения и воспитания,</w:t>
      </w:r>
      <w:r>
        <w:rPr>
          <w:spacing w:val="1"/>
        </w:rPr>
        <w:t xml:space="preserve"> </w:t>
      </w:r>
      <w:r>
        <w:t>охраны и укрепления здоровья детей дошкольного возраста, материалы для</w:t>
      </w:r>
      <w:r>
        <w:rPr>
          <w:spacing w:val="1"/>
        </w:rPr>
        <w:t xml:space="preserve"> </w:t>
      </w:r>
      <w:r>
        <w:t>организации самостоятельной творческой деятельности детей. РППС создает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коррекции недостатков их</w:t>
      </w:r>
      <w:r>
        <w:rPr>
          <w:spacing w:val="-3"/>
        </w:rPr>
        <w:t xml:space="preserve"> </w:t>
      </w:r>
      <w:r>
        <w:t>развития.</w:t>
      </w:r>
    </w:p>
    <w:p w14:paraId="47783D0F" w14:textId="77777777" w:rsidR="00CB2E62" w:rsidRDefault="00FE78C3">
      <w:pPr>
        <w:pStyle w:val="a3"/>
        <w:ind w:right="420"/>
      </w:pPr>
      <w:r>
        <w:t xml:space="preserve">В соответствии со ФГОС ДО РППС в ДОУ </w:t>
      </w:r>
      <w:proofErr w:type="gramStart"/>
      <w:r>
        <w:t>создана</w:t>
      </w:r>
      <w:proofErr w:type="gramEnd"/>
      <w:r>
        <w:t xml:space="preserve"> с учётом целей 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ФОП ДО,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гендерной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 программы.</w:t>
      </w:r>
    </w:p>
    <w:p w14:paraId="154A4512" w14:textId="21E30D91" w:rsidR="00D335F7" w:rsidRPr="001A50AA" w:rsidRDefault="00FE78C3" w:rsidP="001A50AA">
      <w:pPr>
        <w:pStyle w:val="a3"/>
        <w:spacing w:line="242" w:lineRule="auto"/>
        <w:ind w:right="416"/>
      </w:pPr>
      <w:r>
        <w:t>РППС создано как единое пространство, все компоненты которого, 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согласуются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масштабу,</w:t>
      </w:r>
      <w:r>
        <w:rPr>
          <w:spacing w:val="3"/>
        </w:rPr>
        <w:t xml:space="preserve"> </w:t>
      </w:r>
      <w:r>
        <w:t>художественному</w:t>
      </w:r>
      <w:r>
        <w:rPr>
          <w:spacing w:val="-3"/>
        </w:rPr>
        <w:t xml:space="preserve"> </w:t>
      </w:r>
      <w:r>
        <w:t>решению.</w:t>
      </w:r>
    </w:p>
    <w:p w14:paraId="5D488A32" w14:textId="77777777" w:rsidR="00D335F7" w:rsidRDefault="00D335F7" w:rsidP="00D335F7">
      <w:pPr>
        <w:pStyle w:val="a3"/>
        <w:spacing w:before="67" w:line="322" w:lineRule="exact"/>
        <w:ind w:left="965" w:firstLine="0"/>
      </w:pPr>
      <w:r>
        <w:t>При</w:t>
      </w:r>
      <w:r>
        <w:rPr>
          <w:spacing w:val="-5"/>
        </w:rPr>
        <w:t xml:space="preserve"> </w:t>
      </w:r>
      <w:r>
        <w:t>проектировании</w:t>
      </w:r>
      <w:r>
        <w:rPr>
          <w:spacing w:val="-5"/>
        </w:rPr>
        <w:t xml:space="preserve"> </w:t>
      </w:r>
      <w:r>
        <w:t>РППС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 учтены</w:t>
      </w:r>
      <w:r>
        <w:rPr>
          <w:spacing w:val="-5"/>
        </w:rPr>
        <w:t xml:space="preserve"> </w:t>
      </w:r>
      <w:r>
        <w:t>условия:</w:t>
      </w:r>
    </w:p>
    <w:p w14:paraId="42EA8505" w14:textId="77777777" w:rsidR="00D335F7" w:rsidRDefault="00D335F7" w:rsidP="001132C7">
      <w:pPr>
        <w:pStyle w:val="a4"/>
        <w:numPr>
          <w:ilvl w:val="0"/>
          <w:numId w:val="32"/>
        </w:numPr>
        <w:tabs>
          <w:tab w:val="left" w:pos="1403"/>
        </w:tabs>
        <w:ind w:right="411" w:firstLine="706"/>
        <w:jc w:val="both"/>
        <w:rPr>
          <w:sz w:val="28"/>
        </w:rPr>
      </w:pPr>
      <w:r>
        <w:rPr>
          <w:sz w:val="28"/>
        </w:rPr>
        <w:t>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этнопсихологические,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социокультурные,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природно-климатические,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14:paraId="39FDD706" w14:textId="77777777" w:rsidR="00D335F7" w:rsidRDefault="00D335F7" w:rsidP="001132C7">
      <w:pPr>
        <w:pStyle w:val="a4"/>
        <w:numPr>
          <w:ilvl w:val="0"/>
          <w:numId w:val="32"/>
        </w:numPr>
        <w:tabs>
          <w:tab w:val="left" w:pos="1221"/>
        </w:tabs>
        <w:spacing w:line="244" w:lineRule="auto"/>
        <w:ind w:right="423" w:firstLine="706"/>
        <w:jc w:val="both"/>
        <w:rPr>
          <w:sz w:val="28"/>
        </w:rPr>
      </w:pPr>
      <w:r>
        <w:rPr>
          <w:sz w:val="28"/>
        </w:rPr>
        <w:t>возраст,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образования;</w:t>
      </w:r>
    </w:p>
    <w:p w14:paraId="5A2EE296" w14:textId="77777777" w:rsidR="00D335F7" w:rsidRDefault="00D335F7" w:rsidP="001132C7">
      <w:pPr>
        <w:pStyle w:val="a4"/>
        <w:numPr>
          <w:ilvl w:val="0"/>
          <w:numId w:val="32"/>
        </w:numPr>
        <w:tabs>
          <w:tab w:val="left" w:pos="1129"/>
        </w:tabs>
        <w:spacing w:line="314" w:lineRule="exact"/>
        <w:ind w:left="1129" w:hanging="164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групп;</w:t>
      </w:r>
    </w:p>
    <w:p w14:paraId="53B7736D" w14:textId="77777777" w:rsidR="00D335F7" w:rsidRDefault="00D335F7" w:rsidP="001132C7">
      <w:pPr>
        <w:pStyle w:val="a4"/>
        <w:numPr>
          <w:ilvl w:val="0"/>
          <w:numId w:val="32"/>
        </w:numPr>
        <w:tabs>
          <w:tab w:val="left" w:pos="1451"/>
        </w:tabs>
        <w:ind w:right="411" w:firstLine="706"/>
        <w:jc w:val="both"/>
        <w:rPr>
          <w:sz w:val="28"/>
        </w:rPr>
      </w:pP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сетевого взаимодействия и других участников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деятельности).</w:t>
      </w:r>
    </w:p>
    <w:p w14:paraId="3FD3FBC2" w14:textId="77777777" w:rsidR="00D335F7" w:rsidRDefault="00D335F7" w:rsidP="00D335F7">
      <w:pPr>
        <w:pStyle w:val="a3"/>
        <w:ind w:right="420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соответствовать:</w:t>
      </w:r>
    </w:p>
    <w:p w14:paraId="426E0F2D" w14:textId="77777777" w:rsidR="00D335F7" w:rsidRDefault="00D335F7" w:rsidP="001132C7">
      <w:pPr>
        <w:pStyle w:val="a4"/>
        <w:numPr>
          <w:ilvl w:val="0"/>
          <w:numId w:val="32"/>
        </w:numPr>
        <w:tabs>
          <w:tab w:val="left" w:pos="1129"/>
        </w:tabs>
        <w:spacing w:line="321" w:lineRule="exact"/>
        <w:ind w:left="1129" w:hanging="164"/>
        <w:jc w:val="both"/>
        <w:rPr>
          <w:sz w:val="28"/>
        </w:rPr>
      </w:pPr>
      <w:r>
        <w:rPr>
          <w:sz w:val="28"/>
        </w:rPr>
        <w:t>требованиям</w:t>
      </w:r>
      <w:r>
        <w:rPr>
          <w:spacing w:val="-3"/>
          <w:sz w:val="28"/>
        </w:rPr>
        <w:t xml:space="preserve"> </w:t>
      </w:r>
      <w:r>
        <w:rPr>
          <w:sz w:val="28"/>
        </w:rPr>
        <w:t>ФГОС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;</w:t>
      </w:r>
    </w:p>
    <w:p w14:paraId="1349190D" w14:textId="77777777" w:rsidR="00D335F7" w:rsidRDefault="00D335F7" w:rsidP="001132C7">
      <w:pPr>
        <w:pStyle w:val="a4"/>
        <w:numPr>
          <w:ilvl w:val="0"/>
          <w:numId w:val="32"/>
        </w:numPr>
        <w:tabs>
          <w:tab w:val="left" w:pos="1129"/>
        </w:tabs>
        <w:ind w:left="1129" w:hanging="164"/>
        <w:jc w:val="both"/>
        <w:rPr>
          <w:sz w:val="28"/>
        </w:rPr>
      </w:pPr>
      <w:r>
        <w:rPr>
          <w:sz w:val="28"/>
        </w:rPr>
        <w:lastRenderedPageBreak/>
        <w:t>ФОП</w:t>
      </w:r>
      <w:r>
        <w:rPr>
          <w:spacing w:val="-6"/>
          <w:sz w:val="28"/>
        </w:rPr>
        <w:t xml:space="preserve"> </w:t>
      </w:r>
      <w:r>
        <w:rPr>
          <w:sz w:val="28"/>
        </w:rPr>
        <w:t>ДО;</w:t>
      </w:r>
    </w:p>
    <w:p w14:paraId="7652CA2E" w14:textId="77777777" w:rsidR="00D335F7" w:rsidRDefault="00D335F7" w:rsidP="001132C7">
      <w:pPr>
        <w:pStyle w:val="a4"/>
        <w:numPr>
          <w:ilvl w:val="0"/>
          <w:numId w:val="32"/>
        </w:numPr>
        <w:tabs>
          <w:tab w:val="left" w:pos="1479"/>
          <w:tab w:val="left" w:pos="1480"/>
          <w:tab w:val="left" w:pos="5050"/>
          <w:tab w:val="left" w:pos="5621"/>
          <w:tab w:val="left" w:pos="8477"/>
        </w:tabs>
        <w:ind w:right="413" w:firstLine="706"/>
        <w:rPr>
          <w:sz w:val="28"/>
        </w:rPr>
      </w:pPr>
      <w:r>
        <w:rPr>
          <w:sz w:val="28"/>
        </w:rPr>
        <w:t>материально-техническим</w:t>
      </w:r>
      <w:r>
        <w:rPr>
          <w:sz w:val="28"/>
        </w:rPr>
        <w:tab/>
        <w:t>и</w:t>
      </w:r>
      <w:r>
        <w:rPr>
          <w:sz w:val="28"/>
        </w:rPr>
        <w:tab/>
      </w:r>
      <w:proofErr w:type="gramStart"/>
      <w:r>
        <w:rPr>
          <w:sz w:val="28"/>
        </w:rPr>
        <w:t>медико-социальным</w:t>
      </w:r>
      <w:proofErr w:type="gramEnd"/>
      <w:r>
        <w:rPr>
          <w:sz w:val="28"/>
        </w:rPr>
        <w:tab/>
      </w:r>
      <w:r>
        <w:rPr>
          <w:spacing w:val="-1"/>
          <w:sz w:val="28"/>
        </w:rPr>
        <w:t>условиям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 ДОУ;</w:t>
      </w:r>
    </w:p>
    <w:p w14:paraId="61234B55" w14:textId="77777777" w:rsidR="00D335F7" w:rsidRDefault="00D335F7" w:rsidP="001132C7">
      <w:pPr>
        <w:pStyle w:val="a4"/>
        <w:numPr>
          <w:ilvl w:val="0"/>
          <w:numId w:val="32"/>
        </w:numPr>
        <w:tabs>
          <w:tab w:val="left" w:pos="1129"/>
        </w:tabs>
        <w:spacing w:line="321" w:lineRule="exact"/>
        <w:ind w:left="1129" w:hanging="164"/>
        <w:rPr>
          <w:sz w:val="28"/>
        </w:rPr>
      </w:pPr>
      <w:r>
        <w:rPr>
          <w:sz w:val="28"/>
        </w:rPr>
        <w:t>возрастным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14:paraId="220DE934" w14:textId="77777777" w:rsidR="00D335F7" w:rsidRDefault="00D335F7" w:rsidP="001132C7">
      <w:pPr>
        <w:pStyle w:val="a4"/>
        <w:numPr>
          <w:ilvl w:val="0"/>
          <w:numId w:val="32"/>
        </w:numPr>
        <w:tabs>
          <w:tab w:val="left" w:pos="1129"/>
        </w:tabs>
        <w:spacing w:before="3" w:line="322" w:lineRule="exact"/>
        <w:ind w:left="1129" w:hanging="164"/>
        <w:rPr>
          <w:sz w:val="28"/>
        </w:rPr>
      </w:pPr>
      <w:r>
        <w:rPr>
          <w:sz w:val="28"/>
        </w:rPr>
        <w:t>воспитывающему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ДОУ;</w:t>
      </w:r>
    </w:p>
    <w:p w14:paraId="0AB823E5" w14:textId="77777777" w:rsidR="00D335F7" w:rsidRDefault="00D335F7" w:rsidP="001132C7">
      <w:pPr>
        <w:pStyle w:val="a4"/>
        <w:numPr>
          <w:ilvl w:val="0"/>
          <w:numId w:val="32"/>
        </w:numPr>
        <w:tabs>
          <w:tab w:val="left" w:pos="1129"/>
        </w:tabs>
        <w:spacing w:line="322" w:lineRule="exact"/>
        <w:ind w:left="1129" w:hanging="164"/>
        <w:rPr>
          <w:sz w:val="28"/>
        </w:rPr>
      </w:pPr>
      <w:r>
        <w:rPr>
          <w:sz w:val="28"/>
        </w:rPr>
        <w:t>требованиям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надежности.</w:t>
      </w:r>
    </w:p>
    <w:p w14:paraId="5545BDEA" w14:textId="77777777" w:rsidR="00D335F7" w:rsidRDefault="00D335F7" w:rsidP="00D335F7">
      <w:pPr>
        <w:pStyle w:val="a3"/>
        <w:ind w:right="418"/>
      </w:pPr>
      <w:r>
        <w:t>Наполняемость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образовательного процесса и с учетом содержания каждого из направлений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 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согласно ФГОС</w:t>
      </w:r>
      <w:r>
        <w:rPr>
          <w:spacing w:val="2"/>
        </w:rPr>
        <w:t xml:space="preserve"> </w:t>
      </w:r>
      <w:proofErr w:type="gramStart"/>
      <w:r>
        <w:t>ДО</w:t>
      </w:r>
      <w:proofErr w:type="gramEnd"/>
      <w:r>
        <w:t>.</w:t>
      </w:r>
    </w:p>
    <w:p w14:paraId="6F939CE9" w14:textId="77777777" w:rsidR="00D335F7" w:rsidRDefault="00D335F7" w:rsidP="00D335F7">
      <w:pPr>
        <w:pStyle w:val="a3"/>
        <w:ind w:right="415"/>
      </w:pPr>
      <w:r>
        <w:t>РППС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индивидуальной и коллективной деятельности: игровой, коммуникативной,</w:t>
      </w:r>
      <w:r>
        <w:rPr>
          <w:spacing w:val="1"/>
        </w:rPr>
        <w:t xml:space="preserve"> </w:t>
      </w:r>
      <w:r>
        <w:t>познавательно-исследовательской, двигательной, продуктивной и прочее, в</w:t>
      </w:r>
      <w:r>
        <w:rPr>
          <w:spacing w:val="1"/>
        </w:rPr>
        <w:t xml:space="preserve"> </w:t>
      </w:r>
      <w:r>
        <w:t>соответствии с потребностями каждого возрастного этапа детей, охраны и</w:t>
      </w:r>
      <w:r>
        <w:rPr>
          <w:spacing w:val="1"/>
        </w:rPr>
        <w:t xml:space="preserve"> </w:t>
      </w:r>
      <w:r>
        <w:t>укрепления их здоровья, возможностями учёта особенностей и 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развития.</w:t>
      </w:r>
    </w:p>
    <w:p w14:paraId="0CF78DDC" w14:textId="77777777" w:rsidR="00D335F7" w:rsidRDefault="00D335F7" w:rsidP="00D335F7">
      <w:pPr>
        <w:pStyle w:val="a3"/>
        <w:spacing w:line="242" w:lineRule="auto"/>
        <w:ind w:right="41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содержательн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насыщенной;</w:t>
      </w:r>
      <w:r>
        <w:rPr>
          <w:spacing w:val="1"/>
        </w:rPr>
        <w:t xml:space="preserve"> </w:t>
      </w:r>
      <w:r>
        <w:t>трансформируемой;</w:t>
      </w:r>
      <w:r>
        <w:rPr>
          <w:spacing w:val="1"/>
        </w:rPr>
        <w:t xml:space="preserve"> </w:t>
      </w:r>
      <w:r>
        <w:t>полифункциональной;</w:t>
      </w:r>
      <w:r>
        <w:rPr>
          <w:spacing w:val="1"/>
        </w:rPr>
        <w:t xml:space="preserve"> </w:t>
      </w:r>
      <w:r>
        <w:t>доступной;</w:t>
      </w:r>
      <w:r>
        <w:rPr>
          <w:spacing w:val="1"/>
        </w:rPr>
        <w:t xml:space="preserve"> </w:t>
      </w:r>
      <w:r>
        <w:t>безопасной.</w:t>
      </w:r>
    </w:p>
    <w:p w14:paraId="1009E41A" w14:textId="77777777" w:rsidR="00D335F7" w:rsidRDefault="00D335F7" w:rsidP="00D335F7">
      <w:pPr>
        <w:pStyle w:val="a3"/>
        <w:tabs>
          <w:tab w:val="left" w:pos="729"/>
          <w:tab w:val="left" w:pos="2278"/>
          <w:tab w:val="left" w:pos="2681"/>
          <w:tab w:val="left" w:pos="3050"/>
          <w:tab w:val="left" w:pos="3871"/>
          <w:tab w:val="left" w:pos="5108"/>
          <w:tab w:val="left" w:pos="5174"/>
          <w:tab w:val="left" w:pos="5986"/>
          <w:tab w:val="left" w:pos="6751"/>
          <w:tab w:val="left" w:pos="7252"/>
          <w:tab w:val="left" w:pos="7615"/>
          <w:tab w:val="left" w:pos="8489"/>
          <w:tab w:val="left" w:pos="8656"/>
        </w:tabs>
        <w:ind w:right="405"/>
        <w:jc w:val="right"/>
      </w:pPr>
      <w:r>
        <w:t>РППС обеспечивает условия для эмоционального благополучия детей и</w:t>
      </w:r>
      <w:r>
        <w:rPr>
          <w:spacing w:val="-67"/>
        </w:rPr>
        <w:t xml:space="preserve"> </w:t>
      </w:r>
      <w:r>
        <w:t>комфортной работы педагогических и учебно-вспомогательных сотрудников.</w:t>
      </w:r>
      <w:r>
        <w:rPr>
          <w:spacing w:val="-67"/>
        </w:rPr>
        <w:t xml:space="preserve"> </w:t>
      </w:r>
      <w:r>
        <w:t>В</w:t>
      </w:r>
      <w:r>
        <w:tab/>
        <w:t>некоторых</w:t>
      </w:r>
      <w:r>
        <w:tab/>
        <w:t>групповых</w:t>
      </w:r>
      <w:r>
        <w:tab/>
        <w:t>ячейках</w:t>
      </w:r>
      <w:r>
        <w:tab/>
        <w:t>ДОУ</w:t>
      </w:r>
      <w:r>
        <w:tab/>
        <w:t>созданы</w:t>
      </w:r>
      <w:r>
        <w:tab/>
        <w:t>условия</w:t>
      </w:r>
      <w:r>
        <w:tab/>
        <w:t>для</w:t>
      </w:r>
      <w:r>
        <w:rPr>
          <w:spacing w:val="1"/>
        </w:rPr>
        <w:t xml:space="preserve"> </w:t>
      </w:r>
      <w:r>
        <w:rPr>
          <w:w w:val="95"/>
        </w:rPr>
        <w:t>информатизации</w:t>
      </w:r>
      <w:r>
        <w:rPr>
          <w:w w:val="95"/>
        </w:rPr>
        <w:tab/>
      </w:r>
      <w:r>
        <w:rPr>
          <w:w w:val="95"/>
        </w:rPr>
        <w:tab/>
      </w:r>
      <w:r>
        <w:t>образовательного</w:t>
      </w:r>
      <w:r>
        <w:tab/>
      </w:r>
      <w:r>
        <w:tab/>
        <w:t>процесса.</w:t>
      </w:r>
      <w:r>
        <w:tab/>
        <w:t>Для</w:t>
      </w:r>
      <w:r>
        <w:tab/>
      </w:r>
      <w:r>
        <w:tab/>
        <w:t>этого</w:t>
      </w:r>
      <w:r>
        <w:tab/>
      </w:r>
      <w:r>
        <w:tab/>
        <w:t>имеется</w:t>
      </w:r>
      <w:r>
        <w:rPr>
          <w:spacing w:val="-67"/>
        </w:rPr>
        <w:t xml:space="preserve"> </w:t>
      </w:r>
      <w:r>
        <w:t>оборудование</w:t>
      </w:r>
      <w:r>
        <w:tab/>
        <w:t>для</w:t>
      </w:r>
      <w:r>
        <w:tab/>
        <w:t>использования</w:t>
      </w:r>
      <w:r>
        <w:tab/>
      </w:r>
      <w:r>
        <w:tab/>
      </w:r>
      <w:proofErr w:type="gramStart"/>
      <w:r>
        <w:t>информационно-коммуникационных</w:t>
      </w:r>
      <w:proofErr w:type="gramEnd"/>
    </w:p>
    <w:p w14:paraId="66806F3E" w14:textId="77777777" w:rsidR="00D335F7" w:rsidRDefault="00D335F7" w:rsidP="00CD2FD6">
      <w:pPr>
        <w:pStyle w:val="a3"/>
        <w:spacing w:line="321" w:lineRule="exact"/>
        <w:ind w:firstLine="0"/>
        <w:jc w:val="left"/>
        <w:rPr>
          <w:sz w:val="22"/>
        </w:rPr>
      </w:pPr>
      <w:r>
        <w:t>технологий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образовательном</w:t>
      </w:r>
      <w:r>
        <w:rPr>
          <w:spacing w:val="-7"/>
        </w:rPr>
        <w:t xml:space="preserve"> </w:t>
      </w:r>
      <w:r>
        <w:t>процессе.</w:t>
      </w:r>
    </w:p>
    <w:p w14:paraId="68388765" w14:textId="77777777" w:rsidR="00D335F7" w:rsidRDefault="00D335F7">
      <w:pPr>
        <w:pStyle w:val="a3"/>
        <w:spacing w:before="2"/>
        <w:ind w:left="0" w:firstLine="0"/>
        <w:jc w:val="left"/>
        <w:rPr>
          <w:sz w:val="22"/>
        </w:rPr>
      </w:pPr>
    </w:p>
    <w:p w14:paraId="5BAF20C8" w14:textId="77777777" w:rsidR="00D335F7" w:rsidRDefault="00D335F7">
      <w:pPr>
        <w:pStyle w:val="a3"/>
        <w:spacing w:before="2"/>
        <w:ind w:left="0" w:firstLine="0"/>
        <w:jc w:val="left"/>
        <w:rPr>
          <w:sz w:val="22"/>
        </w:rPr>
      </w:pPr>
    </w:p>
    <w:p w14:paraId="6889727E" w14:textId="77777777" w:rsidR="00D335F7" w:rsidRDefault="00D335F7">
      <w:pPr>
        <w:pStyle w:val="a3"/>
        <w:spacing w:before="2"/>
        <w:ind w:left="0" w:firstLine="0"/>
        <w:jc w:val="left"/>
        <w:rPr>
          <w:sz w:val="22"/>
        </w:rPr>
      </w:pPr>
    </w:p>
    <w:p w14:paraId="7BFA43CE" w14:textId="77777777" w:rsidR="00CD2FD6" w:rsidRDefault="00CD2FD6">
      <w:pPr>
        <w:pStyle w:val="a3"/>
        <w:spacing w:before="2"/>
        <w:ind w:left="0" w:firstLine="0"/>
        <w:jc w:val="left"/>
        <w:rPr>
          <w:sz w:val="22"/>
        </w:rPr>
      </w:pPr>
    </w:p>
    <w:p w14:paraId="4B083597" w14:textId="77777777" w:rsidR="00CD2FD6" w:rsidRDefault="00CD2FD6">
      <w:pPr>
        <w:pStyle w:val="a3"/>
        <w:spacing w:before="2"/>
        <w:ind w:left="0" w:firstLine="0"/>
        <w:jc w:val="left"/>
        <w:rPr>
          <w:sz w:val="22"/>
        </w:rPr>
      </w:pPr>
    </w:p>
    <w:p w14:paraId="14FCB029" w14:textId="77777777" w:rsidR="00CD2FD6" w:rsidRDefault="00CD2FD6">
      <w:pPr>
        <w:pStyle w:val="a3"/>
        <w:spacing w:before="2"/>
        <w:ind w:left="0" w:firstLine="0"/>
        <w:jc w:val="left"/>
        <w:rPr>
          <w:sz w:val="22"/>
        </w:rPr>
      </w:pPr>
    </w:p>
    <w:p w14:paraId="62E4A960" w14:textId="77777777" w:rsidR="00CB2E62" w:rsidRDefault="00CB2E62">
      <w:pPr>
        <w:rPr>
          <w:sz w:val="20"/>
        </w:rPr>
        <w:sectPr w:rsidR="00CB2E62" w:rsidSect="007F1038">
          <w:footerReference w:type="default" r:id="rId13"/>
          <w:pgSz w:w="11910" w:h="16840"/>
          <w:pgMar w:top="1040" w:right="440" w:bottom="1120" w:left="1440" w:header="0" w:footer="925" w:gutter="0"/>
          <w:cols w:space="720"/>
        </w:sectPr>
      </w:pPr>
    </w:p>
    <w:p w14:paraId="7942B1E5" w14:textId="77777777" w:rsidR="00CB2E62" w:rsidRDefault="00FE78C3">
      <w:pPr>
        <w:pStyle w:val="1"/>
        <w:spacing w:before="72" w:after="2"/>
        <w:ind w:left="1756" w:right="1905"/>
        <w:jc w:val="center"/>
      </w:pPr>
      <w:r>
        <w:lastRenderedPageBreak/>
        <w:t>Развивающая</w:t>
      </w:r>
      <w:r>
        <w:rPr>
          <w:spacing w:val="-13"/>
        </w:rPr>
        <w:t xml:space="preserve"> </w:t>
      </w:r>
      <w:r>
        <w:t>предметно-пространственная</w:t>
      </w:r>
      <w:r>
        <w:rPr>
          <w:spacing w:val="-11"/>
        </w:rPr>
        <w:t xml:space="preserve"> </w:t>
      </w:r>
      <w:r>
        <w:t>среда</w:t>
      </w: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520"/>
        <w:gridCol w:w="4533"/>
      </w:tblGrid>
      <w:tr w:rsidR="00CB2E62" w14:paraId="0D113AA0" w14:textId="77777777" w:rsidTr="00D335F7">
        <w:trPr>
          <w:trHeight w:val="551"/>
        </w:trPr>
        <w:tc>
          <w:tcPr>
            <w:tcW w:w="2127" w:type="dxa"/>
          </w:tcPr>
          <w:p w14:paraId="0EAF9F39" w14:textId="77777777" w:rsidR="00CB2E62" w:rsidRDefault="00FE78C3">
            <w:pPr>
              <w:pStyle w:val="TableParagraph"/>
              <w:spacing w:line="273" w:lineRule="exact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</w:t>
            </w:r>
          </w:p>
        </w:tc>
        <w:tc>
          <w:tcPr>
            <w:tcW w:w="3520" w:type="dxa"/>
          </w:tcPr>
          <w:p w14:paraId="027BF918" w14:textId="77777777" w:rsidR="00CB2E62" w:rsidRDefault="00FE78C3">
            <w:pPr>
              <w:pStyle w:val="TableParagraph"/>
              <w:spacing w:line="273" w:lineRule="exact"/>
              <w:ind w:left="671" w:right="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</w:p>
          <w:p w14:paraId="690FC7B6" w14:textId="77777777" w:rsidR="00CB2E62" w:rsidRDefault="00FE78C3">
            <w:pPr>
              <w:pStyle w:val="TableParagraph"/>
              <w:spacing w:before="2" w:line="257" w:lineRule="exact"/>
              <w:ind w:left="671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предназначение</w:t>
            </w:r>
          </w:p>
        </w:tc>
        <w:tc>
          <w:tcPr>
            <w:tcW w:w="4533" w:type="dxa"/>
          </w:tcPr>
          <w:p w14:paraId="1D6D8197" w14:textId="77777777" w:rsidR="00CB2E62" w:rsidRDefault="00FE78C3">
            <w:pPr>
              <w:pStyle w:val="TableParagraph"/>
              <w:spacing w:line="273" w:lineRule="exact"/>
              <w:ind w:left="1629" w:right="16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  <w:tr w:rsidR="00CB2E62" w14:paraId="65CBFCB2" w14:textId="77777777" w:rsidTr="00D335F7">
        <w:trPr>
          <w:trHeight w:val="1425"/>
        </w:trPr>
        <w:tc>
          <w:tcPr>
            <w:tcW w:w="2127" w:type="dxa"/>
          </w:tcPr>
          <w:p w14:paraId="6902CB83" w14:textId="77777777" w:rsidR="00CB2E62" w:rsidRDefault="00FE78C3">
            <w:pPr>
              <w:pStyle w:val="TableParagraph"/>
              <w:spacing w:line="242" w:lineRule="auto"/>
              <w:ind w:left="528" w:right="219" w:hanging="183"/>
              <w:rPr>
                <w:sz w:val="24"/>
              </w:rPr>
            </w:pPr>
            <w:r>
              <w:rPr>
                <w:sz w:val="24"/>
              </w:rPr>
              <w:t>Прогулочные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  <w:tc>
          <w:tcPr>
            <w:tcW w:w="3520" w:type="dxa"/>
          </w:tcPr>
          <w:p w14:paraId="2B46540E" w14:textId="77777777" w:rsidR="00CB2E62" w:rsidRDefault="00FE78C3">
            <w:pPr>
              <w:pStyle w:val="TableParagraph"/>
              <w:ind w:right="150" w:firstLine="33"/>
              <w:rPr>
                <w:sz w:val="24"/>
              </w:rPr>
            </w:pPr>
            <w:r>
              <w:rPr>
                <w:sz w:val="24"/>
              </w:rPr>
              <w:t>Прогулки, наблюдения;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 деятельность;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 деятельность;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533" w:type="dxa"/>
          </w:tcPr>
          <w:p w14:paraId="44137367" w14:textId="77777777" w:rsidR="00CB2E62" w:rsidRDefault="00FE78C3">
            <w:pPr>
              <w:pStyle w:val="TableParagraph"/>
              <w:spacing w:line="242" w:lineRule="auto"/>
              <w:ind w:left="115" w:right="386"/>
              <w:rPr>
                <w:sz w:val="24"/>
              </w:rPr>
            </w:pPr>
            <w:r>
              <w:rPr>
                <w:sz w:val="24"/>
              </w:rPr>
              <w:t>Прогулочные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14:paraId="393F19D9" w14:textId="77777777" w:rsidR="00CB2E62" w:rsidRDefault="00FE78C3">
            <w:pPr>
              <w:pStyle w:val="TableParagraph"/>
              <w:spacing w:line="242" w:lineRule="auto"/>
              <w:ind w:left="115" w:right="295"/>
              <w:rPr>
                <w:sz w:val="24"/>
              </w:rPr>
            </w:pPr>
            <w:r>
              <w:rPr>
                <w:sz w:val="24"/>
              </w:rPr>
              <w:t>Игровое,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  <w:p w14:paraId="44CF7518" w14:textId="77777777" w:rsidR="00CB2E62" w:rsidRDefault="00FE78C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цветники</w:t>
            </w:r>
          </w:p>
        </w:tc>
      </w:tr>
      <w:tr w:rsidR="00CB2E62" w14:paraId="17CCB1C2" w14:textId="77777777" w:rsidTr="00D335F7">
        <w:trPr>
          <w:trHeight w:val="2563"/>
        </w:trPr>
        <w:tc>
          <w:tcPr>
            <w:tcW w:w="2127" w:type="dxa"/>
          </w:tcPr>
          <w:p w14:paraId="5DAA36D8" w14:textId="77777777" w:rsidR="00CB2E62" w:rsidRDefault="00FE78C3">
            <w:pPr>
              <w:pStyle w:val="TableParagraph"/>
              <w:spacing w:line="237" w:lineRule="auto"/>
              <w:ind w:left="633" w:right="207" w:hanging="312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3520" w:type="dxa"/>
          </w:tcPr>
          <w:p w14:paraId="6606D1CF" w14:textId="77777777" w:rsidR="00CB2E62" w:rsidRDefault="00FE78C3">
            <w:pPr>
              <w:pStyle w:val="TableParagraph"/>
              <w:ind w:right="370" w:firstLine="33"/>
              <w:rPr>
                <w:sz w:val="24"/>
              </w:rPr>
            </w:pPr>
            <w:r>
              <w:rPr>
                <w:sz w:val="24"/>
              </w:rPr>
              <w:t>Осмотр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консультации </w:t>
            </w:r>
            <w:r>
              <w:rPr>
                <w:sz w:val="24"/>
              </w:rPr>
              <w:t>медсестры,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врачей;</w:t>
            </w:r>
          </w:p>
          <w:p w14:paraId="2EABEE22" w14:textId="77777777" w:rsidR="00CB2E62" w:rsidRDefault="00FE78C3">
            <w:pPr>
              <w:pStyle w:val="TableParagraph"/>
              <w:ind w:right="275" w:firstLine="33"/>
              <w:rPr>
                <w:sz w:val="24"/>
              </w:rPr>
            </w:pPr>
            <w:r>
              <w:rPr>
                <w:sz w:val="24"/>
              </w:rPr>
              <w:t>Консультативн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4533" w:type="dxa"/>
          </w:tcPr>
          <w:p w14:paraId="14DB5277" w14:textId="77777777" w:rsidR="00CB2E62" w:rsidRDefault="00FE78C3">
            <w:pPr>
              <w:pStyle w:val="TableParagraph"/>
              <w:ind w:left="115" w:right="2140"/>
              <w:rPr>
                <w:sz w:val="24"/>
              </w:rPr>
            </w:pPr>
            <w:r>
              <w:rPr>
                <w:sz w:val="24"/>
              </w:rPr>
              <w:t>Стол письменный;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 детский;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столик;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Медицинский шкаф;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Холодильник;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Кушетка;</w:t>
            </w:r>
          </w:p>
          <w:p w14:paraId="3CF756FA" w14:textId="77777777" w:rsidR="00CB2E62" w:rsidRDefault="00FE78C3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Ростомер;</w:t>
            </w:r>
          </w:p>
          <w:p w14:paraId="77D0940D" w14:textId="77777777" w:rsidR="00CB2E62" w:rsidRDefault="00FE78C3">
            <w:pPr>
              <w:pStyle w:val="TableParagraph"/>
              <w:spacing w:line="242" w:lineRule="auto"/>
              <w:ind w:left="115" w:right="2385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медицинские;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</w:p>
        </w:tc>
      </w:tr>
      <w:tr w:rsidR="00CB2E62" w14:paraId="209E3677" w14:textId="77777777" w:rsidTr="00D335F7">
        <w:trPr>
          <w:trHeight w:val="3643"/>
        </w:trPr>
        <w:tc>
          <w:tcPr>
            <w:tcW w:w="2127" w:type="dxa"/>
          </w:tcPr>
          <w:p w14:paraId="22CC1CD8" w14:textId="77777777" w:rsidR="00CB2E62" w:rsidRDefault="00FE78C3">
            <w:pPr>
              <w:pStyle w:val="TableParagraph"/>
              <w:spacing w:line="242" w:lineRule="auto"/>
              <w:ind w:left="633" w:right="175" w:hanging="346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3520" w:type="dxa"/>
          </w:tcPr>
          <w:p w14:paraId="0B7B5B3F" w14:textId="77777777" w:rsidR="00CB2E62" w:rsidRDefault="00FE78C3">
            <w:pPr>
              <w:pStyle w:val="TableParagraph"/>
              <w:ind w:right="654" w:firstLine="33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педагогам;</w:t>
            </w:r>
          </w:p>
          <w:p w14:paraId="16682C06" w14:textId="77777777" w:rsidR="00CB2E62" w:rsidRDefault="00FE78C3">
            <w:pPr>
              <w:pStyle w:val="TableParagraph"/>
              <w:ind w:right="98" w:firstLine="3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Организация </w:t>
            </w:r>
            <w:r>
              <w:rPr>
                <w:sz w:val="24"/>
              </w:rPr>
              <w:t>консультаций,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семинаров,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</w:p>
        </w:tc>
        <w:tc>
          <w:tcPr>
            <w:tcW w:w="4533" w:type="dxa"/>
          </w:tcPr>
          <w:p w14:paraId="356D9522" w14:textId="77777777" w:rsidR="00CB2E62" w:rsidRDefault="00FE78C3">
            <w:pPr>
              <w:pStyle w:val="TableParagraph"/>
              <w:ind w:left="115" w:right="898"/>
              <w:rPr>
                <w:sz w:val="24"/>
              </w:rPr>
            </w:pPr>
            <w:r>
              <w:rPr>
                <w:sz w:val="24"/>
              </w:rPr>
              <w:t>Библиотека педагогической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литературы;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с детьми;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 материал;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Игрушки;</w:t>
            </w:r>
          </w:p>
          <w:p w14:paraId="47FF009C" w14:textId="77777777" w:rsidR="00CB2E62" w:rsidRDefault="00FE78C3">
            <w:pPr>
              <w:pStyle w:val="TableParagraph"/>
              <w:ind w:left="115" w:right="801"/>
              <w:rPr>
                <w:sz w:val="24"/>
              </w:rPr>
            </w:pPr>
            <w:r>
              <w:rPr>
                <w:sz w:val="24"/>
              </w:rPr>
              <w:t>Стенка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 стол, шкаф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картин;</w:t>
            </w:r>
          </w:p>
          <w:p w14:paraId="1CC7308C" w14:textId="77777777" w:rsidR="00CB2E62" w:rsidRDefault="00FE78C3" w:rsidP="004B6C8F">
            <w:pPr>
              <w:pStyle w:val="TableParagraph"/>
              <w:spacing w:line="237" w:lineRule="auto"/>
              <w:ind w:left="115" w:right="1307"/>
              <w:rPr>
                <w:sz w:val="24"/>
              </w:rPr>
            </w:pPr>
            <w:r>
              <w:rPr>
                <w:sz w:val="24"/>
              </w:rPr>
              <w:t>МФУ,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-9"/>
                <w:sz w:val="24"/>
              </w:rPr>
              <w:t xml:space="preserve"> </w:t>
            </w:r>
            <w:r w:rsidR="004B6C8F">
              <w:rPr>
                <w:sz w:val="24"/>
              </w:rPr>
              <w:t>ламинатор</w:t>
            </w:r>
          </w:p>
        </w:tc>
      </w:tr>
      <w:tr w:rsidR="00CB2E62" w14:paraId="56D635F1" w14:textId="77777777" w:rsidTr="00D335F7">
        <w:trPr>
          <w:trHeight w:val="4762"/>
        </w:trPr>
        <w:tc>
          <w:tcPr>
            <w:tcW w:w="2127" w:type="dxa"/>
          </w:tcPr>
          <w:p w14:paraId="709C3145" w14:textId="77777777" w:rsidR="00CB2E62" w:rsidRDefault="00FE78C3">
            <w:pPr>
              <w:pStyle w:val="TableParagraph"/>
              <w:ind w:left="235" w:right="130" w:firstLine="5"/>
              <w:jc w:val="center"/>
              <w:rPr>
                <w:sz w:val="24"/>
              </w:rPr>
            </w:pPr>
            <w:r>
              <w:rPr>
                <w:sz w:val="24"/>
              </w:rPr>
              <w:t>Музыкальный/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520" w:type="dxa"/>
          </w:tcPr>
          <w:p w14:paraId="331B0D31" w14:textId="77777777" w:rsidR="00CB2E62" w:rsidRDefault="00FE78C3">
            <w:pPr>
              <w:pStyle w:val="TableParagraph"/>
              <w:spacing w:line="237" w:lineRule="auto"/>
              <w:ind w:right="123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14:paraId="2FD5E4A6" w14:textId="77777777" w:rsidR="00CB2E62" w:rsidRDefault="00FE78C3">
            <w:pPr>
              <w:pStyle w:val="TableParagraph"/>
              <w:tabs>
                <w:tab w:val="left" w:pos="1090"/>
                <w:tab w:val="left" w:pos="1733"/>
                <w:tab w:val="left" w:pos="2669"/>
                <w:tab w:val="left" w:pos="2895"/>
              </w:tabs>
              <w:ind w:right="85"/>
              <w:rPr>
                <w:sz w:val="24"/>
              </w:rPr>
            </w:pPr>
            <w:r>
              <w:rPr>
                <w:sz w:val="24"/>
              </w:rPr>
              <w:t>Утренняя гимнастика;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 занятия;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Досуговые мероприятия;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z w:val="24"/>
              </w:rPr>
              <w:tab/>
              <w:t>собрания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4533" w:type="dxa"/>
          </w:tcPr>
          <w:p w14:paraId="3BB17199" w14:textId="77777777" w:rsidR="00CB2E62" w:rsidRDefault="004B6C8F">
            <w:pPr>
              <w:pStyle w:val="TableParagraph"/>
              <w:spacing w:line="237" w:lineRule="auto"/>
              <w:ind w:left="115" w:right="1220"/>
              <w:rPr>
                <w:sz w:val="24"/>
              </w:rPr>
            </w:pPr>
            <w:r>
              <w:rPr>
                <w:sz w:val="24"/>
              </w:rPr>
              <w:t xml:space="preserve">пианино, </w:t>
            </w:r>
            <w:r w:rsidR="00FE78C3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E78C3">
              <w:rPr>
                <w:sz w:val="24"/>
              </w:rPr>
              <w:t>тулья</w:t>
            </w:r>
            <w:r w:rsidR="00FE78C3">
              <w:rPr>
                <w:spacing w:val="-3"/>
                <w:sz w:val="24"/>
              </w:rPr>
              <w:t xml:space="preserve"> </w:t>
            </w:r>
            <w:r w:rsidR="00FE78C3">
              <w:rPr>
                <w:sz w:val="24"/>
              </w:rPr>
              <w:t>детские;</w:t>
            </w:r>
          </w:p>
          <w:p w14:paraId="215FC463" w14:textId="77777777" w:rsidR="00CB2E62" w:rsidRDefault="00FE78C3">
            <w:pPr>
              <w:pStyle w:val="TableParagraph"/>
              <w:spacing w:line="237" w:lineRule="auto"/>
              <w:ind w:left="115" w:right="41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нот;</w:t>
            </w:r>
          </w:p>
          <w:p w14:paraId="71FDE094" w14:textId="77777777" w:rsidR="00CB2E62" w:rsidRDefault="00FE78C3">
            <w:pPr>
              <w:pStyle w:val="TableParagraph"/>
              <w:spacing w:before="3"/>
              <w:ind w:left="115" w:right="386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центр, проектор, экран,</w:t>
            </w:r>
            <w:r>
              <w:rPr>
                <w:spacing w:val="-57"/>
                <w:sz w:val="24"/>
              </w:rPr>
              <w:t xml:space="preserve"> </w:t>
            </w:r>
            <w:r w:rsidR="004B6C8F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микрофоны;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ноутбук;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колонка;</w:t>
            </w:r>
          </w:p>
          <w:p w14:paraId="339D8D12" w14:textId="77777777" w:rsidR="00CB2E62" w:rsidRDefault="00FE78C3">
            <w:pPr>
              <w:pStyle w:val="TableParagraph"/>
              <w:spacing w:line="242" w:lineRule="auto"/>
              <w:ind w:left="115" w:right="1444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  <w:p w14:paraId="3E39B665" w14:textId="77777777" w:rsidR="00CB2E62" w:rsidRDefault="00FE78C3">
            <w:pPr>
              <w:pStyle w:val="TableParagraph"/>
              <w:ind w:left="115" w:right="898"/>
              <w:rPr>
                <w:sz w:val="24"/>
              </w:rPr>
            </w:pPr>
            <w:r>
              <w:rPr>
                <w:sz w:val="24"/>
              </w:rPr>
              <w:t>Шкафы для используемых 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</w:t>
            </w:r>
            <w:proofErr w:type="gramEnd"/>
            <w:r>
              <w:rPr>
                <w:spacing w:val="-1"/>
                <w:sz w:val="24"/>
              </w:rPr>
              <w:t>уководителем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атрибутов;</w:t>
            </w:r>
          </w:p>
          <w:p w14:paraId="471705C6" w14:textId="77777777" w:rsidR="00CB2E62" w:rsidRDefault="00FE78C3">
            <w:pPr>
              <w:pStyle w:val="TableParagraph"/>
              <w:spacing w:line="237" w:lineRule="auto"/>
              <w:ind w:left="115" w:right="863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произведениями;</w:t>
            </w:r>
          </w:p>
          <w:p w14:paraId="594568E6" w14:textId="77777777" w:rsidR="00CB2E62" w:rsidRDefault="00FE78C3">
            <w:pPr>
              <w:pStyle w:val="TableParagraph"/>
              <w:spacing w:before="1"/>
              <w:ind w:left="115" w:right="318"/>
              <w:rPr>
                <w:sz w:val="24"/>
              </w:rPr>
            </w:pPr>
            <w:r>
              <w:rPr>
                <w:sz w:val="24"/>
              </w:rPr>
              <w:t>Детские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взрослые костюмы;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равновесия, лазанья,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ползанья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</w:tbl>
    <w:p w14:paraId="72E03816" w14:textId="77777777" w:rsidR="00CB2E62" w:rsidRDefault="00CB2E62">
      <w:pPr>
        <w:rPr>
          <w:sz w:val="24"/>
        </w:rPr>
        <w:sectPr w:rsidR="00CB2E62" w:rsidSect="007F1038">
          <w:pgSz w:w="11910" w:h="16840"/>
          <w:pgMar w:top="1040" w:right="440" w:bottom="1200" w:left="1440" w:header="0" w:footer="925" w:gutter="0"/>
          <w:cols w:space="720"/>
        </w:sect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3121"/>
        <w:gridCol w:w="4533"/>
      </w:tblGrid>
      <w:tr w:rsidR="00CB2E62" w14:paraId="2E6C7822" w14:textId="77777777" w:rsidTr="00D335F7">
        <w:trPr>
          <w:trHeight w:val="1656"/>
        </w:trPr>
        <w:tc>
          <w:tcPr>
            <w:tcW w:w="2526" w:type="dxa"/>
          </w:tcPr>
          <w:p w14:paraId="1ED4A685" w14:textId="42450339" w:rsidR="00CB2E62" w:rsidRDefault="00FE78C3">
            <w:pPr>
              <w:pStyle w:val="TableParagraph"/>
              <w:spacing w:line="242" w:lineRule="auto"/>
              <w:ind w:left="480" w:right="424" w:firstLine="110"/>
              <w:rPr>
                <w:sz w:val="24"/>
              </w:rPr>
            </w:pPr>
            <w:r>
              <w:rPr>
                <w:sz w:val="24"/>
              </w:rPr>
              <w:lastRenderedPageBreak/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 w:rsidR="0023263D">
              <w:rPr>
                <w:sz w:val="24"/>
              </w:rPr>
              <w:t>ИЗО</w:t>
            </w:r>
            <w:proofErr w:type="gramEnd"/>
          </w:p>
        </w:tc>
        <w:tc>
          <w:tcPr>
            <w:tcW w:w="3121" w:type="dxa"/>
          </w:tcPr>
          <w:p w14:paraId="5183906F" w14:textId="77777777" w:rsidR="0023263D" w:rsidRDefault="0023263D" w:rsidP="0023263D">
            <w:pPr>
              <w:pStyle w:val="TableParagraph"/>
              <w:spacing w:line="237" w:lineRule="auto"/>
              <w:ind w:right="123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14:paraId="5DDCF47B" w14:textId="34086ABA" w:rsidR="00CB2E62" w:rsidRDefault="00CB2E62" w:rsidP="0023263D">
            <w:pPr>
              <w:pStyle w:val="TableParagraph"/>
              <w:spacing w:line="267" w:lineRule="exact"/>
              <w:ind w:left="0"/>
              <w:rPr>
                <w:sz w:val="24"/>
              </w:rPr>
            </w:pPr>
          </w:p>
        </w:tc>
        <w:tc>
          <w:tcPr>
            <w:tcW w:w="4533" w:type="dxa"/>
          </w:tcPr>
          <w:p w14:paraId="7D512E5C" w14:textId="28899E5C" w:rsidR="00CB2E62" w:rsidRDefault="00FE78C3" w:rsidP="0023263D">
            <w:pPr>
              <w:pStyle w:val="TableParagraph"/>
              <w:ind w:left="115" w:right="929"/>
              <w:rPr>
                <w:sz w:val="24"/>
              </w:rPr>
            </w:pPr>
            <w:r>
              <w:rPr>
                <w:sz w:val="24"/>
              </w:rPr>
              <w:t>Шкаф для пособий, стол</w:t>
            </w:r>
            <w:r w:rsidR="0023263D">
              <w:rPr>
                <w:sz w:val="24"/>
              </w:rPr>
              <w:t>ы детские</w:t>
            </w:r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Демонстрационный,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-57"/>
                <w:sz w:val="24"/>
              </w:rPr>
              <w:t xml:space="preserve"> </w:t>
            </w:r>
            <w:r w:rsidR="0023263D">
              <w:rPr>
                <w:sz w:val="24"/>
              </w:rPr>
              <w:t>материал для занятий с детьми.</w:t>
            </w:r>
          </w:p>
        </w:tc>
      </w:tr>
      <w:tr w:rsidR="00CB2E62" w14:paraId="47A9D129" w14:textId="77777777" w:rsidTr="00D335F7">
        <w:trPr>
          <w:trHeight w:val="1095"/>
        </w:trPr>
        <w:tc>
          <w:tcPr>
            <w:tcW w:w="2526" w:type="dxa"/>
          </w:tcPr>
          <w:p w14:paraId="12498759" w14:textId="77777777" w:rsidR="00CB2E62" w:rsidRDefault="00FE78C3">
            <w:pPr>
              <w:pStyle w:val="TableParagraph"/>
              <w:spacing w:line="255" w:lineRule="exact"/>
              <w:ind w:left="245"/>
              <w:rPr>
                <w:sz w:val="24"/>
              </w:rPr>
            </w:pPr>
            <w:r>
              <w:rPr>
                <w:sz w:val="24"/>
              </w:rPr>
              <w:t>Коридоры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3121" w:type="dxa"/>
          </w:tcPr>
          <w:p w14:paraId="29DA1064" w14:textId="77777777" w:rsidR="00CB2E62" w:rsidRDefault="00FE78C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</w:p>
          <w:p w14:paraId="2DB38281" w14:textId="77777777" w:rsidR="00CB2E62" w:rsidRDefault="00FE78C3">
            <w:pPr>
              <w:pStyle w:val="TableParagraph"/>
              <w:spacing w:before="4" w:line="237" w:lineRule="auto"/>
              <w:ind w:right="284"/>
              <w:rPr>
                <w:sz w:val="24"/>
              </w:rPr>
            </w:pPr>
            <w:r>
              <w:rPr>
                <w:sz w:val="24"/>
              </w:rPr>
              <w:t>просветительская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AA24EDA" w14:textId="77777777" w:rsidR="00CB2E62" w:rsidRDefault="00FE78C3">
            <w:pPr>
              <w:pStyle w:val="TableParagraph"/>
              <w:spacing w:before="4" w:line="267" w:lineRule="exact"/>
              <w:rPr>
                <w:sz w:val="24"/>
              </w:rPr>
            </w:pPr>
            <w:r>
              <w:rPr>
                <w:sz w:val="24"/>
              </w:rPr>
              <w:t>родителями</w:t>
            </w:r>
          </w:p>
        </w:tc>
        <w:tc>
          <w:tcPr>
            <w:tcW w:w="4533" w:type="dxa"/>
          </w:tcPr>
          <w:p w14:paraId="1FB7DFAF" w14:textId="77777777" w:rsidR="00CB2E62" w:rsidRDefault="00FE78C3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Стенды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</w:p>
          <w:p w14:paraId="6C0CF1EC" w14:textId="77777777" w:rsidR="00CB2E62" w:rsidRDefault="00FE78C3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Стенды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</w:tc>
      </w:tr>
    </w:tbl>
    <w:p w14:paraId="58C9F76C" w14:textId="77777777" w:rsidR="00CB2E62" w:rsidRDefault="00CB2E62">
      <w:pPr>
        <w:pStyle w:val="a3"/>
        <w:spacing w:before="2"/>
        <w:ind w:left="0" w:firstLine="0"/>
        <w:jc w:val="left"/>
        <w:rPr>
          <w:b/>
          <w:sz w:val="20"/>
        </w:rPr>
      </w:pPr>
    </w:p>
    <w:p w14:paraId="5725C8CB" w14:textId="77777777" w:rsidR="00CB2E62" w:rsidRDefault="00FE78C3">
      <w:pPr>
        <w:spacing w:before="87" w:after="2"/>
        <w:ind w:left="1109"/>
        <w:rPr>
          <w:b/>
          <w:sz w:val="28"/>
        </w:rPr>
      </w:pPr>
      <w:r>
        <w:rPr>
          <w:b/>
          <w:sz w:val="28"/>
        </w:rPr>
        <w:t>Развивающая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предметно-пространственная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среда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группах</w:t>
      </w: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3519"/>
        <w:gridCol w:w="4254"/>
      </w:tblGrid>
      <w:tr w:rsidR="00CB2E62" w14:paraId="6D820787" w14:textId="77777777" w:rsidTr="00D335F7">
        <w:trPr>
          <w:trHeight w:val="551"/>
        </w:trPr>
        <w:tc>
          <w:tcPr>
            <w:tcW w:w="2411" w:type="dxa"/>
          </w:tcPr>
          <w:p w14:paraId="5F94F66D" w14:textId="77777777" w:rsidR="00CB2E62" w:rsidRDefault="00FE78C3">
            <w:pPr>
              <w:pStyle w:val="TableParagraph"/>
              <w:spacing w:line="274" w:lineRule="exact"/>
              <w:ind w:left="897" w:right="342" w:hanging="50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Развивающая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зона</w:t>
            </w:r>
          </w:p>
        </w:tc>
        <w:tc>
          <w:tcPr>
            <w:tcW w:w="3519" w:type="dxa"/>
          </w:tcPr>
          <w:p w14:paraId="70BE95E7" w14:textId="77777777" w:rsidR="00CB2E62" w:rsidRDefault="00FE78C3">
            <w:pPr>
              <w:pStyle w:val="TableParagraph"/>
              <w:spacing w:line="274" w:lineRule="exact"/>
              <w:ind w:left="739" w:right="609" w:firstLine="34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предназначение</w:t>
            </w:r>
          </w:p>
        </w:tc>
        <w:tc>
          <w:tcPr>
            <w:tcW w:w="4254" w:type="dxa"/>
          </w:tcPr>
          <w:p w14:paraId="5A89A4BF" w14:textId="77777777" w:rsidR="00CB2E62" w:rsidRDefault="00FE78C3">
            <w:pPr>
              <w:pStyle w:val="TableParagraph"/>
              <w:spacing w:line="273" w:lineRule="exact"/>
              <w:ind w:left="1273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  <w:tr w:rsidR="00CB2E62" w14:paraId="228015E9" w14:textId="77777777" w:rsidTr="00D335F7">
        <w:trPr>
          <w:trHeight w:val="1929"/>
        </w:trPr>
        <w:tc>
          <w:tcPr>
            <w:tcW w:w="2411" w:type="dxa"/>
          </w:tcPr>
          <w:p w14:paraId="3067C592" w14:textId="77777777" w:rsidR="00CB2E62" w:rsidRDefault="00FE78C3">
            <w:pPr>
              <w:pStyle w:val="TableParagraph"/>
              <w:ind w:left="115" w:right="70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исследовательской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519" w:type="dxa"/>
          </w:tcPr>
          <w:p w14:paraId="181351E0" w14:textId="77777777" w:rsidR="00CB2E62" w:rsidRDefault="00FE78C3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4254" w:type="dxa"/>
          </w:tcPr>
          <w:p w14:paraId="3838BE11" w14:textId="77777777" w:rsidR="00CB2E62" w:rsidRDefault="00FE78C3">
            <w:pPr>
              <w:pStyle w:val="TableParagraph"/>
              <w:ind w:left="111" w:right="793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 и опытов;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погоды;</w:t>
            </w:r>
          </w:p>
          <w:p w14:paraId="73E054C9" w14:textId="77777777" w:rsidR="00CB2E62" w:rsidRDefault="00FE78C3">
            <w:pPr>
              <w:pStyle w:val="TableParagraph"/>
              <w:ind w:left="111" w:right="1611"/>
              <w:rPr>
                <w:sz w:val="24"/>
              </w:rPr>
            </w:pPr>
            <w:r>
              <w:rPr>
                <w:sz w:val="24"/>
              </w:rPr>
              <w:t>Сезонный материал;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00218F38" w14:textId="77777777" w:rsidR="00CB2E62" w:rsidRDefault="00FE78C3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CB2E62" w14:paraId="6E8A0549" w14:textId="77777777" w:rsidTr="00D335F7">
        <w:trPr>
          <w:trHeight w:val="2486"/>
        </w:trPr>
        <w:tc>
          <w:tcPr>
            <w:tcW w:w="2411" w:type="dxa"/>
          </w:tcPr>
          <w:p w14:paraId="26D558D3" w14:textId="77777777" w:rsidR="00CB2E62" w:rsidRDefault="00FE78C3">
            <w:pPr>
              <w:pStyle w:val="TableParagraph"/>
              <w:spacing w:line="242" w:lineRule="auto"/>
              <w:ind w:left="115"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конструирования</w:t>
            </w:r>
          </w:p>
        </w:tc>
        <w:tc>
          <w:tcPr>
            <w:tcW w:w="3519" w:type="dxa"/>
          </w:tcPr>
          <w:p w14:paraId="61BD5BF6" w14:textId="77777777" w:rsidR="00CB2E62" w:rsidRDefault="00FE78C3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Проживание,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продуктивной</w:t>
            </w:r>
            <w:proofErr w:type="gramEnd"/>
          </w:p>
          <w:p w14:paraId="387DC6E2" w14:textId="77777777" w:rsidR="00CB2E62" w:rsidRDefault="00FE78C3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умелости,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</w:p>
          <w:p w14:paraId="4C438FC3" w14:textId="77777777" w:rsidR="00CB2E62" w:rsidRDefault="00FE78C3">
            <w:pPr>
              <w:pStyle w:val="TableParagraph"/>
              <w:spacing w:line="274" w:lineRule="exact"/>
              <w:ind w:right="329"/>
              <w:rPr>
                <w:sz w:val="24"/>
              </w:rPr>
            </w:pPr>
            <w:r>
              <w:rPr>
                <w:sz w:val="24"/>
              </w:rPr>
              <w:t>позиции творца.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</w:p>
        </w:tc>
        <w:tc>
          <w:tcPr>
            <w:tcW w:w="4254" w:type="dxa"/>
          </w:tcPr>
          <w:p w14:paraId="56EF0681" w14:textId="77777777" w:rsidR="00CB2E62" w:rsidRDefault="00FE78C3">
            <w:pPr>
              <w:pStyle w:val="TableParagraph"/>
              <w:ind w:left="111" w:right="261"/>
              <w:jc w:val="both"/>
              <w:rPr>
                <w:sz w:val="24"/>
              </w:rPr>
            </w:pPr>
            <w:r>
              <w:rPr>
                <w:sz w:val="24"/>
              </w:rPr>
              <w:t>Напольный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Настольный строительный материал;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Пластмассовые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конструкторы;</w:t>
            </w:r>
          </w:p>
          <w:p w14:paraId="2AD95476" w14:textId="77777777" w:rsidR="00CB2E62" w:rsidRDefault="00FE78C3">
            <w:pPr>
              <w:pStyle w:val="TableParagraph"/>
              <w:spacing w:line="237" w:lineRule="auto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строительно-игровые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(младший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возраст)</w:t>
            </w:r>
          </w:p>
        </w:tc>
      </w:tr>
      <w:tr w:rsidR="00CB2E62" w14:paraId="6544DDFF" w14:textId="77777777" w:rsidTr="00D335F7">
        <w:trPr>
          <w:trHeight w:val="2760"/>
        </w:trPr>
        <w:tc>
          <w:tcPr>
            <w:tcW w:w="2411" w:type="dxa"/>
          </w:tcPr>
          <w:p w14:paraId="3FF9BA3B" w14:textId="77777777" w:rsidR="00CB2E62" w:rsidRDefault="00FE78C3">
            <w:pPr>
              <w:pStyle w:val="TableParagraph"/>
              <w:ind w:left="115" w:right="681" w:firstLine="5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</w:p>
        </w:tc>
        <w:tc>
          <w:tcPr>
            <w:tcW w:w="3519" w:type="dxa"/>
          </w:tcPr>
          <w:p w14:paraId="6A6A34E2" w14:textId="36B3E4D3" w:rsidR="00CB2E62" w:rsidRDefault="00FE78C3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книгой,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«добывать»</w:t>
            </w:r>
            <w:r w:rsidR="000A7EF5">
              <w:rPr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4254" w:type="dxa"/>
          </w:tcPr>
          <w:p w14:paraId="077BBEF0" w14:textId="77777777" w:rsidR="00CB2E62" w:rsidRDefault="00FE78C3">
            <w:pPr>
              <w:pStyle w:val="TableParagraph"/>
              <w:ind w:left="111" w:right="114"/>
              <w:rPr>
                <w:sz w:val="24"/>
              </w:rPr>
            </w:pPr>
            <w:r>
              <w:rPr>
                <w:sz w:val="24"/>
              </w:rPr>
              <w:t>Детская художественная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возрастом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ознакомлению с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литературой;</w:t>
            </w:r>
          </w:p>
          <w:p w14:paraId="3158A1D4" w14:textId="77777777" w:rsidR="00CB2E62" w:rsidRDefault="00FE78C3">
            <w:pPr>
              <w:pStyle w:val="TableParagraph"/>
              <w:spacing w:line="237" w:lineRule="auto"/>
              <w:ind w:left="111" w:right="1377"/>
              <w:rPr>
                <w:sz w:val="24"/>
              </w:rPr>
            </w:pPr>
            <w:r>
              <w:rPr>
                <w:sz w:val="24"/>
              </w:rPr>
              <w:t>Материалы о художника</w:t>
            </w:r>
            <w:proofErr w:type="gramStart"/>
            <w:r>
              <w:rPr>
                <w:sz w:val="24"/>
              </w:rPr>
              <w:t>х-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иллюстраторах;</w:t>
            </w:r>
          </w:p>
          <w:p w14:paraId="3045150A" w14:textId="77777777" w:rsidR="00CB2E62" w:rsidRDefault="00FE78C3">
            <w:pPr>
              <w:pStyle w:val="TableParagraph"/>
              <w:spacing w:line="274" w:lineRule="exact"/>
              <w:ind w:left="111" w:right="114"/>
              <w:rPr>
                <w:sz w:val="24"/>
              </w:rPr>
            </w:pPr>
            <w:r>
              <w:rPr>
                <w:sz w:val="24"/>
              </w:rPr>
              <w:t>Портреты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поэтов,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возраст)</w:t>
            </w:r>
          </w:p>
        </w:tc>
      </w:tr>
      <w:tr w:rsidR="00CB2E62" w14:paraId="663A979F" w14:textId="77777777" w:rsidTr="00D335F7">
        <w:trPr>
          <w:trHeight w:val="2486"/>
        </w:trPr>
        <w:tc>
          <w:tcPr>
            <w:tcW w:w="2411" w:type="dxa"/>
          </w:tcPr>
          <w:p w14:paraId="1E0576C6" w14:textId="77777777" w:rsidR="00CB2E62" w:rsidRDefault="00FE78C3">
            <w:pPr>
              <w:pStyle w:val="TableParagraph"/>
              <w:ind w:left="115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4. Центр сюжетн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ролевых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театрализованных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(драматических)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</w:t>
            </w:r>
          </w:p>
        </w:tc>
        <w:tc>
          <w:tcPr>
            <w:tcW w:w="3519" w:type="dxa"/>
          </w:tcPr>
          <w:p w14:paraId="52AA5C6D" w14:textId="2E5E43CD" w:rsidR="00CB2E62" w:rsidRDefault="00FE78C3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полученных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имеющихся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об 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  <w:r w:rsidR="000A7EF5">
              <w:rPr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14:paraId="6CA89AE9" w14:textId="77777777" w:rsidR="00CB2E62" w:rsidRDefault="00FE78C3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Развитие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1B4BCA44" w14:textId="77777777" w:rsidR="00CB2E62" w:rsidRDefault="00FE78C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играх-драматизациях</w:t>
            </w:r>
            <w:proofErr w:type="gramEnd"/>
          </w:p>
        </w:tc>
        <w:tc>
          <w:tcPr>
            <w:tcW w:w="4254" w:type="dxa"/>
          </w:tcPr>
          <w:p w14:paraId="459B62A7" w14:textId="77777777" w:rsidR="00CB2E62" w:rsidRDefault="00FE78C3">
            <w:pPr>
              <w:pStyle w:val="TableParagraph"/>
              <w:spacing w:line="242" w:lineRule="auto"/>
              <w:ind w:left="111" w:right="156"/>
              <w:rPr>
                <w:sz w:val="24"/>
              </w:rPr>
            </w:pPr>
            <w:proofErr w:type="gramStart"/>
            <w:r>
              <w:rPr>
                <w:sz w:val="24"/>
              </w:rPr>
              <w:t>Атрибутика для сюжетно-ролевых игр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(«Семья»,</w:t>
            </w:r>
            <w:proofErr w:type="gramEnd"/>
          </w:p>
          <w:p w14:paraId="7524733C" w14:textId="77777777" w:rsidR="00CB2E62" w:rsidRDefault="00FE78C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«Больница»,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«Магазин»,</w:t>
            </w:r>
          </w:p>
          <w:p w14:paraId="1265CB72" w14:textId="77777777" w:rsidR="00CB2E62" w:rsidRDefault="00FE78C3">
            <w:pPr>
              <w:pStyle w:val="TableParagraph"/>
              <w:ind w:left="111" w:right="1085"/>
              <w:rPr>
                <w:sz w:val="24"/>
              </w:rPr>
            </w:pPr>
            <w:proofErr w:type="gramStart"/>
            <w:r>
              <w:rPr>
                <w:sz w:val="24"/>
              </w:rPr>
              <w:t>«Парикмахерская»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Предметы-заместители,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Ширмы, элементы костюмов;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Различные виды театров;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шапочки</w:t>
            </w:r>
            <w:proofErr w:type="gramEnd"/>
          </w:p>
        </w:tc>
      </w:tr>
    </w:tbl>
    <w:p w14:paraId="70D7AC57" w14:textId="77777777" w:rsidR="00CB2E62" w:rsidRDefault="00CB2E62">
      <w:pPr>
        <w:rPr>
          <w:sz w:val="24"/>
        </w:rPr>
        <w:sectPr w:rsidR="00CB2E62" w:rsidSect="007F1038">
          <w:pgSz w:w="11910" w:h="16840"/>
          <w:pgMar w:top="1120" w:right="440" w:bottom="1200" w:left="1440" w:header="0" w:footer="925" w:gutter="0"/>
          <w:cols w:space="720"/>
        </w:sect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3519"/>
        <w:gridCol w:w="4254"/>
      </w:tblGrid>
      <w:tr w:rsidR="00CB2E62" w14:paraId="38B6341D" w14:textId="77777777" w:rsidTr="00D335F7">
        <w:trPr>
          <w:trHeight w:val="1382"/>
        </w:trPr>
        <w:tc>
          <w:tcPr>
            <w:tcW w:w="2411" w:type="dxa"/>
          </w:tcPr>
          <w:p w14:paraId="1CFB6FEE" w14:textId="77777777" w:rsidR="00CB2E62" w:rsidRDefault="00FE78C3">
            <w:pPr>
              <w:pStyle w:val="TableParagraph"/>
              <w:ind w:left="115" w:right="29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патриотического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3519" w:type="dxa"/>
          </w:tcPr>
          <w:p w14:paraId="7501CDB5" w14:textId="77777777" w:rsidR="00CB2E62" w:rsidRDefault="00FE78C3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254" w:type="dxa"/>
          </w:tcPr>
          <w:p w14:paraId="613D8732" w14:textId="77777777" w:rsidR="00CB2E62" w:rsidRDefault="00FE78C3">
            <w:pPr>
              <w:pStyle w:val="TableParagraph"/>
              <w:spacing w:line="242" w:lineRule="auto"/>
              <w:ind w:left="111" w:right="1073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 w:rsidR="00E23EA7">
              <w:rPr>
                <w:sz w:val="24"/>
              </w:rPr>
              <w:t xml:space="preserve">Осетинская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символика;</w:t>
            </w:r>
          </w:p>
          <w:p w14:paraId="10787F7B" w14:textId="77777777" w:rsidR="00CB2E62" w:rsidRDefault="00FE78C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  <w:p w14:paraId="79BF3DE3" w14:textId="77777777" w:rsidR="00CB2E62" w:rsidRDefault="00FE78C3">
            <w:pPr>
              <w:pStyle w:val="TableParagraph"/>
              <w:spacing w:line="274" w:lineRule="exact"/>
              <w:ind w:left="111" w:right="882"/>
              <w:rPr>
                <w:sz w:val="24"/>
              </w:rPr>
            </w:pPr>
            <w:r>
              <w:rPr>
                <w:sz w:val="24"/>
              </w:rPr>
              <w:t>Наглядный материал: альбомы,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фотоиллюстрации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CB2E62" w14:paraId="7CC52A76" w14:textId="77777777" w:rsidTr="00D335F7">
        <w:trPr>
          <w:trHeight w:val="3864"/>
        </w:trPr>
        <w:tc>
          <w:tcPr>
            <w:tcW w:w="2411" w:type="dxa"/>
          </w:tcPr>
          <w:p w14:paraId="40F9FFBF" w14:textId="77777777" w:rsidR="00CB2E62" w:rsidRDefault="00FE78C3">
            <w:pPr>
              <w:pStyle w:val="TableParagraph"/>
              <w:spacing w:line="26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Центр</w:t>
            </w:r>
          </w:p>
          <w:p w14:paraId="51D5199A" w14:textId="77777777" w:rsidR="00CB2E62" w:rsidRDefault="00FE78C3">
            <w:pPr>
              <w:pStyle w:val="TableParagraph"/>
              <w:spacing w:line="242" w:lineRule="auto"/>
              <w:ind w:left="115"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  <w:tc>
          <w:tcPr>
            <w:tcW w:w="3519" w:type="dxa"/>
          </w:tcPr>
          <w:p w14:paraId="77441344" w14:textId="77777777" w:rsidR="00CB2E62" w:rsidRDefault="00FE78C3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Проживание,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продуктивной</w:t>
            </w:r>
            <w:proofErr w:type="gramEnd"/>
          </w:p>
          <w:p w14:paraId="09A40E3E" w14:textId="77777777" w:rsidR="00CB2E62" w:rsidRDefault="00FE78C3">
            <w:pPr>
              <w:pStyle w:val="TableParagraph"/>
              <w:ind w:right="571"/>
              <w:rPr>
                <w:sz w:val="24"/>
              </w:rPr>
            </w:pPr>
            <w:r>
              <w:rPr>
                <w:sz w:val="24"/>
              </w:rPr>
              <w:t>деятельности.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умелости,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14:paraId="75C321C8" w14:textId="77777777" w:rsidR="00CB2E62" w:rsidRDefault="00FE78C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творца</w:t>
            </w:r>
          </w:p>
        </w:tc>
        <w:tc>
          <w:tcPr>
            <w:tcW w:w="4254" w:type="dxa"/>
          </w:tcPr>
          <w:p w14:paraId="59F3FDE0" w14:textId="77777777" w:rsidR="00CB2E62" w:rsidRDefault="00FE78C3">
            <w:pPr>
              <w:pStyle w:val="TableParagraph"/>
              <w:spacing w:line="237" w:lineRule="auto"/>
              <w:ind w:left="111" w:right="818"/>
              <w:jc w:val="both"/>
              <w:rPr>
                <w:sz w:val="24"/>
              </w:rPr>
            </w:pPr>
            <w:r>
              <w:rPr>
                <w:sz w:val="24"/>
              </w:rPr>
              <w:t>Бумага разного формата, разной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тона;</w:t>
            </w:r>
          </w:p>
          <w:p w14:paraId="005F5CE9" w14:textId="77777777" w:rsidR="00CB2E62" w:rsidRDefault="00FE78C3">
            <w:pPr>
              <w:pStyle w:val="TableParagraph"/>
              <w:ind w:left="111" w:right="478"/>
              <w:jc w:val="both"/>
              <w:rPr>
                <w:sz w:val="24"/>
              </w:rPr>
            </w:pPr>
            <w:r>
              <w:rPr>
                <w:sz w:val="24"/>
              </w:rPr>
              <w:t>Цветные карандаши, краски, кисти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 размера, пластилин, стеки,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лепки;</w:t>
            </w:r>
          </w:p>
          <w:p w14:paraId="657C04A6" w14:textId="77777777" w:rsidR="00CB2E62" w:rsidRDefault="00FE78C3">
            <w:pPr>
              <w:pStyle w:val="TableParagraph"/>
              <w:spacing w:line="274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Цветная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картон;</w:t>
            </w:r>
          </w:p>
          <w:p w14:paraId="61CB4260" w14:textId="77777777" w:rsidR="00CB2E62" w:rsidRDefault="00FE78C3">
            <w:pPr>
              <w:pStyle w:val="TableParagraph"/>
              <w:spacing w:line="237" w:lineRule="auto"/>
              <w:ind w:left="111" w:right="315"/>
              <w:rPr>
                <w:sz w:val="24"/>
              </w:rPr>
            </w:pPr>
            <w:r>
              <w:rPr>
                <w:sz w:val="24"/>
              </w:rPr>
              <w:t>Ножницы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закругленными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клеенка;</w:t>
            </w:r>
          </w:p>
          <w:p w14:paraId="4DBE3E95" w14:textId="77777777" w:rsidR="00CB2E62" w:rsidRDefault="00FE78C3">
            <w:pPr>
              <w:pStyle w:val="TableParagraph"/>
              <w:ind w:left="111" w:right="1858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Бросовый материал;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Альбомы-раскраски;</w:t>
            </w:r>
          </w:p>
          <w:p w14:paraId="1673AE93" w14:textId="77777777" w:rsidR="00CB2E62" w:rsidRDefault="00FE78C3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EFD0C13" w14:textId="77777777" w:rsidR="00CB2E62" w:rsidRDefault="00FE78C3">
            <w:pPr>
              <w:pStyle w:val="TableParagraph"/>
              <w:spacing w:line="274" w:lineRule="exact"/>
              <w:ind w:left="111" w:right="1302"/>
              <w:rPr>
                <w:sz w:val="24"/>
              </w:rPr>
            </w:pPr>
            <w:r>
              <w:rPr>
                <w:sz w:val="24"/>
              </w:rPr>
              <w:t>альбомы с иллюстрациями,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</w:tc>
      </w:tr>
      <w:tr w:rsidR="00CB2E62" w14:paraId="561A4A38" w14:textId="77777777" w:rsidTr="00D335F7">
        <w:trPr>
          <w:trHeight w:val="8282"/>
        </w:trPr>
        <w:tc>
          <w:tcPr>
            <w:tcW w:w="2411" w:type="dxa"/>
          </w:tcPr>
          <w:p w14:paraId="32FAF0EC" w14:textId="77777777" w:rsidR="00CB2E62" w:rsidRDefault="00FE78C3">
            <w:pPr>
              <w:pStyle w:val="TableParagraph"/>
              <w:spacing w:line="237" w:lineRule="auto"/>
              <w:ind w:left="115" w:right="801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математики</w:t>
            </w:r>
          </w:p>
        </w:tc>
        <w:tc>
          <w:tcPr>
            <w:tcW w:w="3519" w:type="dxa"/>
          </w:tcPr>
          <w:p w14:paraId="5FF9518B" w14:textId="77777777" w:rsidR="00CB2E62" w:rsidRDefault="00FE78C3">
            <w:pPr>
              <w:pStyle w:val="TableParagraph"/>
              <w:ind w:right="667"/>
              <w:rPr>
                <w:sz w:val="24"/>
              </w:rPr>
            </w:pPr>
            <w:r>
              <w:rPr>
                <w:sz w:val="24"/>
              </w:rPr>
              <w:t>Отрабатывать навыки,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  <w:p w14:paraId="7ABA2A18" w14:textId="77777777" w:rsidR="00CB2E62" w:rsidRDefault="00FE78C3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деятельности, открывать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себя 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своеобразные детские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деятельности: игровую,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конструктивную,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4254" w:type="dxa"/>
          </w:tcPr>
          <w:p w14:paraId="52EDCA70" w14:textId="77777777" w:rsidR="00CB2E62" w:rsidRDefault="00FE78C3">
            <w:pPr>
              <w:pStyle w:val="TableParagraph"/>
              <w:spacing w:line="261" w:lineRule="exact"/>
              <w:ind w:left="14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сенсорных</w:t>
            </w:r>
            <w:proofErr w:type="gramEnd"/>
          </w:p>
          <w:p w14:paraId="077BFDF0" w14:textId="77777777" w:rsidR="00CB2E62" w:rsidRDefault="00FE78C3">
            <w:pPr>
              <w:pStyle w:val="TableParagraph"/>
              <w:ind w:left="149" w:right="294"/>
              <w:rPr>
                <w:sz w:val="24"/>
              </w:rPr>
            </w:pPr>
            <w:proofErr w:type="gramStart"/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 с возрастом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развитием детей (игры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представлений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 и счету,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предметов, ориентировке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Разнообразный счетный, наглядный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(плоскостные 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 для счета; мелкие игрушки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предметы – матрешки, грибочки,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рыбки и др.; счетные палочки;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комплекты геометрических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размеров, разного цвета;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природный материал для счета;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14:paraId="3AC98C19" w14:textId="77777777" w:rsidR="00CB2E62" w:rsidRDefault="00FE78C3">
            <w:pPr>
              <w:pStyle w:val="TableParagraph"/>
              <w:spacing w:line="242" w:lineRule="auto"/>
              <w:ind w:left="149" w:right="993"/>
              <w:rPr>
                <w:sz w:val="24"/>
              </w:rPr>
            </w:pPr>
            <w:r>
              <w:rPr>
                <w:sz w:val="24"/>
              </w:rPr>
              <w:t>Занимательный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содержания:</w:t>
            </w:r>
          </w:p>
          <w:p w14:paraId="61105F7D" w14:textId="77777777" w:rsidR="00CB2E62" w:rsidRDefault="00FE78C3" w:rsidP="001132C7">
            <w:pPr>
              <w:pStyle w:val="TableParagraph"/>
              <w:numPr>
                <w:ilvl w:val="0"/>
                <w:numId w:val="33"/>
              </w:numPr>
              <w:tabs>
                <w:tab w:val="left" w:pos="294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t>задачи-шутки,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головоломки,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ребусы,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 на нахождение сходства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др.; 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загадки; математические считалки;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развивающие,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 игры, 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4C2C3865" w14:textId="77777777" w:rsidR="00CB2E62" w:rsidRDefault="00FE78C3" w:rsidP="001132C7">
            <w:pPr>
              <w:pStyle w:val="TableParagraph"/>
              <w:numPr>
                <w:ilvl w:val="0"/>
                <w:numId w:val="33"/>
              </w:numPr>
              <w:tabs>
                <w:tab w:val="left" w:pos="294"/>
              </w:tabs>
              <w:ind w:right="621" w:firstLine="0"/>
              <w:rPr>
                <w:sz w:val="24"/>
              </w:rPr>
            </w:pPr>
            <w:r>
              <w:rPr>
                <w:sz w:val="24"/>
              </w:rPr>
              <w:t>приборы-помощники: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увеличительное стекло, песочные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магниты,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ложки,</w:t>
            </w:r>
          </w:p>
          <w:p w14:paraId="577C4971" w14:textId="77777777" w:rsidR="00CB2E62" w:rsidRDefault="00FE78C3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sz w:val="24"/>
              </w:rPr>
              <w:t>резиновые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груши разного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</w:p>
        </w:tc>
      </w:tr>
    </w:tbl>
    <w:p w14:paraId="499E1BD6" w14:textId="77777777" w:rsidR="00CB2E62" w:rsidRDefault="00CB2E62">
      <w:pPr>
        <w:spacing w:line="270" w:lineRule="exact"/>
        <w:rPr>
          <w:sz w:val="24"/>
        </w:rPr>
        <w:sectPr w:rsidR="00CB2E62" w:rsidSect="007F1038">
          <w:pgSz w:w="11910" w:h="16840"/>
          <w:pgMar w:top="1120" w:right="440" w:bottom="1120" w:left="1440" w:header="0" w:footer="925" w:gutter="0"/>
          <w:cols w:space="720"/>
        </w:sectPr>
      </w:pPr>
    </w:p>
    <w:p w14:paraId="519EC43F" w14:textId="77777777" w:rsidR="00CB2E62" w:rsidRPr="00D335F7" w:rsidRDefault="00FE78C3" w:rsidP="001132C7">
      <w:pPr>
        <w:pStyle w:val="a4"/>
        <w:numPr>
          <w:ilvl w:val="1"/>
          <w:numId w:val="30"/>
        </w:numPr>
        <w:tabs>
          <w:tab w:val="left" w:pos="1480"/>
        </w:tabs>
        <w:spacing w:before="72"/>
        <w:ind w:left="259" w:right="408" w:firstLine="710"/>
        <w:jc w:val="both"/>
        <w:rPr>
          <w:sz w:val="28"/>
          <w:szCs w:val="28"/>
        </w:rPr>
      </w:pPr>
      <w:r w:rsidRPr="00D335F7">
        <w:rPr>
          <w:b/>
          <w:sz w:val="28"/>
        </w:rPr>
        <w:lastRenderedPageBreak/>
        <w:t>Описание материально-технического обеспечения Программы</w:t>
      </w:r>
      <w:r w:rsidR="00D335F7">
        <w:rPr>
          <w:b/>
          <w:sz w:val="28"/>
        </w:rPr>
        <w:t>.</w:t>
      </w:r>
      <w:r w:rsidRPr="00D335F7">
        <w:rPr>
          <w:b/>
          <w:spacing w:val="-67"/>
          <w:sz w:val="28"/>
        </w:rPr>
        <w:t xml:space="preserve"> </w:t>
      </w:r>
      <w:r w:rsidR="00D335F7">
        <w:rPr>
          <w:b/>
          <w:spacing w:val="-67"/>
          <w:sz w:val="28"/>
        </w:rPr>
        <w:t xml:space="preserve">       </w:t>
      </w:r>
      <w:r w:rsidRPr="00D335F7">
        <w:rPr>
          <w:sz w:val="28"/>
          <w:szCs w:val="28"/>
        </w:rPr>
        <w:t>Материально-техническое</w:t>
      </w:r>
      <w:r w:rsidRPr="00D335F7">
        <w:rPr>
          <w:spacing w:val="1"/>
          <w:sz w:val="28"/>
          <w:szCs w:val="28"/>
        </w:rPr>
        <w:t xml:space="preserve"> </w:t>
      </w:r>
      <w:r w:rsidRPr="00D335F7">
        <w:rPr>
          <w:sz w:val="28"/>
          <w:szCs w:val="28"/>
        </w:rPr>
        <w:t>обеспечение,</w:t>
      </w:r>
      <w:r w:rsidRPr="00D335F7">
        <w:rPr>
          <w:spacing w:val="1"/>
          <w:sz w:val="28"/>
          <w:szCs w:val="28"/>
        </w:rPr>
        <w:t xml:space="preserve"> </w:t>
      </w:r>
      <w:r w:rsidRPr="00D335F7">
        <w:rPr>
          <w:sz w:val="28"/>
          <w:szCs w:val="28"/>
        </w:rPr>
        <w:t>оснащение</w:t>
      </w:r>
      <w:r w:rsidRPr="00D335F7">
        <w:rPr>
          <w:spacing w:val="1"/>
          <w:sz w:val="28"/>
          <w:szCs w:val="28"/>
        </w:rPr>
        <w:t xml:space="preserve"> </w:t>
      </w:r>
      <w:r w:rsidRPr="00D335F7">
        <w:rPr>
          <w:sz w:val="28"/>
          <w:szCs w:val="28"/>
        </w:rPr>
        <w:t>образовательного</w:t>
      </w:r>
      <w:r w:rsidRPr="00D335F7">
        <w:rPr>
          <w:spacing w:val="1"/>
          <w:sz w:val="28"/>
          <w:szCs w:val="28"/>
        </w:rPr>
        <w:t xml:space="preserve"> </w:t>
      </w:r>
      <w:r w:rsidRPr="00D335F7">
        <w:rPr>
          <w:sz w:val="28"/>
          <w:szCs w:val="28"/>
        </w:rPr>
        <w:t>процесса</w:t>
      </w:r>
      <w:r w:rsidRPr="00D335F7">
        <w:rPr>
          <w:spacing w:val="1"/>
          <w:sz w:val="28"/>
          <w:szCs w:val="28"/>
        </w:rPr>
        <w:t xml:space="preserve"> </w:t>
      </w:r>
      <w:r w:rsidRPr="00D335F7">
        <w:rPr>
          <w:sz w:val="28"/>
          <w:szCs w:val="28"/>
        </w:rPr>
        <w:t>и</w:t>
      </w:r>
      <w:r w:rsidRPr="00D335F7">
        <w:rPr>
          <w:spacing w:val="1"/>
          <w:sz w:val="28"/>
          <w:szCs w:val="28"/>
        </w:rPr>
        <w:t xml:space="preserve"> </w:t>
      </w:r>
      <w:r w:rsidRPr="00D335F7">
        <w:rPr>
          <w:sz w:val="28"/>
          <w:szCs w:val="28"/>
        </w:rPr>
        <w:t>развивающая</w:t>
      </w:r>
      <w:r w:rsidRPr="00D335F7">
        <w:rPr>
          <w:spacing w:val="1"/>
          <w:sz w:val="28"/>
          <w:szCs w:val="28"/>
        </w:rPr>
        <w:t xml:space="preserve"> </w:t>
      </w:r>
      <w:r w:rsidRPr="00D335F7">
        <w:rPr>
          <w:sz w:val="28"/>
          <w:szCs w:val="28"/>
        </w:rPr>
        <w:t>среда детского</w:t>
      </w:r>
      <w:r w:rsidRPr="00D335F7">
        <w:rPr>
          <w:spacing w:val="1"/>
          <w:sz w:val="28"/>
          <w:szCs w:val="28"/>
        </w:rPr>
        <w:t xml:space="preserve"> </w:t>
      </w:r>
      <w:r w:rsidRPr="00D335F7">
        <w:rPr>
          <w:sz w:val="28"/>
          <w:szCs w:val="28"/>
        </w:rPr>
        <w:t>сада</w:t>
      </w:r>
      <w:r w:rsidRPr="00D335F7">
        <w:rPr>
          <w:spacing w:val="1"/>
          <w:sz w:val="28"/>
          <w:szCs w:val="28"/>
        </w:rPr>
        <w:t xml:space="preserve"> </w:t>
      </w:r>
      <w:r w:rsidRPr="00D335F7">
        <w:rPr>
          <w:sz w:val="28"/>
          <w:szCs w:val="28"/>
        </w:rPr>
        <w:t>соответствует</w:t>
      </w:r>
      <w:r w:rsidRPr="00D335F7">
        <w:rPr>
          <w:spacing w:val="1"/>
          <w:sz w:val="28"/>
          <w:szCs w:val="28"/>
        </w:rPr>
        <w:t xml:space="preserve"> </w:t>
      </w:r>
      <w:r w:rsidRPr="00D335F7">
        <w:rPr>
          <w:sz w:val="28"/>
          <w:szCs w:val="28"/>
        </w:rPr>
        <w:t>ФГОС</w:t>
      </w:r>
      <w:r w:rsidRPr="00D335F7">
        <w:rPr>
          <w:spacing w:val="1"/>
          <w:sz w:val="28"/>
          <w:szCs w:val="28"/>
        </w:rPr>
        <w:t xml:space="preserve"> </w:t>
      </w:r>
      <w:proofErr w:type="gramStart"/>
      <w:r w:rsidRPr="00D335F7">
        <w:rPr>
          <w:sz w:val="28"/>
          <w:szCs w:val="28"/>
        </w:rPr>
        <w:t>ДО</w:t>
      </w:r>
      <w:proofErr w:type="gramEnd"/>
      <w:r w:rsidRPr="00D335F7">
        <w:rPr>
          <w:spacing w:val="1"/>
          <w:sz w:val="28"/>
          <w:szCs w:val="28"/>
        </w:rPr>
        <w:t xml:space="preserve"> </w:t>
      </w:r>
      <w:r w:rsidRPr="00D335F7">
        <w:rPr>
          <w:sz w:val="28"/>
          <w:szCs w:val="28"/>
        </w:rPr>
        <w:t>и</w:t>
      </w:r>
      <w:r w:rsidRPr="00D335F7">
        <w:rPr>
          <w:spacing w:val="1"/>
          <w:sz w:val="28"/>
          <w:szCs w:val="28"/>
        </w:rPr>
        <w:t xml:space="preserve"> </w:t>
      </w:r>
      <w:r w:rsidRPr="00D335F7">
        <w:rPr>
          <w:sz w:val="28"/>
          <w:szCs w:val="28"/>
        </w:rPr>
        <w:t>отвечают</w:t>
      </w:r>
      <w:r w:rsidRPr="00D335F7">
        <w:rPr>
          <w:spacing w:val="1"/>
          <w:sz w:val="28"/>
          <w:szCs w:val="28"/>
        </w:rPr>
        <w:t xml:space="preserve"> </w:t>
      </w:r>
      <w:r w:rsidRPr="00D335F7">
        <w:rPr>
          <w:sz w:val="28"/>
          <w:szCs w:val="28"/>
        </w:rPr>
        <w:t>всем</w:t>
      </w:r>
      <w:r w:rsidRPr="00D335F7">
        <w:rPr>
          <w:spacing w:val="1"/>
          <w:sz w:val="28"/>
          <w:szCs w:val="28"/>
        </w:rPr>
        <w:t xml:space="preserve"> </w:t>
      </w:r>
      <w:r w:rsidRPr="00D335F7">
        <w:rPr>
          <w:sz w:val="28"/>
          <w:szCs w:val="28"/>
        </w:rPr>
        <w:t>требованиям</w:t>
      </w:r>
      <w:r w:rsidRPr="00D335F7">
        <w:rPr>
          <w:spacing w:val="1"/>
          <w:sz w:val="28"/>
          <w:szCs w:val="28"/>
        </w:rPr>
        <w:t xml:space="preserve"> </w:t>
      </w:r>
      <w:r w:rsidRPr="00D335F7">
        <w:rPr>
          <w:sz w:val="28"/>
          <w:szCs w:val="28"/>
        </w:rPr>
        <w:t>(СанПиН</w:t>
      </w:r>
      <w:r w:rsidRPr="00D335F7">
        <w:rPr>
          <w:spacing w:val="1"/>
          <w:sz w:val="28"/>
          <w:szCs w:val="28"/>
        </w:rPr>
        <w:t xml:space="preserve"> </w:t>
      </w:r>
      <w:r w:rsidRPr="00D335F7">
        <w:rPr>
          <w:sz w:val="28"/>
          <w:szCs w:val="28"/>
        </w:rPr>
        <w:t>1.2.3685-21).</w:t>
      </w:r>
      <w:r w:rsidRPr="00D335F7">
        <w:rPr>
          <w:spacing w:val="1"/>
          <w:sz w:val="28"/>
          <w:szCs w:val="28"/>
        </w:rPr>
        <w:t xml:space="preserve"> </w:t>
      </w:r>
      <w:r w:rsidRPr="00D335F7">
        <w:rPr>
          <w:sz w:val="28"/>
          <w:szCs w:val="28"/>
        </w:rPr>
        <w:t>В</w:t>
      </w:r>
      <w:r w:rsidRPr="00D335F7">
        <w:rPr>
          <w:spacing w:val="1"/>
          <w:sz w:val="28"/>
          <w:szCs w:val="28"/>
        </w:rPr>
        <w:t xml:space="preserve"> </w:t>
      </w:r>
      <w:r w:rsidRPr="00D335F7">
        <w:rPr>
          <w:sz w:val="28"/>
          <w:szCs w:val="28"/>
        </w:rPr>
        <w:t>дошкольном</w:t>
      </w:r>
      <w:r w:rsidRPr="00D335F7">
        <w:rPr>
          <w:spacing w:val="1"/>
          <w:sz w:val="28"/>
          <w:szCs w:val="28"/>
        </w:rPr>
        <w:t xml:space="preserve"> </w:t>
      </w:r>
      <w:r w:rsidRPr="00D335F7">
        <w:rPr>
          <w:sz w:val="28"/>
          <w:szCs w:val="28"/>
        </w:rPr>
        <w:t>учреждении созданы все необходимые условия, позволяющие в полной мере</w:t>
      </w:r>
      <w:r w:rsidRPr="00D335F7">
        <w:rPr>
          <w:spacing w:val="1"/>
          <w:sz w:val="28"/>
          <w:szCs w:val="28"/>
        </w:rPr>
        <w:t xml:space="preserve"> </w:t>
      </w:r>
      <w:r w:rsidRPr="00D335F7">
        <w:rPr>
          <w:sz w:val="28"/>
          <w:szCs w:val="28"/>
        </w:rPr>
        <w:t>эффективно</w:t>
      </w:r>
      <w:r w:rsidRPr="00D335F7">
        <w:rPr>
          <w:spacing w:val="1"/>
          <w:sz w:val="28"/>
          <w:szCs w:val="28"/>
        </w:rPr>
        <w:t xml:space="preserve"> </w:t>
      </w:r>
      <w:r w:rsidRPr="00D335F7">
        <w:rPr>
          <w:sz w:val="28"/>
          <w:szCs w:val="28"/>
        </w:rPr>
        <w:t>осуществлять</w:t>
      </w:r>
      <w:r w:rsidRPr="00D335F7">
        <w:rPr>
          <w:spacing w:val="1"/>
          <w:sz w:val="28"/>
          <w:szCs w:val="28"/>
        </w:rPr>
        <w:t xml:space="preserve"> </w:t>
      </w:r>
      <w:r w:rsidRPr="00D335F7">
        <w:rPr>
          <w:sz w:val="28"/>
          <w:szCs w:val="28"/>
        </w:rPr>
        <w:t>образовательный</w:t>
      </w:r>
      <w:r w:rsidRPr="00D335F7">
        <w:rPr>
          <w:spacing w:val="1"/>
          <w:sz w:val="28"/>
          <w:szCs w:val="28"/>
        </w:rPr>
        <w:t xml:space="preserve"> </w:t>
      </w:r>
      <w:r w:rsidRPr="00D335F7">
        <w:rPr>
          <w:sz w:val="28"/>
          <w:szCs w:val="28"/>
        </w:rPr>
        <w:t>процесс,</w:t>
      </w:r>
      <w:r w:rsidRPr="00D335F7">
        <w:rPr>
          <w:spacing w:val="1"/>
          <w:sz w:val="28"/>
          <w:szCs w:val="28"/>
        </w:rPr>
        <w:t xml:space="preserve"> </w:t>
      </w:r>
      <w:r w:rsidRPr="00D335F7">
        <w:rPr>
          <w:sz w:val="28"/>
          <w:szCs w:val="28"/>
        </w:rPr>
        <w:t>решать</w:t>
      </w:r>
      <w:r w:rsidRPr="00D335F7">
        <w:rPr>
          <w:spacing w:val="1"/>
          <w:sz w:val="28"/>
          <w:szCs w:val="28"/>
        </w:rPr>
        <w:t xml:space="preserve"> </w:t>
      </w:r>
      <w:r w:rsidRPr="00D335F7">
        <w:rPr>
          <w:sz w:val="28"/>
          <w:szCs w:val="28"/>
        </w:rPr>
        <w:t>задачи</w:t>
      </w:r>
      <w:r w:rsidRPr="00D335F7">
        <w:rPr>
          <w:spacing w:val="1"/>
          <w:sz w:val="28"/>
          <w:szCs w:val="28"/>
        </w:rPr>
        <w:t xml:space="preserve"> </w:t>
      </w:r>
      <w:r w:rsidRPr="00D335F7">
        <w:rPr>
          <w:sz w:val="28"/>
          <w:szCs w:val="28"/>
        </w:rPr>
        <w:t>воспитания и развития детей с учетом основных направлений деятельности</w:t>
      </w:r>
      <w:r w:rsidRPr="00D335F7">
        <w:rPr>
          <w:spacing w:val="1"/>
          <w:sz w:val="28"/>
          <w:szCs w:val="28"/>
        </w:rPr>
        <w:t xml:space="preserve"> </w:t>
      </w:r>
      <w:r w:rsidRPr="00D335F7">
        <w:rPr>
          <w:sz w:val="28"/>
          <w:szCs w:val="28"/>
        </w:rPr>
        <w:t>учреждения.</w:t>
      </w:r>
    </w:p>
    <w:p w14:paraId="52DB871E" w14:textId="77777777" w:rsidR="00CB2E62" w:rsidRDefault="00FE78C3">
      <w:pPr>
        <w:pStyle w:val="a3"/>
        <w:ind w:right="418"/>
      </w:pPr>
      <w:r>
        <w:t>ДОУ оснащено полным набором оборудования для различных видов</w:t>
      </w:r>
      <w:r>
        <w:rPr>
          <w:spacing w:val="1"/>
        </w:rPr>
        <w:t xml:space="preserve"> </w:t>
      </w:r>
      <w:r>
        <w:t xml:space="preserve">детской деятельности в помещении и на участке, </w:t>
      </w:r>
      <w:proofErr w:type="gramStart"/>
      <w:r>
        <w:t>игровыми</w:t>
      </w:r>
      <w:proofErr w:type="gramEnd"/>
      <w:r>
        <w:t xml:space="preserve"> и физкультурной</w:t>
      </w:r>
      <w:r>
        <w:rPr>
          <w:spacing w:val="1"/>
        </w:rPr>
        <w:t xml:space="preserve"> </w:t>
      </w:r>
      <w:r>
        <w:t>площадкой,</w:t>
      </w:r>
      <w:r>
        <w:rPr>
          <w:spacing w:val="2"/>
        </w:rPr>
        <w:t xml:space="preserve"> </w:t>
      </w:r>
      <w:r>
        <w:t>озелененной</w:t>
      </w:r>
      <w:r>
        <w:rPr>
          <w:spacing w:val="1"/>
        </w:rPr>
        <w:t xml:space="preserve"> </w:t>
      </w:r>
      <w:r>
        <w:t>территорией.</w:t>
      </w:r>
    </w:p>
    <w:p w14:paraId="4ADB68C2" w14:textId="77777777" w:rsidR="00CB2E62" w:rsidRDefault="00FE78C3">
      <w:pPr>
        <w:pStyle w:val="a3"/>
        <w:ind w:right="418"/>
      </w:pPr>
      <w:r>
        <w:t>ДОУ имеет необходимое оснащение и оборудование для всех видов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педагогической, административной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хозяйственной</w:t>
      </w:r>
      <w:r>
        <w:rPr>
          <w:spacing w:val="-2"/>
        </w:rPr>
        <w:t xml:space="preserve"> </w:t>
      </w:r>
      <w:r>
        <w:t>деятельности:</w:t>
      </w:r>
    </w:p>
    <w:p w14:paraId="5E4EB2AA" w14:textId="77777777" w:rsidR="00CB2E62" w:rsidRDefault="00FE78C3" w:rsidP="001132C7">
      <w:pPr>
        <w:pStyle w:val="a4"/>
        <w:numPr>
          <w:ilvl w:val="0"/>
          <w:numId w:val="34"/>
        </w:numPr>
        <w:tabs>
          <w:tab w:val="left" w:pos="1321"/>
        </w:tabs>
        <w:spacing w:line="242" w:lineRule="auto"/>
        <w:ind w:right="411" w:firstLine="706"/>
        <w:jc w:val="both"/>
        <w:rPr>
          <w:sz w:val="28"/>
        </w:rPr>
      </w:pPr>
      <w:r>
        <w:rPr>
          <w:sz w:val="28"/>
        </w:rPr>
        <w:t>помещения для занятий и проектов, обеспечивающие 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через игру, общение, познавательно-исследовательскую деятельность 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"/>
          <w:sz w:val="28"/>
        </w:rPr>
        <w:t xml:space="preserve"> </w:t>
      </w:r>
      <w:r>
        <w:rPr>
          <w:sz w:val="28"/>
        </w:rPr>
        <w:t>с 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14:paraId="0C291BF2" w14:textId="77777777" w:rsidR="00CB2E62" w:rsidRDefault="00FE78C3" w:rsidP="001132C7">
      <w:pPr>
        <w:pStyle w:val="a4"/>
        <w:numPr>
          <w:ilvl w:val="0"/>
          <w:numId w:val="34"/>
        </w:numPr>
        <w:tabs>
          <w:tab w:val="left" w:pos="1336"/>
        </w:tabs>
        <w:ind w:right="411" w:firstLine="706"/>
        <w:jc w:val="both"/>
        <w:rPr>
          <w:sz w:val="28"/>
        </w:rPr>
      </w:pPr>
      <w:r>
        <w:rPr>
          <w:sz w:val="28"/>
        </w:rPr>
        <w:t>оснащение РППС, включающей средства обучения и 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подобранные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14:paraId="2021D3E1" w14:textId="77777777" w:rsidR="00CB2E62" w:rsidRDefault="00FE78C3" w:rsidP="001132C7">
      <w:pPr>
        <w:pStyle w:val="a4"/>
        <w:numPr>
          <w:ilvl w:val="0"/>
          <w:numId w:val="34"/>
        </w:numPr>
        <w:tabs>
          <w:tab w:val="left" w:pos="1345"/>
        </w:tabs>
        <w:ind w:right="420" w:firstLine="706"/>
        <w:jc w:val="both"/>
        <w:rPr>
          <w:sz w:val="28"/>
        </w:rPr>
      </w:pPr>
      <w:r>
        <w:rPr>
          <w:sz w:val="28"/>
        </w:rPr>
        <w:t>мебель,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инвентарь,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2"/>
          <w:sz w:val="28"/>
        </w:rPr>
        <w:t xml:space="preserve"> </w:t>
      </w:r>
      <w:r>
        <w:rPr>
          <w:sz w:val="28"/>
        </w:rPr>
        <w:t>инструменты;</w:t>
      </w:r>
    </w:p>
    <w:p w14:paraId="4CCA24B9" w14:textId="77777777" w:rsidR="00CB2E62" w:rsidRDefault="00FE78C3" w:rsidP="001132C7">
      <w:pPr>
        <w:pStyle w:val="a4"/>
        <w:numPr>
          <w:ilvl w:val="0"/>
          <w:numId w:val="34"/>
        </w:numPr>
        <w:tabs>
          <w:tab w:val="left" w:pos="1269"/>
        </w:tabs>
        <w:spacing w:line="321" w:lineRule="exact"/>
        <w:ind w:left="1268" w:hanging="304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pacing w:val="-10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методический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кабинет;</w:t>
      </w:r>
    </w:p>
    <w:p w14:paraId="01EF99B7" w14:textId="77777777" w:rsidR="00CB2E62" w:rsidRDefault="00FE78C3" w:rsidP="001132C7">
      <w:pPr>
        <w:pStyle w:val="a4"/>
        <w:numPr>
          <w:ilvl w:val="0"/>
          <w:numId w:val="34"/>
        </w:numPr>
        <w:tabs>
          <w:tab w:val="left" w:pos="1269"/>
        </w:tabs>
        <w:spacing w:line="322" w:lineRule="exact"/>
        <w:ind w:left="1268" w:hanging="304"/>
        <w:jc w:val="both"/>
        <w:rPr>
          <w:sz w:val="28"/>
        </w:rPr>
      </w:pPr>
      <w:r>
        <w:rPr>
          <w:sz w:val="28"/>
        </w:rPr>
        <w:t>помещения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(педагог-психолог);</w:t>
      </w:r>
    </w:p>
    <w:p w14:paraId="5FE8A00D" w14:textId="77777777" w:rsidR="00CB2E62" w:rsidRDefault="00FE78C3" w:rsidP="001132C7">
      <w:pPr>
        <w:pStyle w:val="a4"/>
        <w:numPr>
          <w:ilvl w:val="0"/>
          <w:numId w:val="34"/>
        </w:numPr>
        <w:tabs>
          <w:tab w:val="left" w:pos="1326"/>
        </w:tabs>
        <w:spacing w:line="242" w:lineRule="auto"/>
        <w:ind w:right="419" w:firstLine="706"/>
        <w:jc w:val="both"/>
        <w:rPr>
          <w:sz w:val="28"/>
        </w:rPr>
      </w:pPr>
      <w:r>
        <w:rPr>
          <w:sz w:val="28"/>
        </w:rPr>
        <w:t>помещения, обеспечивающие охрану и укрепление физического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 медицинский кабинет;</w:t>
      </w:r>
    </w:p>
    <w:p w14:paraId="7A50F0C2" w14:textId="77777777" w:rsidR="00CB2E62" w:rsidRDefault="00FE78C3" w:rsidP="001132C7">
      <w:pPr>
        <w:pStyle w:val="a4"/>
        <w:numPr>
          <w:ilvl w:val="0"/>
          <w:numId w:val="34"/>
        </w:numPr>
        <w:tabs>
          <w:tab w:val="left" w:pos="1269"/>
        </w:tabs>
        <w:spacing w:line="320" w:lineRule="exact"/>
        <w:ind w:left="1268" w:hanging="304"/>
        <w:jc w:val="both"/>
        <w:rPr>
          <w:sz w:val="28"/>
        </w:rPr>
      </w:pPr>
      <w:r>
        <w:rPr>
          <w:sz w:val="28"/>
        </w:rPr>
        <w:t>оформленная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прогулки.</w:t>
      </w:r>
    </w:p>
    <w:p w14:paraId="0E3131C0" w14:textId="77777777" w:rsidR="00CB2E62" w:rsidRDefault="00FE78C3">
      <w:pPr>
        <w:pStyle w:val="a3"/>
        <w:ind w:right="406"/>
      </w:pPr>
      <w:r>
        <w:t>ДОУ имеет возможность приобретения обновляемых 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расходных материалов,</w:t>
      </w:r>
      <w:r>
        <w:rPr>
          <w:spacing w:val="1"/>
        </w:rPr>
        <w:t xml:space="preserve"> </w:t>
      </w:r>
      <w:r>
        <w:t>подписки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спортивного,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телекоммуникационной сети</w:t>
      </w:r>
      <w:r>
        <w:rPr>
          <w:spacing w:val="5"/>
        </w:rPr>
        <w:t xml:space="preserve"> </w:t>
      </w:r>
      <w:r>
        <w:t>Интернет.</w:t>
      </w:r>
    </w:p>
    <w:p w14:paraId="104E3C30" w14:textId="77777777" w:rsidR="00CB2E62" w:rsidRDefault="00FE78C3">
      <w:pPr>
        <w:pStyle w:val="1"/>
        <w:spacing w:before="72"/>
        <w:ind w:left="259" w:right="414" w:firstLine="706"/>
      </w:pPr>
      <w:r>
        <w:t>Обеспеченность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 и воспитания. Учебно-методический комплект для реализации</w:t>
      </w:r>
      <w:r>
        <w:rPr>
          <w:spacing w:val="1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задач</w:t>
      </w:r>
    </w:p>
    <w:p w14:paraId="2467C213" w14:textId="055E962B" w:rsidR="00CB2E62" w:rsidRDefault="00FE78C3">
      <w:pPr>
        <w:pStyle w:val="a3"/>
        <w:spacing w:line="242" w:lineRule="auto"/>
        <w:ind w:right="410"/>
      </w:pPr>
      <w:r>
        <w:t>При реализации Программы в ДОУ используется Примерный перечень</w:t>
      </w:r>
      <w:r>
        <w:rPr>
          <w:spacing w:val="1"/>
        </w:rPr>
        <w:t xml:space="preserve"> </w:t>
      </w:r>
      <w:r>
        <w:t>литературных, музыкальных, художественных, анимационных произведений,</w:t>
      </w:r>
      <w:r>
        <w:rPr>
          <w:spacing w:val="-67"/>
        </w:rPr>
        <w:t xml:space="preserve"> </w:t>
      </w:r>
      <w:r>
        <w:t>приведенный</w:t>
      </w:r>
      <w:r>
        <w:rPr>
          <w:spacing w:val="5"/>
        </w:rPr>
        <w:t xml:space="preserve"> </w:t>
      </w:r>
      <w:r>
        <w:t>в ФОП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  <w:r>
        <w:t>.</w:t>
      </w:r>
    </w:p>
    <w:p w14:paraId="6E67DEAC" w14:textId="4F44363A" w:rsidR="00E55902" w:rsidRDefault="00E55902" w:rsidP="00CD2FD6">
      <w:pPr>
        <w:pStyle w:val="a3"/>
        <w:ind w:right="421"/>
      </w:pPr>
    </w:p>
    <w:p w14:paraId="36237B01" w14:textId="77777777" w:rsidR="00E55902" w:rsidRDefault="00E55902" w:rsidP="00CD2FD6">
      <w:pPr>
        <w:pStyle w:val="a3"/>
        <w:ind w:right="421"/>
      </w:pPr>
    </w:p>
    <w:p w14:paraId="3B8D1511" w14:textId="0D920776" w:rsidR="00CB2E62" w:rsidRPr="00E55902" w:rsidRDefault="00E55902" w:rsidP="00CD2FD6">
      <w:pPr>
        <w:pStyle w:val="a3"/>
        <w:ind w:right="421"/>
        <w:rPr>
          <w:b/>
        </w:rPr>
      </w:pPr>
      <w:r w:rsidRPr="00E55902">
        <w:rPr>
          <w:b/>
        </w:rPr>
        <w:lastRenderedPageBreak/>
        <w:t xml:space="preserve">                                             </w:t>
      </w:r>
      <w:r w:rsidR="00FE78C3" w:rsidRPr="00E55902">
        <w:rPr>
          <w:b/>
        </w:rPr>
        <w:t>РАЗДЕЛ</w:t>
      </w:r>
      <w:r w:rsidR="00FE78C3" w:rsidRPr="00E55902">
        <w:rPr>
          <w:b/>
          <w:spacing w:val="-2"/>
        </w:rPr>
        <w:t xml:space="preserve"> </w:t>
      </w:r>
      <w:r w:rsidR="00FE78C3" w:rsidRPr="00E55902">
        <w:rPr>
          <w:b/>
        </w:rPr>
        <w:t>4.</w:t>
      </w:r>
    </w:p>
    <w:p w14:paraId="2E6DEF90" w14:textId="77777777" w:rsidR="00CB2E62" w:rsidRDefault="00FE78C3">
      <w:pPr>
        <w:spacing w:line="322" w:lineRule="exact"/>
        <w:ind w:left="1309" w:right="1454"/>
        <w:jc w:val="center"/>
        <w:rPr>
          <w:b/>
          <w:sz w:val="28"/>
        </w:rPr>
      </w:pPr>
      <w:r>
        <w:rPr>
          <w:b/>
          <w:sz w:val="28"/>
        </w:rPr>
        <w:t>КРАТКАЯ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ПРЕЗЕНТАЦИЯ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</w:p>
    <w:p w14:paraId="4A8C3E9B" w14:textId="77777777" w:rsidR="00CB2E62" w:rsidRDefault="00CB2E62">
      <w:pPr>
        <w:pStyle w:val="a3"/>
        <w:spacing w:before="11"/>
        <w:ind w:left="0" w:firstLine="0"/>
        <w:jc w:val="left"/>
        <w:rPr>
          <w:b/>
          <w:sz w:val="27"/>
        </w:rPr>
      </w:pPr>
      <w:bookmarkStart w:id="2" w:name="муниципального_бюджетного__дошкольного_("/>
      <w:bookmarkEnd w:id="2"/>
    </w:p>
    <w:p w14:paraId="014A8B3E" w14:textId="3634E9D2" w:rsidR="00CB2E62" w:rsidRDefault="00E55902">
      <w:pPr>
        <w:pStyle w:val="1"/>
        <w:ind w:left="259" w:right="417" w:firstLine="706"/>
      </w:pPr>
      <w:r>
        <w:t>4.1.</w:t>
      </w:r>
      <w:r w:rsidR="00FE78C3">
        <w:t>Возрастные</w:t>
      </w:r>
      <w:r w:rsidR="00FE78C3">
        <w:rPr>
          <w:spacing w:val="1"/>
        </w:rPr>
        <w:t xml:space="preserve"> </w:t>
      </w:r>
      <w:r w:rsidR="00FE78C3">
        <w:t>категории</w:t>
      </w:r>
      <w:r w:rsidR="00FE78C3">
        <w:rPr>
          <w:spacing w:val="1"/>
        </w:rPr>
        <w:t xml:space="preserve"> </w:t>
      </w:r>
      <w:r w:rsidR="00FE78C3">
        <w:t>детей,</w:t>
      </w:r>
      <w:r w:rsidR="00FE78C3">
        <w:rPr>
          <w:spacing w:val="1"/>
        </w:rPr>
        <w:t xml:space="preserve"> </w:t>
      </w:r>
      <w:r w:rsidR="00FE78C3">
        <w:t>на</w:t>
      </w:r>
      <w:r w:rsidR="00FE78C3">
        <w:rPr>
          <w:spacing w:val="1"/>
        </w:rPr>
        <w:t xml:space="preserve"> </w:t>
      </w:r>
      <w:r w:rsidR="00FE78C3">
        <w:t>которых</w:t>
      </w:r>
      <w:r w:rsidR="00FE78C3">
        <w:rPr>
          <w:spacing w:val="1"/>
        </w:rPr>
        <w:t xml:space="preserve"> </w:t>
      </w:r>
      <w:r w:rsidR="00FE78C3">
        <w:t>ориентирована</w:t>
      </w:r>
      <w:r w:rsidR="00FE78C3">
        <w:rPr>
          <w:spacing w:val="1"/>
        </w:rPr>
        <w:t xml:space="preserve"> </w:t>
      </w:r>
      <w:r w:rsidR="00FE78C3">
        <w:t>Программа</w:t>
      </w:r>
    </w:p>
    <w:p w14:paraId="23CC6F37" w14:textId="77777777" w:rsidR="00CB2E62" w:rsidRDefault="00FE78C3">
      <w:pPr>
        <w:pStyle w:val="a3"/>
        <w:ind w:right="401" w:firstLine="360"/>
      </w:pPr>
      <w:proofErr w:type="gramStart"/>
      <w:r>
        <w:t xml:space="preserve">Программа охватывает детей с </w:t>
      </w:r>
      <w:r w:rsidR="00D335F7">
        <w:t>2х</w:t>
      </w:r>
      <w:r>
        <w:t xml:space="preserve"> до 7 лет и ориентирована на категории</w:t>
      </w:r>
      <w:r>
        <w:rPr>
          <w:spacing w:val="1"/>
        </w:rPr>
        <w:t xml:space="preserve"> </w:t>
      </w:r>
      <w:r>
        <w:t xml:space="preserve">воспитанников ДОУ: от </w:t>
      </w:r>
      <w:r w:rsidR="00D335F7">
        <w:t>2</w:t>
      </w:r>
      <w:r>
        <w:t xml:space="preserve"> до 4 лет – </w:t>
      </w:r>
      <w:r w:rsidR="00D335F7">
        <w:t>разновозрастная</w:t>
      </w:r>
      <w:r>
        <w:t xml:space="preserve"> группа, от 4 до 5 лет -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группа;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старшая</w:t>
      </w:r>
      <w:r>
        <w:rPr>
          <w:spacing w:val="1"/>
        </w:rPr>
        <w:t xml:space="preserve"> </w:t>
      </w:r>
      <w:r>
        <w:t>группа;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группа.</w:t>
      </w:r>
      <w:proofErr w:type="gramEnd"/>
    </w:p>
    <w:p w14:paraId="74D35277" w14:textId="26FB00B9" w:rsidR="00CB2E62" w:rsidRDefault="00E55902">
      <w:pPr>
        <w:pStyle w:val="1"/>
        <w:spacing w:line="320" w:lineRule="exact"/>
      </w:pPr>
      <w:r>
        <w:t>4.2.</w:t>
      </w:r>
      <w:r w:rsidR="00FE78C3">
        <w:t>Используемые</w:t>
      </w:r>
      <w:r w:rsidR="00FE78C3">
        <w:rPr>
          <w:spacing w:val="-5"/>
        </w:rPr>
        <w:t xml:space="preserve"> </w:t>
      </w:r>
      <w:r w:rsidR="00FE78C3">
        <w:t>Программы</w:t>
      </w:r>
    </w:p>
    <w:p w14:paraId="6A0FA17E" w14:textId="77777777" w:rsidR="00CB2E62" w:rsidRDefault="00CB2E62">
      <w:pPr>
        <w:pStyle w:val="a3"/>
        <w:spacing w:before="4"/>
        <w:ind w:left="0" w:firstLine="0"/>
        <w:jc w:val="left"/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782"/>
      </w:tblGrid>
      <w:tr w:rsidR="00CB2E62" w14:paraId="79A34D2D" w14:textId="77777777">
        <w:trPr>
          <w:trHeight w:val="556"/>
        </w:trPr>
        <w:tc>
          <w:tcPr>
            <w:tcW w:w="4792" w:type="dxa"/>
          </w:tcPr>
          <w:p w14:paraId="74B3438D" w14:textId="77777777" w:rsidR="00CB2E62" w:rsidRDefault="00FE78C3">
            <w:pPr>
              <w:pStyle w:val="TableParagraph"/>
              <w:spacing w:before="1"/>
              <w:ind w:left="1094" w:right="10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  <w:tc>
          <w:tcPr>
            <w:tcW w:w="4782" w:type="dxa"/>
          </w:tcPr>
          <w:p w14:paraId="1C335DD4" w14:textId="77777777" w:rsidR="00CB2E62" w:rsidRDefault="00FE78C3">
            <w:pPr>
              <w:pStyle w:val="TableParagraph"/>
              <w:spacing w:line="274" w:lineRule="exact"/>
              <w:ind w:left="792" w:right="468" w:hanging="29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 формируемая участниками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0A7EF5" w14:paraId="04258478" w14:textId="77777777" w:rsidTr="0095631C">
        <w:trPr>
          <w:trHeight w:val="968"/>
        </w:trPr>
        <w:tc>
          <w:tcPr>
            <w:tcW w:w="4792" w:type="dxa"/>
            <w:vMerge w:val="restart"/>
          </w:tcPr>
          <w:p w14:paraId="08D4BC46" w14:textId="77777777" w:rsidR="000A7EF5" w:rsidRPr="000A7EF5" w:rsidRDefault="000A7EF5">
            <w:pPr>
              <w:pStyle w:val="TableParagraph"/>
              <w:ind w:left="0"/>
              <w:rPr>
                <w:sz w:val="28"/>
                <w:szCs w:val="28"/>
              </w:rPr>
            </w:pPr>
          </w:p>
          <w:p w14:paraId="644785E5" w14:textId="77777777" w:rsidR="000A7EF5" w:rsidRPr="000A7EF5" w:rsidRDefault="000A7EF5">
            <w:pPr>
              <w:pStyle w:val="TableParagraph"/>
              <w:spacing w:before="1"/>
              <w:ind w:left="1094" w:right="1079"/>
              <w:jc w:val="center"/>
              <w:rPr>
                <w:sz w:val="28"/>
                <w:szCs w:val="28"/>
              </w:rPr>
            </w:pPr>
            <w:r w:rsidRPr="000A7EF5">
              <w:rPr>
                <w:sz w:val="28"/>
                <w:szCs w:val="28"/>
              </w:rPr>
              <w:t>ФОП ДО</w:t>
            </w:r>
          </w:p>
        </w:tc>
        <w:tc>
          <w:tcPr>
            <w:tcW w:w="4782" w:type="dxa"/>
          </w:tcPr>
          <w:p w14:paraId="164468A9" w14:textId="77777777" w:rsidR="000A7EF5" w:rsidRPr="003A3C38" w:rsidRDefault="000A7EF5">
            <w:pPr>
              <w:pStyle w:val="TableParagraph"/>
              <w:spacing w:line="267" w:lineRule="exact"/>
              <w:ind w:left="105"/>
              <w:rPr>
                <w:sz w:val="28"/>
                <w:szCs w:val="28"/>
              </w:rPr>
            </w:pPr>
            <w:r w:rsidRPr="003A3C38">
              <w:rPr>
                <w:sz w:val="28"/>
                <w:szCs w:val="28"/>
              </w:rPr>
              <w:t>Региональная</w:t>
            </w:r>
            <w:r w:rsidRPr="003A3C38">
              <w:rPr>
                <w:spacing w:val="-3"/>
                <w:sz w:val="28"/>
                <w:szCs w:val="28"/>
              </w:rPr>
              <w:t xml:space="preserve"> </w:t>
            </w:r>
            <w:r w:rsidRPr="003A3C38">
              <w:rPr>
                <w:sz w:val="28"/>
                <w:szCs w:val="28"/>
              </w:rPr>
              <w:t>образовательная</w:t>
            </w:r>
            <w:r w:rsidRPr="003A3C38">
              <w:rPr>
                <w:spacing w:val="-3"/>
                <w:sz w:val="28"/>
                <w:szCs w:val="28"/>
              </w:rPr>
              <w:t xml:space="preserve"> </w:t>
            </w:r>
            <w:r w:rsidRPr="003A3C38">
              <w:rPr>
                <w:sz w:val="28"/>
                <w:szCs w:val="28"/>
              </w:rPr>
              <w:t>программа</w:t>
            </w:r>
          </w:p>
          <w:p w14:paraId="434689E9" w14:textId="6E38DB5D" w:rsidR="000A7EF5" w:rsidRPr="003A3C38" w:rsidRDefault="000A7EF5" w:rsidP="00D335F7">
            <w:pPr>
              <w:pStyle w:val="TableParagraph"/>
              <w:ind w:left="105" w:right="418"/>
              <w:rPr>
                <w:sz w:val="28"/>
                <w:szCs w:val="28"/>
              </w:rPr>
            </w:pPr>
            <w:r w:rsidRPr="003A3C38">
              <w:rPr>
                <w:sz w:val="28"/>
                <w:szCs w:val="28"/>
              </w:rPr>
              <w:t>«Осетия – мой край родной!»</w:t>
            </w:r>
          </w:p>
        </w:tc>
      </w:tr>
      <w:tr w:rsidR="000A7EF5" w14:paraId="7803C90A" w14:textId="77777777" w:rsidTr="0095631C">
        <w:trPr>
          <w:trHeight w:val="967"/>
        </w:trPr>
        <w:tc>
          <w:tcPr>
            <w:tcW w:w="4792" w:type="dxa"/>
            <w:vMerge/>
          </w:tcPr>
          <w:p w14:paraId="41E27B6C" w14:textId="77777777" w:rsidR="000A7EF5" w:rsidRPr="000A7EF5" w:rsidRDefault="000A7EF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782" w:type="dxa"/>
          </w:tcPr>
          <w:p w14:paraId="28A5B454" w14:textId="7715F9A1" w:rsidR="000A7EF5" w:rsidRPr="003A3C38" w:rsidRDefault="000A7EF5">
            <w:pPr>
              <w:pStyle w:val="TableParagraph"/>
              <w:spacing w:line="267" w:lineRule="exact"/>
              <w:ind w:left="105"/>
              <w:rPr>
                <w:sz w:val="28"/>
                <w:szCs w:val="28"/>
              </w:rPr>
            </w:pPr>
            <w:r w:rsidRPr="003A3C38">
              <w:rPr>
                <w:sz w:val="28"/>
                <w:szCs w:val="28"/>
              </w:rPr>
              <w:t>Инновационная программа дошкольного образования «От рождения до школы»</w:t>
            </w:r>
            <w:r w:rsidR="003A3C38" w:rsidRPr="003A3C38">
              <w:rPr>
                <w:sz w:val="28"/>
                <w:szCs w:val="28"/>
              </w:rPr>
              <w:t xml:space="preserve"> под редакцией </w:t>
            </w:r>
            <w:proofErr w:type="spellStart"/>
            <w:r w:rsidR="003A3C38" w:rsidRPr="003A3C38">
              <w:rPr>
                <w:sz w:val="28"/>
                <w:szCs w:val="28"/>
              </w:rPr>
              <w:t>Н.Е.Вераксы</w:t>
            </w:r>
            <w:proofErr w:type="spellEnd"/>
            <w:r w:rsidR="003A3C38" w:rsidRPr="003A3C38">
              <w:rPr>
                <w:sz w:val="28"/>
                <w:szCs w:val="28"/>
              </w:rPr>
              <w:t xml:space="preserve">,  </w:t>
            </w:r>
            <w:proofErr w:type="spellStart"/>
            <w:r w:rsidR="003A3C38" w:rsidRPr="003A3C38">
              <w:rPr>
                <w:sz w:val="28"/>
                <w:szCs w:val="28"/>
              </w:rPr>
              <w:t>Т.С.Комаровой</w:t>
            </w:r>
            <w:proofErr w:type="spellEnd"/>
            <w:r w:rsidR="003A3C38" w:rsidRPr="003A3C38">
              <w:rPr>
                <w:sz w:val="28"/>
                <w:szCs w:val="28"/>
              </w:rPr>
              <w:t xml:space="preserve">, </w:t>
            </w:r>
            <w:proofErr w:type="spellStart"/>
            <w:r w:rsidR="003A3C38" w:rsidRPr="003A3C38">
              <w:rPr>
                <w:sz w:val="28"/>
                <w:szCs w:val="28"/>
              </w:rPr>
              <w:t>Э.М.Дорофеевой</w:t>
            </w:r>
            <w:proofErr w:type="spellEnd"/>
          </w:p>
        </w:tc>
      </w:tr>
    </w:tbl>
    <w:p w14:paraId="2E579463" w14:textId="77777777" w:rsidR="00CB2E62" w:rsidRDefault="00CB2E62">
      <w:pPr>
        <w:pStyle w:val="a3"/>
        <w:spacing w:before="9"/>
        <w:ind w:left="0" w:firstLine="0"/>
        <w:jc w:val="left"/>
        <w:rPr>
          <w:sz w:val="27"/>
        </w:rPr>
      </w:pPr>
    </w:p>
    <w:p w14:paraId="70E4548E" w14:textId="18B39BE8" w:rsidR="00CB2E62" w:rsidRDefault="00E55902">
      <w:pPr>
        <w:pStyle w:val="1"/>
        <w:ind w:left="259" w:right="515" w:firstLine="706"/>
      </w:pPr>
      <w:bookmarkStart w:id="3" w:name="Характеристика_взаимодействия_педагогиче"/>
      <w:bookmarkEnd w:id="3"/>
      <w:r>
        <w:t>4.3.</w:t>
      </w:r>
      <w:r w:rsidR="00FE78C3">
        <w:t>Характеристика</w:t>
      </w:r>
      <w:r w:rsidR="00FE78C3">
        <w:rPr>
          <w:spacing w:val="1"/>
        </w:rPr>
        <w:t xml:space="preserve"> </w:t>
      </w:r>
      <w:r w:rsidR="00FE78C3">
        <w:t>взаимодействия</w:t>
      </w:r>
      <w:r w:rsidR="00FE78C3">
        <w:rPr>
          <w:spacing w:val="1"/>
        </w:rPr>
        <w:t xml:space="preserve"> </w:t>
      </w:r>
      <w:r w:rsidR="00FE78C3">
        <w:t>педагогического</w:t>
      </w:r>
      <w:r w:rsidR="00FE78C3">
        <w:rPr>
          <w:spacing w:val="1"/>
        </w:rPr>
        <w:t xml:space="preserve"> </w:t>
      </w:r>
      <w:r w:rsidR="00FE78C3">
        <w:t>коллектива</w:t>
      </w:r>
      <w:r w:rsidR="00FE78C3">
        <w:rPr>
          <w:spacing w:val="1"/>
        </w:rPr>
        <w:t xml:space="preserve"> </w:t>
      </w:r>
      <w:r w:rsidR="00FE78C3">
        <w:t>с</w:t>
      </w:r>
      <w:r w:rsidR="00FE78C3">
        <w:rPr>
          <w:spacing w:val="1"/>
        </w:rPr>
        <w:t xml:space="preserve"> </w:t>
      </w:r>
      <w:r w:rsidR="00FE78C3">
        <w:t>семьями</w:t>
      </w:r>
      <w:r w:rsidR="00FE78C3">
        <w:rPr>
          <w:spacing w:val="-2"/>
        </w:rPr>
        <w:t xml:space="preserve"> </w:t>
      </w:r>
      <w:r w:rsidR="00FE78C3">
        <w:t>воспитанников</w:t>
      </w:r>
    </w:p>
    <w:p w14:paraId="028CCD71" w14:textId="77777777" w:rsidR="00CB2E62" w:rsidRDefault="00FE78C3">
      <w:pPr>
        <w:spacing w:line="321" w:lineRule="exact"/>
        <w:ind w:left="1849"/>
        <w:rPr>
          <w:b/>
          <w:sz w:val="28"/>
        </w:rPr>
      </w:pPr>
      <w:bookmarkStart w:id="4" w:name="Направления_взаимодействия_с_семьями_вос"/>
      <w:bookmarkEnd w:id="4"/>
      <w:r>
        <w:rPr>
          <w:b/>
          <w:sz w:val="28"/>
        </w:rPr>
        <w:t>Направления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взаимодействия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семьями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воспитанников</w:t>
      </w:r>
    </w:p>
    <w:p w14:paraId="6EB21348" w14:textId="77777777" w:rsidR="00CB2E62" w:rsidRDefault="00CB2E62">
      <w:pPr>
        <w:pStyle w:val="a3"/>
        <w:spacing w:before="10"/>
        <w:ind w:left="0" w:firstLine="0"/>
        <w:jc w:val="left"/>
        <w:rPr>
          <w:b/>
          <w:sz w:val="16"/>
        </w:rPr>
      </w:pP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7"/>
        <w:gridCol w:w="7218"/>
      </w:tblGrid>
      <w:tr w:rsidR="00CB2E62" w14:paraId="42191F1A" w14:textId="77777777">
        <w:trPr>
          <w:trHeight w:val="273"/>
        </w:trPr>
        <w:tc>
          <w:tcPr>
            <w:tcW w:w="2147" w:type="dxa"/>
          </w:tcPr>
          <w:p w14:paraId="409AA9F1" w14:textId="77777777" w:rsidR="00CB2E62" w:rsidRDefault="00FE78C3">
            <w:pPr>
              <w:pStyle w:val="TableParagraph"/>
              <w:spacing w:line="253" w:lineRule="exact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7218" w:type="dxa"/>
          </w:tcPr>
          <w:p w14:paraId="08766BFB" w14:textId="77777777" w:rsidR="00CB2E62" w:rsidRDefault="00FE78C3">
            <w:pPr>
              <w:pStyle w:val="TableParagraph"/>
              <w:spacing w:line="253" w:lineRule="exact"/>
              <w:ind w:left="2564" w:right="2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</w:p>
        </w:tc>
      </w:tr>
      <w:tr w:rsidR="00CB2E62" w14:paraId="2950F517" w14:textId="77777777">
        <w:trPr>
          <w:trHeight w:val="830"/>
        </w:trPr>
        <w:tc>
          <w:tcPr>
            <w:tcW w:w="2147" w:type="dxa"/>
            <w:tcBorders>
              <w:bottom w:val="single" w:sz="6" w:space="0" w:color="000000"/>
            </w:tcBorders>
          </w:tcPr>
          <w:p w14:paraId="58CAF4A5" w14:textId="77777777" w:rsidR="00CB2E62" w:rsidRDefault="00FE78C3">
            <w:pPr>
              <w:pStyle w:val="TableParagraph"/>
              <w:spacing w:line="242" w:lineRule="auto"/>
              <w:ind w:left="148" w:right="179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аналитическое</w:t>
            </w:r>
          </w:p>
        </w:tc>
        <w:tc>
          <w:tcPr>
            <w:tcW w:w="7218" w:type="dxa"/>
            <w:tcBorders>
              <w:bottom w:val="single" w:sz="6" w:space="0" w:color="000000"/>
            </w:tcBorders>
          </w:tcPr>
          <w:p w14:paraId="7D1853BA" w14:textId="77777777" w:rsidR="00CB2E62" w:rsidRDefault="00FE78C3">
            <w:pPr>
              <w:pStyle w:val="TableParagraph"/>
              <w:spacing w:line="242" w:lineRule="auto"/>
              <w:ind w:left="152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потребностей,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ихпедагогической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CB2E62" w14:paraId="332B8782" w14:textId="77777777">
        <w:trPr>
          <w:trHeight w:val="853"/>
        </w:trPr>
        <w:tc>
          <w:tcPr>
            <w:tcW w:w="2147" w:type="dxa"/>
            <w:tcBorders>
              <w:top w:val="single" w:sz="6" w:space="0" w:color="000000"/>
            </w:tcBorders>
          </w:tcPr>
          <w:p w14:paraId="21D74A33" w14:textId="77777777" w:rsidR="00CB2E62" w:rsidRDefault="00FE78C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7218" w:type="dxa"/>
            <w:tcBorders>
              <w:top w:val="single" w:sz="6" w:space="0" w:color="000000"/>
            </w:tcBorders>
          </w:tcPr>
          <w:p w14:paraId="5B464E02" w14:textId="77777777" w:rsidR="00CB2E62" w:rsidRDefault="00FE78C3">
            <w:pPr>
              <w:pStyle w:val="TableParagraph"/>
              <w:ind w:left="152" w:right="683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родителей с возрастными и психологическими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 детей дошкольного возраста. Формирование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CB2E62" w14:paraId="204E2BF4" w14:textId="77777777">
        <w:trPr>
          <w:trHeight w:val="556"/>
        </w:trPr>
        <w:tc>
          <w:tcPr>
            <w:tcW w:w="2147" w:type="dxa"/>
          </w:tcPr>
          <w:p w14:paraId="27FA4578" w14:textId="77777777" w:rsidR="00CB2E62" w:rsidRDefault="00FE78C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Досуг</w:t>
            </w:r>
          </w:p>
        </w:tc>
        <w:tc>
          <w:tcPr>
            <w:tcW w:w="7218" w:type="dxa"/>
          </w:tcPr>
          <w:p w14:paraId="4747CBC2" w14:textId="77777777" w:rsidR="00CB2E62" w:rsidRDefault="00FE78C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</w:p>
          <w:p w14:paraId="2860B00A" w14:textId="77777777" w:rsidR="00CB2E62" w:rsidRDefault="00FE78C3">
            <w:pPr>
              <w:pStyle w:val="TableParagraph"/>
              <w:spacing w:before="3" w:line="266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</w:tr>
      <w:tr w:rsidR="00CB2E62" w14:paraId="6DEF26A5" w14:textId="77777777">
        <w:trPr>
          <w:trHeight w:val="1661"/>
        </w:trPr>
        <w:tc>
          <w:tcPr>
            <w:tcW w:w="2147" w:type="dxa"/>
          </w:tcPr>
          <w:p w14:paraId="71F8EB95" w14:textId="77777777" w:rsidR="00CB2E62" w:rsidRDefault="00FE78C3">
            <w:pPr>
              <w:pStyle w:val="TableParagraph"/>
              <w:ind w:left="148" w:right="107"/>
              <w:rPr>
                <w:sz w:val="24"/>
              </w:rPr>
            </w:pPr>
            <w:r>
              <w:rPr>
                <w:sz w:val="24"/>
              </w:rPr>
              <w:t>Наглядн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информационные: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ознакомительные;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  <w:p w14:paraId="757298F4" w14:textId="77777777" w:rsidR="00CB2E62" w:rsidRDefault="00FE78C3">
            <w:pPr>
              <w:pStyle w:val="TableParagraph"/>
              <w:spacing w:line="26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просветительские</w:t>
            </w:r>
          </w:p>
        </w:tc>
        <w:tc>
          <w:tcPr>
            <w:tcW w:w="7218" w:type="dxa"/>
          </w:tcPr>
          <w:p w14:paraId="4862C326" w14:textId="77777777" w:rsidR="00CB2E62" w:rsidRDefault="00FE78C3">
            <w:pPr>
              <w:pStyle w:val="TableParagraph"/>
              <w:spacing w:line="242" w:lineRule="auto"/>
              <w:ind w:left="152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14:paraId="0FE5620C" w14:textId="77777777" w:rsidR="00CB2E62" w:rsidRDefault="00FE78C3">
            <w:pPr>
              <w:pStyle w:val="TableParagraph"/>
              <w:spacing w:line="271" w:lineRule="exact"/>
              <w:ind w:left="15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родителей знаний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развитии детей</w:t>
            </w:r>
          </w:p>
        </w:tc>
      </w:tr>
    </w:tbl>
    <w:p w14:paraId="0AAA824E" w14:textId="77777777" w:rsidR="00CB2E62" w:rsidRDefault="00CB2E62">
      <w:pPr>
        <w:spacing w:line="271" w:lineRule="exact"/>
        <w:rPr>
          <w:sz w:val="24"/>
        </w:rPr>
        <w:sectPr w:rsidR="00CB2E62" w:rsidSect="007F1038">
          <w:pgSz w:w="11910" w:h="16840"/>
          <w:pgMar w:top="1040" w:right="440" w:bottom="1200" w:left="1440" w:header="0" w:footer="925" w:gutter="0"/>
          <w:cols w:space="720"/>
        </w:sectPr>
      </w:pPr>
    </w:p>
    <w:p w14:paraId="4A558F46" w14:textId="77777777" w:rsidR="00CB2E62" w:rsidRDefault="00FE78C3">
      <w:pPr>
        <w:pStyle w:val="1"/>
        <w:spacing w:before="72"/>
        <w:ind w:left="1056"/>
      </w:pPr>
      <w:bookmarkStart w:id="5" w:name="Основные_формы_взаимодействия_с__семьями"/>
      <w:bookmarkEnd w:id="5"/>
      <w:r>
        <w:lastRenderedPageBreak/>
        <w:t>Основные</w:t>
      </w:r>
      <w:r>
        <w:rPr>
          <w:spacing w:val="-7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1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-8"/>
        </w:rPr>
        <w:t xml:space="preserve"> </w:t>
      </w:r>
      <w:r>
        <w:t>воспитанников</w:t>
      </w:r>
    </w:p>
    <w:p w14:paraId="4F665F53" w14:textId="77777777" w:rsidR="00CB2E62" w:rsidRDefault="00CB2E62">
      <w:pPr>
        <w:pStyle w:val="a3"/>
        <w:spacing w:before="5" w:after="1"/>
        <w:ind w:left="0" w:firstLine="0"/>
        <w:jc w:val="left"/>
        <w:rPr>
          <w:b/>
          <w:sz w:val="26"/>
        </w:rPr>
      </w:pP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9"/>
        <w:gridCol w:w="2953"/>
        <w:gridCol w:w="2266"/>
        <w:gridCol w:w="1844"/>
      </w:tblGrid>
      <w:tr w:rsidR="00CB2E62" w14:paraId="75C1B376" w14:textId="77777777">
        <w:trPr>
          <w:trHeight w:val="1377"/>
        </w:trPr>
        <w:tc>
          <w:tcPr>
            <w:tcW w:w="2439" w:type="dxa"/>
          </w:tcPr>
          <w:p w14:paraId="2563C666" w14:textId="77777777" w:rsidR="00CB2E62" w:rsidRDefault="00FE78C3">
            <w:pPr>
              <w:pStyle w:val="TableParagraph"/>
              <w:ind w:left="201" w:right="18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Изучение запросов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ипотребностей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</w:tc>
        <w:tc>
          <w:tcPr>
            <w:tcW w:w="2953" w:type="dxa"/>
          </w:tcPr>
          <w:p w14:paraId="7FBF0953" w14:textId="77777777" w:rsidR="00CB2E62" w:rsidRDefault="00FE78C3">
            <w:pPr>
              <w:pStyle w:val="TableParagraph"/>
              <w:ind w:left="543" w:right="51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</w:tc>
        <w:tc>
          <w:tcPr>
            <w:tcW w:w="2266" w:type="dxa"/>
          </w:tcPr>
          <w:p w14:paraId="5ED59FEC" w14:textId="77777777" w:rsidR="00CB2E62" w:rsidRDefault="00FE78C3">
            <w:pPr>
              <w:pStyle w:val="TableParagraph"/>
              <w:ind w:left="202" w:right="176" w:firstLine="432"/>
              <w:rPr>
                <w:b/>
                <w:sz w:val="24"/>
              </w:rPr>
            </w:pPr>
            <w:r>
              <w:rPr>
                <w:b/>
                <w:sz w:val="24"/>
              </w:rPr>
              <w:t>Обмен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распространение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опыта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</w:tc>
        <w:tc>
          <w:tcPr>
            <w:tcW w:w="1844" w:type="dxa"/>
          </w:tcPr>
          <w:p w14:paraId="44651ACB" w14:textId="77777777" w:rsidR="00CB2E62" w:rsidRDefault="00FE78C3">
            <w:pPr>
              <w:pStyle w:val="TableParagraph"/>
              <w:spacing w:line="237" w:lineRule="auto"/>
              <w:ind w:left="274" w:right="90" w:firstLine="182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CB2E62" w14:paraId="2C0E0AE8" w14:textId="77777777">
        <w:trPr>
          <w:trHeight w:val="2486"/>
        </w:trPr>
        <w:tc>
          <w:tcPr>
            <w:tcW w:w="2439" w:type="dxa"/>
          </w:tcPr>
          <w:p w14:paraId="230EAE47" w14:textId="77777777" w:rsidR="00CB2E62" w:rsidRDefault="00FE78C3">
            <w:pPr>
              <w:pStyle w:val="TableParagraph"/>
              <w:ind w:right="717"/>
              <w:rPr>
                <w:sz w:val="24"/>
              </w:rPr>
            </w:pPr>
            <w:r>
              <w:rPr>
                <w:sz w:val="24"/>
              </w:rPr>
              <w:t>Доверительная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</w:p>
        </w:tc>
        <w:tc>
          <w:tcPr>
            <w:tcW w:w="2953" w:type="dxa"/>
          </w:tcPr>
          <w:p w14:paraId="0540AFBD" w14:textId="77777777" w:rsidR="00CB2E62" w:rsidRDefault="00FE78C3">
            <w:pPr>
              <w:pStyle w:val="TableParagraph"/>
              <w:ind w:left="120" w:right="1817"/>
              <w:rPr>
                <w:sz w:val="24"/>
              </w:rPr>
            </w:pPr>
            <w:r>
              <w:rPr>
                <w:sz w:val="24"/>
              </w:rPr>
              <w:t>Тренинги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</w:p>
          <w:p w14:paraId="1DA2A640" w14:textId="77777777" w:rsidR="00CB2E62" w:rsidRDefault="00FE78C3">
            <w:pPr>
              <w:pStyle w:val="TableParagraph"/>
              <w:ind w:left="120" w:right="392"/>
              <w:rPr>
                <w:sz w:val="24"/>
              </w:rPr>
            </w:pPr>
            <w:r>
              <w:rPr>
                <w:sz w:val="24"/>
              </w:rPr>
              <w:t>Стендовая 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  <w:p w14:paraId="03D0AEC2" w14:textId="77777777" w:rsidR="00CB2E62" w:rsidRDefault="00FE78C3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z w:val="24"/>
              </w:rPr>
              <w:t>Почта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</w:p>
          <w:p w14:paraId="77CD0338" w14:textId="77777777" w:rsidR="00CB2E62" w:rsidRDefault="00FE78C3">
            <w:pPr>
              <w:pStyle w:val="TableParagraph"/>
              <w:spacing w:line="274" w:lineRule="exact"/>
              <w:ind w:left="120" w:right="1749"/>
              <w:rPr>
                <w:sz w:val="24"/>
              </w:rPr>
            </w:pPr>
            <w:r>
              <w:rPr>
                <w:sz w:val="24"/>
              </w:rPr>
              <w:t>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266" w:type="dxa"/>
          </w:tcPr>
          <w:p w14:paraId="0F0164C5" w14:textId="77777777" w:rsidR="00CB2E62" w:rsidRDefault="00FE78C3">
            <w:pPr>
              <w:pStyle w:val="TableParagraph"/>
              <w:ind w:left="115" w:right="718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14:paraId="4383A2EC" w14:textId="77777777" w:rsidR="00CB2E62" w:rsidRDefault="00FE78C3">
            <w:pPr>
              <w:pStyle w:val="TableParagraph"/>
              <w:ind w:left="116" w:right="440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Развлечения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</w:tr>
    </w:tbl>
    <w:p w14:paraId="31C53196" w14:textId="77777777" w:rsidR="00CB2E62" w:rsidRDefault="00CB2E62">
      <w:pPr>
        <w:pStyle w:val="a3"/>
        <w:spacing w:before="9"/>
        <w:ind w:left="0" w:firstLine="0"/>
        <w:jc w:val="left"/>
        <w:rPr>
          <w:b/>
          <w:sz w:val="27"/>
        </w:rPr>
      </w:pPr>
    </w:p>
    <w:p w14:paraId="750C1005" w14:textId="77777777" w:rsidR="00CB2E62" w:rsidRDefault="00FE78C3">
      <w:pPr>
        <w:spacing w:line="319" w:lineRule="exact"/>
        <w:ind w:left="965"/>
        <w:jc w:val="both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</w:p>
    <w:p w14:paraId="6ACF896C" w14:textId="77777777" w:rsidR="00CB2E62" w:rsidRDefault="00FE78C3">
      <w:pPr>
        <w:pStyle w:val="a3"/>
        <w:ind w:right="408"/>
      </w:pPr>
      <w:r>
        <w:t>Специфика дошкольного детства не позволяет</w:t>
      </w:r>
      <w:r>
        <w:rPr>
          <w:spacing w:val="1"/>
        </w:rPr>
        <w:t xml:space="preserve"> </w:t>
      </w:r>
      <w:r>
        <w:t>требовать от ребенка</w:t>
      </w:r>
      <w:r>
        <w:rPr>
          <w:spacing w:val="1"/>
        </w:rPr>
        <w:t xml:space="preserve"> </w:t>
      </w:r>
      <w:r>
        <w:t>дошкольного возраста достижения конкретных образовательных 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обуславливает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в виде</w:t>
      </w:r>
      <w:r>
        <w:rPr>
          <w:spacing w:val="2"/>
        </w:rPr>
        <w:t xml:space="preserve"> </w:t>
      </w:r>
      <w:r>
        <w:t>целевых</w:t>
      </w:r>
      <w:r>
        <w:rPr>
          <w:spacing w:val="-4"/>
        </w:rPr>
        <w:t xml:space="preserve"> </w:t>
      </w:r>
      <w:r>
        <w:t>ориентиров.</w:t>
      </w:r>
    </w:p>
    <w:p w14:paraId="36D7ECF2" w14:textId="77777777" w:rsidR="00CB2E62" w:rsidRDefault="00FE78C3">
      <w:pPr>
        <w:pStyle w:val="a3"/>
        <w:spacing w:line="242" w:lineRule="auto"/>
        <w:ind w:right="408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социально-нормативные возрастные характеристики возможных 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(ФГОС</w:t>
      </w:r>
      <w:r>
        <w:rPr>
          <w:spacing w:val="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раздела</w:t>
      </w:r>
      <w:r>
        <w:rPr>
          <w:spacing w:val="2"/>
        </w:rPr>
        <w:t xml:space="preserve"> </w:t>
      </w:r>
      <w:r>
        <w:t>IV,</w:t>
      </w:r>
      <w:r>
        <w:rPr>
          <w:spacing w:val="4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4.6).</w:t>
      </w:r>
    </w:p>
    <w:p w14:paraId="14A9CB5F" w14:textId="77777777" w:rsidR="00CB2E62" w:rsidRDefault="00FE78C3">
      <w:pPr>
        <w:pStyle w:val="a3"/>
        <w:ind w:right="418"/>
      </w:pPr>
      <w:r>
        <w:t>Это</w:t>
      </w:r>
      <w:r>
        <w:rPr>
          <w:spacing w:val="1"/>
        </w:rPr>
        <w:t xml:space="preserve"> </w:t>
      </w:r>
      <w:r>
        <w:t>ориентир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обозначающий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2"/>
        </w:rPr>
        <w:t xml:space="preserve"> </w:t>
      </w:r>
      <w:r>
        <w:t>воспитательной деятельности взрослых.</w:t>
      </w:r>
    </w:p>
    <w:p w14:paraId="50EBAB9D" w14:textId="77777777" w:rsidR="00CB2E62" w:rsidRDefault="00FE78C3">
      <w:pPr>
        <w:pStyle w:val="a3"/>
        <w:ind w:right="416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основаниями</w:t>
      </w:r>
      <w:r>
        <w:rPr>
          <w:spacing w:val="-67"/>
        </w:rPr>
        <w:t xml:space="preserve"> </w:t>
      </w:r>
      <w:r>
        <w:t>преемственности</w:t>
      </w:r>
      <w:r>
        <w:rPr>
          <w:spacing w:val="-1"/>
        </w:rPr>
        <w:t xml:space="preserve"> </w:t>
      </w:r>
      <w:r>
        <w:t>дошкольного и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14:paraId="7C239766" w14:textId="77777777" w:rsidR="005905BC" w:rsidRDefault="005905BC">
      <w:pPr>
        <w:jc w:val="both"/>
        <w:rPr>
          <w:sz w:val="28"/>
        </w:rPr>
        <w:sectPr w:rsidR="005905BC" w:rsidSect="007F1038">
          <w:pgSz w:w="11910" w:h="16840"/>
          <w:pgMar w:top="1040" w:right="440" w:bottom="1120" w:left="1440" w:header="0" w:footer="925" w:gutter="0"/>
          <w:cols w:space="720"/>
        </w:sectPr>
      </w:pPr>
    </w:p>
    <w:p w14:paraId="7C741D6F" w14:textId="77777777" w:rsidR="00CB2E62" w:rsidRDefault="00FE78C3" w:rsidP="00132A43">
      <w:pPr>
        <w:spacing w:before="67"/>
        <w:ind w:right="153"/>
        <w:jc w:val="right"/>
        <w:rPr>
          <w:b/>
          <w:sz w:val="20"/>
        </w:rPr>
      </w:pPr>
      <w:r>
        <w:rPr>
          <w:b/>
          <w:sz w:val="28"/>
          <w:u w:val="thick"/>
        </w:rPr>
        <w:lastRenderedPageBreak/>
        <w:t>Приложение</w:t>
      </w:r>
      <w:r>
        <w:rPr>
          <w:b/>
          <w:spacing w:val="-2"/>
          <w:sz w:val="28"/>
          <w:u w:val="thick"/>
        </w:rPr>
        <w:t xml:space="preserve"> </w:t>
      </w:r>
      <w:r w:rsidR="00132A43">
        <w:rPr>
          <w:b/>
          <w:spacing w:val="-2"/>
          <w:sz w:val="28"/>
          <w:u w:val="thick"/>
        </w:rPr>
        <w:t>1</w:t>
      </w:r>
    </w:p>
    <w:p w14:paraId="0D9A356C" w14:textId="1309E07E" w:rsidR="00CB2E62" w:rsidRDefault="00FE78C3">
      <w:pPr>
        <w:spacing w:before="87"/>
        <w:ind w:left="6484" w:right="6410" w:firstLine="240"/>
        <w:rPr>
          <w:b/>
          <w:sz w:val="28"/>
        </w:rPr>
      </w:pPr>
      <w:r>
        <w:rPr>
          <w:b/>
          <w:sz w:val="28"/>
        </w:rPr>
        <w:t>Модель года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9"/>
          <w:sz w:val="28"/>
        </w:rPr>
        <w:t xml:space="preserve"> </w:t>
      </w:r>
      <w:r w:rsidR="003A3C38">
        <w:rPr>
          <w:b/>
          <w:sz w:val="28"/>
        </w:rPr>
        <w:t>2024-2025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год</w:t>
      </w:r>
    </w:p>
    <w:p w14:paraId="70001AB7" w14:textId="77777777" w:rsidR="00CB2E62" w:rsidRDefault="00CB2E62">
      <w:pPr>
        <w:pStyle w:val="a3"/>
        <w:spacing w:before="1"/>
        <w:ind w:left="0" w:firstLine="0"/>
        <w:jc w:val="left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3255"/>
        <w:gridCol w:w="3260"/>
        <w:gridCol w:w="3404"/>
        <w:gridCol w:w="3260"/>
      </w:tblGrid>
      <w:tr w:rsidR="00CB2E62" w14:paraId="0D52A54B" w14:textId="77777777" w:rsidTr="00132A43">
        <w:trPr>
          <w:trHeight w:val="1009"/>
        </w:trPr>
        <w:tc>
          <w:tcPr>
            <w:tcW w:w="1537" w:type="dxa"/>
          </w:tcPr>
          <w:p w14:paraId="4F0DDE4F" w14:textId="77777777" w:rsidR="00CB2E62" w:rsidRDefault="00FE78C3">
            <w:pPr>
              <w:pStyle w:val="TableParagraph"/>
              <w:spacing w:line="242" w:lineRule="auto"/>
              <w:ind w:left="258" w:right="118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интервал</w:t>
            </w:r>
          </w:p>
        </w:tc>
        <w:tc>
          <w:tcPr>
            <w:tcW w:w="3255" w:type="dxa"/>
          </w:tcPr>
          <w:p w14:paraId="6216520A" w14:textId="276B5643" w:rsidR="00381F9D" w:rsidRDefault="003A3C38">
            <w:pPr>
              <w:pStyle w:val="TableParagraph"/>
              <w:ind w:left="301" w:right="28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М</w:t>
            </w:r>
            <w:r w:rsidR="00FE78C3">
              <w:rPr>
                <w:b/>
                <w:sz w:val="24"/>
              </w:rPr>
              <w:t>ладшая</w:t>
            </w:r>
          </w:p>
          <w:p w14:paraId="0D564591" w14:textId="1304866E" w:rsidR="00CB2E62" w:rsidRDefault="003A3C38" w:rsidP="003A3C38">
            <w:pPr>
              <w:pStyle w:val="TableParagraph"/>
              <w:ind w:left="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</w:t>
            </w:r>
            <w:r w:rsidR="00FE78C3">
              <w:rPr>
                <w:b/>
                <w:sz w:val="24"/>
              </w:rPr>
              <w:t xml:space="preserve"> группа</w:t>
            </w:r>
            <w:r w:rsidR="00FE78C3">
              <w:rPr>
                <w:b/>
                <w:spacing w:val="-58"/>
                <w:sz w:val="24"/>
              </w:rPr>
              <w:t xml:space="preserve"> </w:t>
            </w:r>
            <w:r w:rsidR="00381F9D">
              <w:rPr>
                <w:b/>
                <w:sz w:val="24"/>
              </w:rPr>
              <w:t>(2</w:t>
            </w:r>
            <w:r w:rsidR="00FE78C3">
              <w:rPr>
                <w:b/>
                <w:sz w:val="24"/>
              </w:rPr>
              <w:t>-4</w:t>
            </w:r>
            <w:r w:rsidR="00FE78C3">
              <w:rPr>
                <w:b/>
                <w:spacing w:val="-3"/>
                <w:sz w:val="24"/>
              </w:rPr>
              <w:t xml:space="preserve"> </w:t>
            </w:r>
            <w:r w:rsidR="00FE78C3">
              <w:rPr>
                <w:b/>
                <w:sz w:val="24"/>
              </w:rPr>
              <w:t>года)</w:t>
            </w:r>
          </w:p>
        </w:tc>
        <w:tc>
          <w:tcPr>
            <w:tcW w:w="3260" w:type="dxa"/>
          </w:tcPr>
          <w:p w14:paraId="41B78FC9" w14:textId="77777777" w:rsidR="00CB2E62" w:rsidRDefault="00CB2E62" w:rsidP="00381F9D">
            <w:pPr>
              <w:pStyle w:val="TableParagraph"/>
              <w:spacing w:line="273" w:lineRule="exact"/>
              <w:ind w:left="192" w:right="192"/>
              <w:rPr>
                <w:b/>
                <w:sz w:val="24"/>
              </w:rPr>
            </w:pPr>
          </w:p>
          <w:p w14:paraId="3A13F021" w14:textId="77777777" w:rsidR="00CB2E62" w:rsidRDefault="00FE78C3">
            <w:pPr>
              <w:pStyle w:val="TableParagraph"/>
              <w:spacing w:before="5" w:line="237" w:lineRule="auto"/>
              <w:ind w:left="748" w:right="7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группа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(4-5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  <w:tc>
          <w:tcPr>
            <w:tcW w:w="3404" w:type="dxa"/>
          </w:tcPr>
          <w:p w14:paraId="29F00139" w14:textId="77777777" w:rsidR="00381F9D" w:rsidRDefault="00381F9D">
            <w:pPr>
              <w:pStyle w:val="TableParagraph"/>
              <w:spacing w:before="3"/>
              <w:ind w:left="724" w:right="721"/>
              <w:jc w:val="center"/>
              <w:rPr>
                <w:b/>
                <w:sz w:val="24"/>
              </w:rPr>
            </w:pPr>
          </w:p>
          <w:p w14:paraId="776BBC5F" w14:textId="77777777" w:rsidR="00CB2E62" w:rsidRDefault="00FE78C3">
            <w:pPr>
              <w:pStyle w:val="TableParagraph"/>
              <w:spacing w:before="3"/>
              <w:ind w:left="724" w:right="7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 группа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(5-6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  <w:tc>
          <w:tcPr>
            <w:tcW w:w="3260" w:type="dxa"/>
          </w:tcPr>
          <w:p w14:paraId="7B269274" w14:textId="77777777" w:rsidR="00381F9D" w:rsidRDefault="00381F9D" w:rsidP="00381F9D">
            <w:pPr>
              <w:pStyle w:val="TableParagraph"/>
              <w:spacing w:line="273" w:lineRule="exact"/>
              <w:ind w:left="196" w:right="191"/>
              <w:jc w:val="center"/>
              <w:rPr>
                <w:b/>
                <w:sz w:val="24"/>
              </w:rPr>
            </w:pPr>
          </w:p>
          <w:p w14:paraId="11CD556B" w14:textId="77777777" w:rsidR="00CB2E62" w:rsidRDefault="00FE78C3" w:rsidP="00381F9D">
            <w:pPr>
              <w:pStyle w:val="TableParagraph"/>
              <w:spacing w:line="273" w:lineRule="exact"/>
              <w:ind w:left="196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«Подготовительная группа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(6-7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</w:tr>
      <w:tr w:rsidR="00CB2E62" w14:paraId="05FF09DE" w14:textId="77777777">
        <w:trPr>
          <w:trHeight w:val="552"/>
        </w:trPr>
        <w:tc>
          <w:tcPr>
            <w:tcW w:w="1537" w:type="dxa"/>
          </w:tcPr>
          <w:p w14:paraId="369BE34C" w14:textId="77777777" w:rsidR="00CB2E62" w:rsidRDefault="00FE78C3">
            <w:pPr>
              <w:pStyle w:val="TableParagraph"/>
              <w:spacing w:line="273" w:lineRule="exact"/>
              <w:ind w:left="17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01.09-08.09</w:t>
            </w:r>
          </w:p>
        </w:tc>
        <w:tc>
          <w:tcPr>
            <w:tcW w:w="3255" w:type="dxa"/>
          </w:tcPr>
          <w:p w14:paraId="156BA52A" w14:textId="77777777" w:rsidR="00CB2E62" w:rsidRDefault="00FE78C3">
            <w:pPr>
              <w:pStyle w:val="TableParagraph"/>
              <w:spacing w:line="267" w:lineRule="exact"/>
              <w:ind w:left="293" w:right="28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свидания,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лето!</w:t>
            </w:r>
          </w:p>
          <w:p w14:paraId="5DAC0BD5" w14:textId="77777777" w:rsidR="00CB2E62" w:rsidRDefault="00FE78C3">
            <w:pPr>
              <w:pStyle w:val="TableParagraph"/>
              <w:spacing w:line="265" w:lineRule="exact"/>
              <w:ind w:left="289" w:right="285"/>
              <w:jc w:val="center"/>
              <w:rPr>
                <w:sz w:val="24"/>
              </w:rPr>
            </w:pPr>
            <w:r>
              <w:rPr>
                <w:sz w:val="24"/>
              </w:rPr>
              <w:t>Здравствуй,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сад!</w:t>
            </w:r>
          </w:p>
        </w:tc>
        <w:tc>
          <w:tcPr>
            <w:tcW w:w="3260" w:type="dxa"/>
          </w:tcPr>
          <w:p w14:paraId="2C4EC079" w14:textId="77777777" w:rsidR="00CB2E62" w:rsidRDefault="00FE78C3">
            <w:pPr>
              <w:pStyle w:val="TableParagraph"/>
              <w:spacing w:line="267" w:lineRule="exact"/>
              <w:ind w:left="194" w:right="192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  <w:p w14:paraId="643AB07B" w14:textId="77777777" w:rsidR="00CB2E62" w:rsidRDefault="00FE78C3">
            <w:pPr>
              <w:pStyle w:val="TableParagraph"/>
              <w:spacing w:line="265" w:lineRule="exact"/>
              <w:ind w:left="193" w:right="192"/>
              <w:jc w:val="center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3404" w:type="dxa"/>
          </w:tcPr>
          <w:p w14:paraId="3A91464F" w14:textId="77777777" w:rsidR="00CB2E62" w:rsidRDefault="00FE78C3">
            <w:pPr>
              <w:pStyle w:val="TableParagraph"/>
              <w:spacing w:line="267" w:lineRule="exact"/>
              <w:ind w:left="364" w:right="362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  <w:p w14:paraId="7243268E" w14:textId="77777777" w:rsidR="00CB2E62" w:rsidRDefault="00FE78C3">
            <w:pPr>
              <w:pStyle w:val="TableParagraph"/>
              <w:spacing w:line="265" w:lineRule="exact"/>
              <w:ind w:left="363" w:right="362"/>
              <w:jc w:val="center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3260" w:type="dxa"/>
          </w:tcPr>
          <w:p w14:paraId="152AF7F8" w14:textId="77777777" w:rsidR="00CB2E62" w:rsidRDefault="00FE78C3">
            <w:pPr>
              <w:pStyle w:val="TableParagraph"/>
              <w:spacing w:line="267" w:lineRule="exact"/>
              <w:ind w:left="194" w:right="192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  <w:p w14:paraId="2C77AB9A" w14:textId="77777777" w:rsidR="00CB2E62" w:rsidRDefault="00FE78C3">
            <w:pPr>
              <w:pStyle w:val="TableParagraph"/>
              <w:spacing w:line="265" w:lineRule="exact"/>
              <w:ind w:left="194" w:right="192"/>
              <w:jc w:val="center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</w:tr>
      <w:tr w:rsidR="00CB2E62" w14:paraId="18CE8FED" w14:textId="77777777">
        <w:trPr>
          <w:trHeight w:val="551"/>
        </w:trPr>
        <w:tc>
          <w:tcPr>
            <w:tcW w:w="1537" w:type="dxa"/>
          </w:tcPr>
          <w:p w14:paraId="242A31BD" w14:textId="77777777" w:rsidR="00CB2E62" w:rsidRDefault="00FE78C3">
            <w:pPr>
              <w:pStyle w:val="TableParagraph"/>
              <w:spacing w:line="273" w:lineRule="exact"/>
              <w:ind w:left="17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11.09-15.09</w:t>
            </w:r>
          </w:p>
        </w:tc>
        <w:tc>
          <w:tcPr>
            <w:tcW w:w="3255" w:type="dxa"/>
          </w:tcPr>
          <w:p w14:paraId="01C2D9F5" w14:textId="77777777" w:rsidR="00CB2E62" w:rsidRDefault="00FE78C3">
            <w:pPr>
              <w:pStyle w:val="TableParagraph"/>
              <w:spacing w:line="267" w:lineRule="exact"/>
              <w:ind w:left="541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2B304B9F" w14:textId="77777777" w:rsidR="00CB2E62" w:rsidRDefault="00FE78C3">
            <w:pPr>
              <w:pStyle w:val="TableParagraph"/>
              <w:spacing w:line="265" w:lineRule="exact"/>
              <w:ind w:left="536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260" w:type="dxa"/>
          </w:tcPr>
          <w:p w14:paraId="76D1CE67" w14:textId="77777777" w:rsidR="00CB2E62" w:rsidRDefault="00FE78C3">
            <w:pPr>
              <w:pStyle w:val="TableParagraph"/>
              <w:spacing w:line="267" w:lineRule="exact"/>
              <w:ind w:left="537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69E84CBC" w14:textId="77777777" w:rsidR="00CB2E62" w:rsidRDefault="00FE78C3">
            <w:pPr>
              <w:pStyle w:val="TableParagraph"/>
              <w:spacing w:line="265" w:lineRule="exact"/>
              <w:ind w:left="537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404" w:type="dxa"/>
          </w:tcPr>
          <w:p w14:paraId="0FD4CA4D" w14:textId="77777777" w:rsidR="00CB2E62" w:rsidRDefault="00FE78C3">
            <w:pPr>
              <w:pStyle w:val="TableParagraph"/>
              <w:spacing w:line="267" w:lineRule="exact"/>
              <w:ind w:left="609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7161A511" w14:textId="77777777" w:rsidR="00CB2E62" w:rsidRDefault="00FE78C3">
            <w:pPr>
              <w:pStyle w:val="TableParagraph"/>
              <w:spacing w:line="265" w:lineRule="exact"/>
              <w:ind w:left="609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260" w:type="dxa"/>
          </w:tcPr>
          <w:p w14:paraId="4A0666C0" w14:textId="77777777" w:rsidR="00CB2E62" w:rsidRDefault="00FE78C3">
            <w:pPr>
              <w:pStyle w:val="TableParagraph"/>
              <w:spacing w:line="267" w:lineRule="exact"/>
              <w:ind w:left="537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72A0AB0A" w14:textId="77777777" w:rsidR="00CB2E62" w:rsidRDefault="00FE78C3">
            <w:pPr>
              <w:pStyle w:val="TableParagraph"/>
              <w:spacing w:line="265" w:lineRule="exact"/>
              <w:ind w:left="537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</w:tr>
      <w:tr w:rsidR="00CB2E62" w14:paraId="7A4D6262" w14:textId="77777777">
        <w:trPr>
          <w:trHeight w:val="552"/>
        </w:trPr>
        <w:tc>
          <w:tcPr>
            <w:tcW w:w="1537" w:type="dxa"/>
          </w:tcPr>
          <w:p w14:paraId="47744326" w14:textId="77777777" w:rsidR="00CB2E62" w:rsidRDefault="00FE78C3">
            <w:pPr>
              <w:pStyle w:val="TableParagraph"/>
              <w:spacing w:line="273" w:lineRule="exact"/>
              <w:ind w:left="17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18.09-22.09</w:t>
            </w:r>
          </w:p>
        </w:tc>
        <w:tc>
          <w:tcPr>
            <w:tcW w:w="3255" w:type="dxa"/>
          </w:tcPr>
          <w:p w14:paraId="5240F0A8" w14:textId="77777777" w:rsidR="00CB2E62" w:rsidRDefault="00FE78C3">
            <w:pPr>
              <w:pStyle w:val="TableParagraph"/>
              <w:spacing w:line="268" w:lineRule="exact"/>
              <w:ind w:left="293" w:right="2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желанию</w:t>
            </w:r>
          </w:p>
          <w:p w14:paraId="205D2D6E" w14:textId="77777777" w:rsidR="00CB2E62" w:rsidRDefault="00FE78C3">
            <w:pPr>
              <w:pStyle w:val="TableParagraph"/>
              <w:spacing w:before="2" w:line="262" w:lineRule="exact"/>
              <w:ind w:left="292" w:right="28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детей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</w:p>
        </w:tc>
        <w:tc>
          <w:tcPr>
            <w:tcW w:w="3260" w:type="dxa"/>
          </w:tcPr>
          <w:p w14:paraId="31A4AAFB" w14:textId="77777777" w:rsidR="00CB2E62" w:rsidRDefault="00FE78C3">
            <w:pPr>
              <w:pStyle w:val="TableParagraph"/>
              <w:spacing w:line="268" w:lineRule="exact"/>
              <w:ind w:left="192" w:right="1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желанию</w:t>
            </w:r>
          </w:p>
          <w:p w14:paraId="154026BE" w14:textId="77777777" w:rsidR="00CB2E62" w:rsidRDefault="00FE78C3">
            <w:pPr>
              <w:pStyle w:val="TableParagraph"/>
              <w:spacing w:before="2" w:line="262" w:lineRule="exact"/>
              <w:ind w:left="195" w:right="1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детей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</w:p>
        </w:tc>
        <w:tc>
          <w:tcPr>
            <w:tcW w:w="3404" w:type="dxa"/>
          </w:tcPr>
          <w:p w14:paraId="591B0C68" w14:textId="77777777" w:rsidR="00CB2E62" w:rsidRDefault="00FE78C3">
            <w:pPr>
              <w:pStyle w:val="TableParagraph"/>
              <w:spacing w:line="268" w:lineRule="exact"/>
              <w:ind w:left="362" w:right="36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желанию</w:t>
            </w:r>
          </w:p>
          <w:p w14:paraId="7DB7D342" w14:textId="77777777" w:rsidR="00CB2E62" w:rsidRDefault="00FE78C3">
            <w:pPr>
              <w:pStyle w:val="TableParagraph"/>
              <w:spacing w:before="2" w:line="262" w:lineRule="exact"/>
              <w:ind w:left="365" w:right="36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детей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</w:p>
        </w:tc>
        <w:tc>
          <w:tcPr>
            <w:tcW w:w="3260" w:type="dxa"/>
          </w:tcPr>
          <w:p w14:paraId="1030973F" w14:textId="77777777" w:rsidR="00CB2E62" w:rsidRDefault="00FE78C3">
            <w:pPr>
              <w:pStyle w:val="TableParagraph"/>
              <w:spacing w:line="268" w:lineRule="exact"/>
              <w:ind w:left="192" w:right="1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желанию</w:t>
            </w:r>
          </w:p>
          <w:p w14:paraId="33270090" w14:textId="77777777" w:rsidR="00CB2E62" w:rsidRDefault="00FE78C3">
            <w:pPr>
              <w:pStyle w:val="TableParagraph"/>
              <w:spacing w:before="2" w:line="262" w:lineRule="exact"/>
              <w:ind w:left="195" w:right="1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детей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</w:p>
        </w:tc>
      </w:tr>
      <w:tr w:rsidR="00D365B7" w14:paraId="6B083897" w14:textId="77777777">
        <w:trPr>
          <w:trHeight w:val="551"/>
        </w:trPr>
        <w:tc>
          <w:tcPr>
            <w:tcW w:w="1537" w:type="dxa"/>
          </w:tcPr>
          <w:p w14:paraId="76DA6776" w14:textId="77777777" w:rsidR="00D365B7" w:rsidRDefault="00D365B7" w:rsidP="00D365B7">
            <w:pPr>
              <w:pStyle w:val="TableParagraph"/>
              <w:spacing w:line="273" w:lineRule="exact"/>
              <w:ind w:left="17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02.10-06.10</w:t>
            </w:r>
          </w:p>
        </w:tc>
        <w:tc>
          <w:tcPr>
            <w:tcW w:w="3255" w:type="dxa"/>
          </w:tcPr>
          <w:p w14:paraId="33C01739" w14:textId="77777777" w:rsidR="00D365B7" w:rsidRDefault="00D365B7" w:rsidP="00D365B7">
            <w:pPr>
              <w:pStyle w:val="TableParagraph"/>
              <w:spacing w:line="268" w:lineRule="exact"/>
              <w:ind w:left="98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</w:p>
          <w:p w14:paraId="6B47BB33" w14:textId="77777777" w:rsidR="00D365B7" w:rsidRDefault="00D365B7" w:rsidP="00D365B7">
            <w:pPr>
              <w:pStyle w:val="TableParagraph"/>
              <w:spacing w:before="2" w:line="261" w:lineRule="exact"/>
              <w:ind w:left="1036"/>
              <w:rPr>
                <w:sz w:val="24"/>
              </w:rPr>
            </w:pPr>
          </w:p>
        </w:tc>
        <w:tc>
          <w:tcPr>
            <w:tcW w:w="3260" w:type="dxa"/>
          </w:tcPr>
          <w:p w14:paraId="39E57708" w14:textId="77777777" w:rsidR="00D365B7" w:rsidRDefault="00D365B7" w:rsidP="00D365B7">
            <w:pPr>
              <w:jc w:val="center"/>
            </w:pPr>
            <w:r w:rsidRPr="0098347A">
              <w:rPr>
                <w:sz w:val="24"/>
              </w:rPr>
              <w:t>Осень</w:t>
            </w:r>
          </w:p>
        </w:tc>
        <w:tc>
          <w:tcPr>
            <w:tcW w:w="3404" w:type="dxa"/>
          </w:tcPr>
          <w:p w14:paraId="33145023" w14:textId="77777777" w:rsidR="00D365B7" w:rsidRDefault="00D365B7" w:rsidP="00D365B7">
            <w:pPr>
              <w:jc w:val="center"/>
            </w:pPr>
            <w:r w:rsidRPr="0098347A">
              <w:rPr>
                <w:sz w:val="24"/>
              </w:rPr>
              <w:t>Осень</w:t>
            </w:r>
          </w:p>
        </w:tc>
        <w:tc>
          <w:tcPr>
            <w:tcW w:w="3260" w:type="dxa"/>
          </w:tcPr>
          <w:p w14:paraId="2D532D93" w14:textId="77777777" w:rsidR="00D365B7" w:rsidRDefault="00D365B7" w:rsidP="00D365B7">
            <w:pPr>
              <w:jc w:val="center"/>
            </w:pPr>
            <w:r w:rsidRPr="0098347A">
              <w:rPr>
                <w:sz w:val="24"/>
              </w:rPr>
              <w:t>Осень</w:t>
            </w:r>
          </w:p>
        </w:tc>
      </w:tr>
      <w:tr w:rsidR="00CB2E62" w14:paraId="248BAFA7" w14:textId="77777777">
        <w:trPr>
          <w:trHeight w:val="830"/>
        </w:trPr>
        <w:tc>
          <w:tcPr>
            <w:tcW w:w="1537" w:type="dxa"/>
          </w:tcPr>
          <w:p w14:paraId="356FF10B" w14:textId="77777777" w:rsidR="00CB2E62" w:rsidRDefault="00FE78C3">
            <w:pPr>
              <w:pStyle w:val="TableParagraph"/>
              <w:spacing w:line="273" w:lineRule="exact"/>
              <w:ind w:left="17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09.10-13.10</w:t>
            </w:r>
          </w:p>
        </w:tc>
        <w:tc>
          <w:tcPr>
            <w:tcW w:w="3255" w:type="dxa"/>
          </w:tcPr>
          <w:p w14:paraId="227EF3F6" w14:textId="77777777" w:rsidR="00CB2E62" w:rsidRDefault="00FE78C3">
            <w:pPr>
              <w:pStyle w:val="TableParagraph"/>
              <w:spacing w:line="242" w:lineRule="auto"/>
              <w:ind w:left="757" w:right="714" w:hanging="15"/>
              <w:rPr>
                <w:sz w:val="24"/>
              </w:rPr>
            </w:pPr>
            <w:r>
              <w:rPr>
                <w:sz w:val="24"/>
              </w:rPr>
              <w:t>Неделя здоровья.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Посуда</w:t>
            </w:r>
          </w:p>
        </w:tc>
        <w:tc>
          <w:tcPr>
            <w:tcW w:w="3260" w:type="dxa"/>
          </w:tcPr>
          <w:p w14:paraId="7B61EA59" w14:textId="77777777" w:rsidR="00CB2E62" w:rsidRDefault="00FE78C3">
            <w:pPr>
              <w:pStyle w:val="TableParagraph"/>
              <w:spacing w:line="268" w:lineRule="exact"/>
              <w:ind w:left="190" w:right="192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14:paraId="76684B32" w14:textId="77777777" w:rsidR="00CB2E62" w:rsidRDefault="00FE78C3">
            <w:pPr>
              <w:pStyle w:val="TableParagraph"/>
              <w:spacing w:before="2" w:line="275" w:lineRule="exact"/>
              <w:ind w:left="191" w:right="192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питании.</w:t>
            </w:r>
          </w:p>
          <w:p w14:paraId="1A19A88A" w14:textId="77777777" w:rsidR="00CB2E62" w:rsidRDefault="00FE78C3">
            <w:pPr>
              <w:pStyle w:val="TableParagraph"/>
              <w:spacing w:line="265" w:lineRule="exact"/>
              <w:ind w:left="196" w:right="191"/>
              <w:jc w:val="center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</w:p>
        </w:tc>
        <w:tc>
          <w:tcPr>
            <w:tcW w:w="3404" w:type="dxa"/>
          </w:tcPr>
          <w:p w14:paraId="656374D9" w14:textId="77777777" w:rsidR="00CB2E62" w:rsidRDefault="00FE78C3">
            <w:pPr>
              <w:pStyle w:val="TableParagraph"/>
              <w:spacing w:line="268" w:lineRule="exact"/>
              <w:ind w:left="366" w:right="362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14:paraId="338683F2" w14:textId="77777777" w:rsidR="00CB2E62" w:rsidRDefault="00FE78C3">
            <w:pPr>
              <w:pStyle w:val="TableParagraph"/>
              <w:spacing w:before="2" w:line="275" w:lineRule="exact"/>
              <w:ind w:left="361" w:right="362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питании.</w:t>
            </w:r>
          </w:p>
          <w:p w14:paraId="4A80AFF5" w14:textId="77777777" w:rsidR="00CB2E62" w:rsidRDefault="00FE78C3">
            <w:pPr>
              <w:pStyle w:val="TableParagraph"/>
              <w:spacing w:line="265" w:lineRule="exact"/>
              <w:ind w:left="366" w:right="361"/>
              <w:jc w:val="center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</w:p>
        </w:tc>
        <w:tc>
          <w:tcPr>
            <w:tcW w:w="3260" w:type="dxa"/>
          </w:tcPr>
          <w:p w14:paraId="45EB2A10" w14:textId="77777777" w:rsidR="00CB2E62" w:rsidRDefault="00FE78C3">
            <w:pPr>
              <w:pStyle w:val="TableParagraph"/>
              <w:spacing w:line="268" w:lineRule="exact"/>
              <w:ind w:left="190" w:right="192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14:paraId="69B97C68" w14:textId="77777777" w:rsidR="00CB2E62" w:rsidRDefault="00FE78C3">
            <w:pPr>
              <w:pStyle w:val="TableParagraph"/>
              <w:spacing w:before="2" w:line="275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питании.</w:t>
            </w:r>
          </w:p>
          <w:p w14:paraId="0BE67E65" w14:textId="77777777" w:rsidR="00CB2E62" w:rsidRDefault="00FE78C3">
            <w:pPr>
              <w:pStyle w:val="TableParagraph"/>
              <w:spacing w:line="265" w:lineRule="exact"/>
              <w:ind w:left="196" w:right="191"/>
              <w:jc w:val="center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</w:p>
        </w:tc>
      </w:tr>
      <w:tr w:rsidR="00D365B7" w14:paraId="1F0DB627" w14:textId="77777777">
        <w:trPr>
          <w:trHeight w:val="552"/>
        </w:trPr>
        <w:tc>
          <w:tcPr>
            <w:tcW w:w="1537" w:type="dxa"/>
          </w:tcPr>
          <w:p w14:paraId="1DDE4DAC" w14:textId="77777777" w:rsidR="00D365B7" w:rsidRDefault="00D365B7" w:rsidP="00D365B7">
            <w:pPr>
              <w:pStyle w:val="TableParagraph"/>
              <w:spacing w:line="273" w:lineRule="exact"/>
              <w:ind w:left="17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16.10-20.10</w:t>
            </w:r>
          </w:p>
        </w:tc>
        <w:tc>
          <w:tcPr>
            <w:tcW w:w="3255" w:type="dxa"/>
          </w:tcPr>
          <w:p w14:paraId="74567535" w14:textId="77777777" w:rsidR="00D365B7" w:rsidRDefault="00D365B7" w:rsidP="00D365B7">
            <w:pPr>
              <w:pStyle w:val="TableParagraph"/>
              <w:spacing w:line="267" w:lineRule="exact"/>
              <w:ind w:left="293" w:right="281"/>
              <w:jc w:val="center"/>
              <w:rPr>
                <w:sz w:val="24"/>
              </w:rPr>
            </w:pPr>
            <w:r>
              <w:rPr>
                <w:sz w:val="24"/>
              </w:rPr>
              <w:t>Моя</w:t>
            </w:r>
          </w:p>
          <w:p w14:paraId="33DB5529" w14:textId="77777777" w:rsidR="00D365B7" w:rsidRDefault="00D365B7" w:rsidP="00D365B7">
            <w:pPr>
              <w:pStyle w:val="TableParagraph"/>
              <w:spacing w:line="266" w:lineRule="exact"/>
              <w:ind w:left="286" w:right="285"/>
              <w:jc w:val="center"/>
              <w:rPr>
                <w:sz w:val="24"/>
              </w:rPr>
            </w:pPr>
            <w:r>
              <w:rPr>
                <w:sz w:val="24"/>
              </w:rPr>
              <w:t>Осетия</w:t>
            </w:r>
          </w:p>
        </w:tc>
        <w:tc>
          <w:tcPr>
            <w:tcW w:w="3260" w:type="dxa"/>
          </w:tcPr>
          <w:p w14:paraId="005ED6BF" w14:textId="77777777" w:rsidR="00D365B7" w:rsidRDefault="00D365B7" w:rsidP="00D365B7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 w:rsidRPr="00F23560">
              <w:rPr>
                <w:sz w:val="24"/>
              </w:rPr>
              <w:t>Моя</w:t>
            </w:r>
          </w:p>
          <w:p w14:paraId="5161107D" w14:textId="77777777" w:rsidR="00D365B7" w:rsidRPr="00F23560" w:rsidRDefault="00D365B7" w:rsidP="00D365B7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Осетия</w:t>
            </w:r>
          </w:p>
        </w:tc>
        <w:tc>
          <w:tcPr>
            <w:tcW w:w="3404" w:type="dxa"/>
          </w:tcPr>
          <w:p w14:paraId="13C2609C" w14:textId="77777777" w:rsidR="00D365B7" w:rsidRDefault="00D365B7" w:rsidP="00D365B7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 w:rsidRPr="00F23560">
              <w:rPr>
                <w:sz w:val="24"/>
              </w:rPr>
              <w:t>Моя</w:t>
            </w:r>
          </w:p>
          <w:p w14:paraId="2300F054" w14:textId="77777777" w:rsidR="00D365B7" w:rsidRPr="00F23560" w:rsidRDefault="00D365B7" w:rsidP="00D365B7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Осетия</w:t>
            </w:r>
          </w:p>
        </w:tc>
        <w:tc>
          <w:tcPr>
            <w:tcW w:w="3260" w:type="dxa"/>
          </w:tcPr>
          <w:p w14:paraId="76108E12" w14:textId="77777777" w:rsidR="00D365B7" w:rsidRDefault="00D365B7" w:rsidP="00D365B7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 w:rsidRPr="00F23560">
              <w:rPr>
                <w:sz w:val="24"/>
              </w:rPr>
              <w:t>Моя</w:t>
            </w:r>
          </w:p>
          <w:p w14:paraId="74273448" w14:textId="77777777" w:rsidR="00D365B7" w:rsidRPr="00F23560" w:rsidRDefault="00D365B7" w:rsidP="00D365B7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Осетия</w:t>
            </w:r>
          </w:p>
        </w:tc>
      </w:tr>
      <w:tr w:rsidR="00CB2E62" w14:paraId="14BCB121" w14:textId="77777777">
        <w:trPr>
          <w:trHeight w:val="551"/>
        </w:trPr>
        <w:tc>
          <w:tcPr>
            <w:tcW w:w="1537" w:type="dxa"/>
          </w:tcPr>
          <w:p w14:paraId="6C11C3B7" w14:textId="77777777" w:rsidR="00CB2E62" w:rsidRDefault="00FE78C3">
            <w:pPr>
              <w:pStyle w:val="TableParagraph"/>
              <w:spacing w:line="273" w:lineRule="exact"/>
              <w:ind w:left="17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23.10-27.10</w:t>
            </w:r>
          </w:p>
        </w:tc>
        <w:tc>
          <w:tcPr>
            <w:tcW w:w="3255" w:type="dxa"/>
          </w:tcPr>
          <w:p w14:paraId="008E439D" w14:textId="77777777" w:rsidR="00CB2E62" w:rsidRDefault="00FE78C3">
            <w:pPr>
              <w:pStyle w:val="TableParagraph"/>
              <w:spacing w:line="267" w:lineRule="exact"/>
              <w:ind w:left="291" w:right="28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желанию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  <w:p w14:paraId="6CC48286" w14:textId="77777777" w:rsidR="00CB2E62" w:rsidRDefault="00FE78C3">
            <w:pPr>
              <w:pStyle w:val="TableParagraph"/>
              <w:spacing w:line="265" w:lineRule="exact"/>
              <w:ind w:left="293" w:right="2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</w:p>
        </w:tc>
        <w:tc>
          <w:tcPr>
            <w:tcW w:w="3260" w:type="dxa"/>
          </w:tcPr>
          <w:p w14:paraId="49D03A21" w14:textId="77777777" w:rsidR="00CB2E62" w:rsidRDefault="00FE78C3">
            <w:pPr>
              <w:pStyle w:val="TableParagraph"/>
              <w:spacing w:line="267" w:lineRule="exact"/>
              <w:ind w:left="194" w:right="1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желанию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  <w:p w14:paraId="5452D522" w14:textId="77777777" w:rsidR="00CB2E62" w:rsidRDefault="00FE78C3">
            <w:pPr>
              <w:pStyle w:val="TableParagraph"/>
              <w:spacing w:line="265" w:lineRule="exact"/>
              <w:ind w:left="191" w:right="1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</w:p>
        </w:tc>
        <w:tc>
          <w:tcPr>
            <w:tcW w:w="3404" w:type="dxa"/>
          </w:tcPr>
          <w:p w14:paraId="08C76EB1" w14:textId="77777777" w:rsidR="00CB2E62" w:rsidRDefault="00FE78C3">
            <w:pPr>
              <w:pStyle w:val="TableParagraph"/>
              <w:spacing w:line="267" w:lineRule="exact"/>
              <w:ind w:left="364" w:right="36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желанию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  <w:p w14:paraId="65EE4102" w14:textId="77777777" w:rsidR="00CB2E62" w:rsidRDefault="00FE78C3">
            <w:pPr>
              <w:pStyle w:val="TableParagraph"/>
              <w:spacing w:line="265" w:lineRule="exact"/>
              <w:ind w:left="361" w:right="36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</w:p>
        </w:tc>
        <w:tc>
          <w:tcPr>
            <w:tcW w:w="3260" w:type="dxa"/>
          </w:tcPr>
          <w:p w14:paraId="0040D939" w14:textId="77777777" w:rsidR="00CB2E62" w:rsidRDefault="00FE78C3">
            <w:pPr>
              <w:pStyle w:val="TableParagraph"/>
              <w:spacing w:line="267" w:lineRule="exact"/>
              <w:ind w:left="194" w:right="1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желанию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  <w:p w14:paraId="52DA1DF9" w14:textId="77777777" w:rsidR="00CB2E62" w:rsidRDefault="00FE78C3">
            <w:pPr>
              <w:pStyle w:val="TableParagraph"/>
              <w:spacing w:line="265" w:lineRule="exact"/>
              <w:ind w:left="191" w:right="1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</w:p>
        </w:tc>
      </w:tr>
      <w:tr w:rsidR="00CB2E62" w14:paraId="39623F1C" w14:textId="77777777">
        <w:trPr>
          <w:trHeight w:val="551"/>
        </w:trPr>
        <w:tc>
          <w:tcPr>
            <w:tcW w:w="1537" w:type="dxa"/>
          </w:tcPr>
          <w:p w14:paraId="25E3EE6B" w14:textId="77777777" w:rsidR="00CB2E62" w:rsidRDefault="00FE78C3">
            <w:pPr>
              <w:pStyle w:val="TableParagraph"/>
              <w:spacing w:line="273" w:lineRule="exact"/>
              <w:ind w:left="17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30.10-03.11</w:t>
            </w:r>
          </w:p>
        </w:tc>
        <w:tc>
          <w:tcPr>
            <w:tcW w:w="3255" w:type="dxa"/>
          </w:tcPr>
          <w:p w14:paraId="343E57E3" w14:textId="77777777" w:rsidR="00CB2E62" w:rsidRDefault="00FE78C3">
            <w:pPr>
              <w:pStyle w:val="TableParagraph"/>
              <w:spacing w:line="267" w:lineRule="exact"/>
              <w:ind w:left="293" w:right="281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14:paraId="56BE7136" w14:textId="77777777" w:rsidR="00CB2E62" w:rsidRDefault="00FE78C3">
            <w:pPr>
              <w:pStyle w:val="TableParagraph"/>
              <w:spacing w:line="265" w:lineRule="exact"/>
              <w:ind w:left="290" w:right="285"/>
              <w:jc w:val="center"/>
              <w:rPr>
                <w:sz w:val="24"/>
              </w:rPr>
            </w:pPr>
            <w:r>
              <w:rPr>
                <w:sz w:val="24"/>
              </w:rPr>
              <w:t>дружбы</w:t>
            </w:r>
          </w:p>
        </w:tc>
        <w:tc>
          <w:tcPr>
            <w:tcW w:w="3260" w:type="dxa"/>
          </w:tcPr>
          <w:p w14:paraId="630A04F9" w14:textId="77777777" w:rsidR="00CB2E62" w:rsidRDefault="00FE78C3">
            <w:pPr>
              <w:pStyle w:val="TableParagraph"/>
              <w:spacing w:line="267" w:lineRule="exact"/>
              <w:ind w:left="191" w:right="192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14:paraId="126DB4ED" w14:textId="77777777" w:rsidR="00CB2E62" w:rsidRDefault="00FE78C3">
            <w:pPr>
              <w:pStyle w:val="TableParagraph"/>
              <w:spacing w:line="265" w:lineRule="exact"/>
              <w:ind w:left="186" w:right="192"/>
              <w:jc w:val="center"/>
              <w:rPr>
                <w:sz w:val="24"/>
              </w:rPr>
            </w:pPr>
            <w:r>
              <w:rPr>
                <w:sz w:val="24"/>
              </w:rPr>
              <w:t>дружбы</w:t>
            </w:r>
          </w:p>
        </w:tc>
        <w:tc>
          <w:tcPr>
            <w:tcW w:w="3404" w:type="dxa"/>
          </w:tcPr>
          <w:p w14:paraId="15C2B43A" w14:textId="77777777" w:rsidR="00CB2E62" w:rsidRDefault="00FE78C3">
            <w:pPr>
              <w:pStyle w:val="TableParagraph"/>
              <w:spacing w:line="267" w:lineRule="exact"/>
              <w:ind w:left="364" w:right="362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  <w:p w14:paraId="6988DD86" w14:textId="77777777" w:rsidR="00CB2E62" w:rsidRDefault="00FE78C3">
            <w:pPr>
              <w:pStyle w:val="TableParagraph"/>
              <w:spacing w:line="265" w:lineRule="exact"/>
              <w:ind w:left="366" w:right="359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</w:p>
        </w:tc>
        <w:tc>
          <w:tcPr>
            <w:tcW w:w="3260" w:type="dxa"/>
          </w:tcPr>
          <w:p w14:paraId="42A75052" w14:textId="77777777" w:rsidR="00CB2E62" w:rsidRDefault="00FE78C3">
            <w:pPr>
              <w:pStyle w:val="TableParagraph"/>
              <w:spacing w:line="267" w:lineRule="exact"/>
              <w:ind w:left="194" w:right="192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  <w:p w14:paraId="27C1302F" w14:textId="77777777" w:rsidR="00CB2E62" w:rsidRDefault="00FE78C3">
            <w:pPr>
              <w:pStyle w:val="TableParagraph"/>
              <w:spacing w:line="265" w:lineRule="exact"/>
              <w:ind w:left="196" w:right="189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</w:p>
        </w:tc>
      </w:tr>
      <w:tr w:rsidR="00CB2E62" w14:paraId="58E44C8A" w14:textId="77777777">
        <w:trPr>
          <w:trHeight w:val="552"/>
        </w:trPr>
        <w:tc>
          <w:tcPr>
            <w:tcW w:w="1537" w:type="dxa"/>
          </w:tcPr>
          <w:p w14:paraId="091BEC51" w14:textId="77777777" w:rsidR="00CB2E62" w:rsidRDefault="00FE78C3">
            <w:pPr>
              <w:pStyle w:val="TableParagraph"/>
              <w:spacing w:line="273" w:lineRule="exact"/>
              <w:ind w:left="17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06.11-10.11</w:t>
            </w:r>
          </w:p>
        </w:tc>
        <w:tc>
          <w:tcPr>
            <w:tcW w:w="3255" w:type="dxa"/>
          </w:tcPr>
          <w:p w14:paraId="0F459C6C" w14:textId="77777777" w:rsidR="00CB2E62" w:rsidRDefault="00FE78C3">
            <w:pPr>
              <w:pStyle w:val="TableParagraph"/>
              <w:spacing w:line="268" w:lineRule="exact"/>
              <w:ind w:left="293" w:right="284"/>
              <w:jc w:val="center"/>
              <w:rPr>
                <w:sz w:val="24"/>
              </w:rPr>
            </w:pPr>
            <w:r>
              <w:rPr>
                <w:sz w:val="24"/>
              </w:rPr>
              <w:t>Вещи,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  <w:p w14:paraId="7C8E8929" w14:textId="77777777" w:rsidR="00CB2E62" w:rsidRDefault="00FE78C3">
            <w:pPr>
              <w:pStyle w:val="TableParagraph"/>
              <w:spacing w:before="2" w:line="261" w:lineRule="exact"/>
              <w:ind w:left="293" w:right="281"/>
              <w:jc w:val="center"/>
              <w:rPr>
                <w:sz w:val="24"/>
              </w:rPr>
            </w:pPr>
            <w:r>
              <w:rPr>
                <w:sz w:val="24"/>
              </w:rPr>
              <w:t>вокруг нас</w:t>
            </w:r>
          </w:p>
        </w:tc>
        <w:tc>
          <w:tcPr>
            <w:tcW w:w="3260" w:type="dxa"/>
          </w:tcPr>
          <w:p w14:paraId="0330F75D" w14:textId="77777777" w:rsidR="00CB2E62" w:rsidRDefault="00FE78C3">
            <w:pPr>
              <w:pStyle w:val="TableParagraph"/>
              <w:spacing w:line="268" w:lineRule="exact"/>
              <w:ind w:left="190" w:right="192"/>
              <w:jc w:val="center"/>
              <w:rPr>
                <w:sz w:val="24"/>
              </w:rPr>
            </w:pPr>
            <w:r>
              <w:rPr>
                <w:sz w:val="24"/>
              </w:rPr>
              <w:t>Вещи,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  <w:p w14:paraId="088E5BDE" w14:textId="77777777" w:rsidR="00CB2E62" w:rsidRDefault="00FE78C3">
            <w:pPr>
              <w:pStyle w:val="TableParagraph"/>
              <w:spacing w:before="2" w:line="261" w:lineRule="exact"/>
              <w:ind w:left="191" w:right="192"/>
              <w:jc w:val="center"/>
              <w:rPr>
                <w:sz w:val="24"/>
              </w:rPr>
            </w:pPr>
            <w:r>
              <w:rPr>
                <w:sz w:val="24"/>
              </w:rPr>
              <w:t>вокруг нас</w:t>
            </w:r>
          </w:p>
        </w:tc>
        <w:tc>
          <w:tcPr>
            <w:tcW w:w="3404" w:type="dxa"/>
          </w:tcPr>
          <w:p w14:paraId="58670627" w14:textId="77777777" w:rsidR="00CB2E62" w:rsidRDefault="00FE78C3">
            <w:pPr>
              <w:pStyle w:val="TableParagraph"/>
              <w:spacing w:line="268" w:lineRule="exact"/>
              <w:ind w:left="360" w:right="362"/>
              <w:jc w:val="center"/>
              <w:rPr>
                <w:sz w:val="24"/>
              </w:rPr>
            </w:pPr>
            <w:r>
              <w:rPr>
                <w:sz w:val="24"/>
              </w:rPr>
              <w:t>Вещи,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  <w:p w14:paraId="0363E0FA" w14:textId="77777777" w:rsidR="00CB2E62" w:rsidRDefault="00FE78C3">
            <w:pPr>
              <w:pStyle w:val="TableParagraph"/>
              <w:spacing w:before="2" w:line="261" w:lineRule="exact"/>
              <w:ind w:left="361" w:right="362"/>
              <w:jc w:val="center"/>
              <w:rPr>
                <w:sz w:val="24"/>
              </w:rPr>
            </w:pPr>
            <w:r>
              <w:rPr>
                <w:sz w:val="24"/>
              </w:rPr>
              <w:t>вокруг нас</w:t>
            </w:r>
          </w:p>
        </w:tc>
        <w:tc>
          <w:tcPr>
            <w:tcW w:w="3260" w:type="dxa"/>
          </w:tcPr>
          <w:p w14:paraId="29BA80B5" w14:textId="77777777" w:rsidR="00CB2E62" w:rsidRDefault="00FE78C3">
            <w:pPr>
              <w:pStyle w:val="TableParagraph"/>
              <w:spacing w:line="268" w:lineRule="exact"/>
              <w:ind w:left="191" w:right="192"/>
              <w:jc w:val="center"/>
              <w:rPr>
                <w:sz w:val="24"/>
              </w:rPr>
            </w:pPr>
            <w:r>
              <w:rPr>
                <w:sz w:val="24"/>
              </w:rPr>
              <w:t>Вещи,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  <w:p w14:paraId="72E867D5" w14:textId="77777777" w:rsidR="00CB2E62" w:rsidRDefault="00FE78C3">
            <w:pPr>
              <w:pStyle w:val="TableParagraph"/>
              <w:spacing w:before="2" w:line="261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вокруг нас</w:t>
            </w:r>
          </w:p>
        </w:tc>
      </w:tr>
      <w:tr w:rsidR="00CB2E62" w14:paraId="61B1A4E5" w14:textId="77777777">
        <w:trPr>
          <w:trHeight w:val="551"/>
        </w:trPr>
        <w:tc>
          <w:tcPr>
            <w:tcW w:w="1537" w:type="dxa"/>
          </w:tcPr>
          <w:p w14:paraId="49593535" w14:textId="77777777" w:rsidR="00CB2E62" w:rsidRDefault="00FE78C3">
            <w:pPr>
              <w:pStyle w:val="TableParagraph"/>
              <w:spacing w:line="273" w:lineRule="exact"/>
              <w:ind w:left="17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13.11-17.11</w:t>
            </w:r>
          </w:p>
        </w:tc>
        <w:tc>
          <w:tcPr>
            <w:tcW w:w="3255" w:type="dxa"/>
          </w:tcPr>
          <w:p w14:paraId="7E5AFB61" w14:textId="77777777" w:rsidR="00CB2E62" w:rsidRDefault="00FE78C3">
            <w:pPr>
              <w:pStyle w:val="TableParagraph"/>
              <w:spacing w:before="2" w:line="261" w:lineRule="exact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Лес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</w:p>
        </w:tc>
        <w:tc>
          <w:tcPr>
            <w:tcW w:w="3260" w:type="dxa"/>
          </w:tcPr>
          <w:p w14:paraId="036AC33C" w14:textId="77777777" w:rsidR="00CB2E62" w:rsidRDefault="00FE78C3">
            <w:pPr>
              <w:pStyle w:val="TableParagraph"/>
              <w:spacing w:before="2" w:line="261" w:lineRule="exact"/>
              <w:ind w:left="194" w:right="192"/>
              <w:jc w:val="center"/>
              <w:rPr>
                <w:sz w:val="24"/>
              </w:rPr>
            </w:pPr>
            <w:r>
              <w:rPr>
                <w:sz w:val="24"/>
              </w:rPr>
              <w:t>Лес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</w:p>
        </w:tc>
        <w:tc>
          <w:tcPr>
            <w:tcW w:w="3404" w:type="dxa"/>
          </w:tcPr>
          <w:p w14:paraId="31D0862D" w14:textId="77777777" w:rsidR="00CB2E62" w:rsidRDefault="00FE78C3">
            <w:pPr>
              <w:pStyle w:val="TableParagraph"/>
              <w:spacing w:before="2" w:line="261" w:lineRule="exact"/>
              <w:ind w:left="364" w:right="362"/>
              <w:jc w:val="center"/>
              <w:rPr>
                <w:sz w:val="24"/>
              </w:rPr>
            </w:pPr>
            <w:r>
              <w:rPr>
                <w:sz w:val="24"/>
              </w:rPr>
              <w:t>Лес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</w:p>
        </w:tc>
        <w:tc>
          <w:tcPr>
            <w:tcW w:w="3260" w:type="dxa"/>
          </w:tcPr>
          <w:p w14:paraId="27B83AB9" w14:textId="77777777" w:rsidR="00CB2E62" w:rsidRDefault="00FE78C3">
            <w:pPr>
              <w:pStyle w:val="TableParagraph"/>
              <w:spacing w:before="2" w:line="261" w:lineRule="exact"/>
              <w:ind w:left="195" w:right="192"/>
              <w:jc w:val="center"/>
              <w:rPr>
                <w:sz w:val="24"/>
              </w:rPr>
            </w:pPr>
            <w:r>
              <w:rPr>
                <w:sz w:val="24"/>
              </w:rPr>
              <w:t>Лес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</w:p>
        </w:tc>
      </w:tr>
    </w:tbl>
    <w:p w14:paraId="770FCF49" w14:textId="77777777" w:rsidR="00CB2E62" w:rsidRDefault="00CB2E62">
      <w:pPr>
        <w:spacing w:line="261" w:lineRule="exact"/>
        <w:jc w:val="center"/>
        <w:rPr>
          <w:sz w:val="24"/>
        </w:rPr>
        <w:sectPr w:rsidR="00CB2E62" w:rsidSect="007F1038">
          <w:footerReference w:type="default" r:id="rId14"/>
          <w:pgSz w:w="16840" w:h="11910" w:orient="landscape"/>
          <w:pgMar w:top="920" w:right="980" w:bottom="1120" w:left="900" w:header="0" w:footer="925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3255"/>
        <w:gridCol w:w="3260"/>
        <w:gridCol w:w="3404"/>
        <w:gridCol w:w="3260"/>
      </w:tblGrid>
      <w:tr w:rsidR="00CB2E62" w14:paraId="1C109540" w14:textId="77777777">
        <w:trPr>
          <w:trHeight w:val="551"/>
        </w:trPr>
        <w:tc>
          <w:tcPr>
            <w:tcW w:w="1537" w:type="dxa"/>
          </w:tcPr>
          <w:p w14:paraId="34902B84" w14:textId="77777777" w:rsidR="00CB2E62" w:rsidRDefault="00FE78C3">
            <w:pPr>
              <w:pStyle w:val="TableParagraph"/>
              <w:spacing w:line="273" w:lineRule="exact"/>
              <w:ind w:left="17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20.11-24.11</w:t>
            </w:r>
          </w:p>
        </w:tc>
        <w:tc>
          <w:tcPr>
            <w:tcW w:w="3255" w:type="dxa"/>
          </w:tcPr>
          <w:p w14:paraId="19E23482" w14:textId="77777777" w:rsidR="00CB2E62" w:rsidRDefault="00FE78C3">
            <w:pPr>
              <w:pStyle w:val="TableParagraph"/>
              <w:spacing w:line="267" w:lineRule="exact"/>
              <w:ind w:left="291" w:right="28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желанию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  <w:p w14:paraId="160512A1" w14:textId="77777777" w:rsidR="00CB2E62" w:rsidRDefault="00FE78C3">
            <w:pPr>
              <w:pStyle w:val="TableParagraph"/>
              <w:spacing w:line="265" w:lineRule="exact"/>
              <w:ind w:left="293" w:right="2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</w:p>
        </w:tc>
        <w:tc>
          <w:tcPr>
            <w:tcW w:w="3260" w:type="dxa"/>
          </w:tcPr>
          <w:p w14:paraId="5BA87531" w14:textId="77777777" w:rsidR="00CB2E62" w:rsidRDefault="00FE78C3">
            <w:pPr>
              <w:pStyle w:val="TableParagraph"/>
              <w:spacing w:line="267" w:lineRule="exact"/>
              <w:ind w:left="194" w:right="1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желанию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  <w:p w14:paraId="68A4B64F" w14:textId="77777777" w:rsidR="00CB2E62" w:rsidRDefault="00FE78C3">
            <w:pPr>
              <w:pStyle w:val="TableParagraph"/>
              <w:spacing w:line="265" w:lineRule="exact"/>
              <w:ind w:left="191" w:right="1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</w:p>
        </w:tc>
        <w:tc>
          <w:tcPr>
            <w:tcW w:w="3404" w:type="dxa"/>
          </w:tcPr>
          <w:p w14:paraId="11F2E8EB" w14:textId="77777777" w:rsidR="00CB2E62" w:rsidRDefault="00FE78C3">
            <w:pPr>
              <w:pStyle w:val="TableParagraph"/>
              <w:spacing w:line="267" w:lineRule="exact"/>
              <w:ind w:left="364" w:right="36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желанию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  <w:p w14:paraId="2EDE2849" w14:textId="77777777" w:rsidR="00CB2E62" w:rsidRDefault="00FE78C3">
            <w:pPr>
              <w:pStyle w:val="TableParagraph"/>
              <w:spacing w:line="265" w:lineRule="exact"/>
              <w:ind w:left="361" w:right="36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</w:p>
        </w:tc>
        <w:tc>
          <w:tcPr>
            <w:tcW w:w="3260" w:type="dxa"/>
          </w:tcPr>
          <w:p w14:paraId="1BBC32BE" w14:textId="77777777" w:rsidR="00CB2E62" w:rsidRDefault="00FE78C3">
            <w:pPr>
              <w:pStyle w:val="TableParagraph"/>
              <w:spacing w:line="267" w:lineRule="exact"/>
              <w:ind w:left="194" w:right="1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желанию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  <w:p w14:paraId="1DF35BAC" w14:textId="77777777" w:rsidR="00CB2E62" w:rsidRDefault="00FE78C3">
            <w:pPr>
              <w:pStyle w:val="TableParagraph"/>
              <w:spacing w:line="265" w:lineRule="exact"/>
              <w:ind w:left="192" w:right="1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</w:p>
        </w:tc>
      </w:tr>
      <w:tr w:rsidR="00CB2E62" w14:paraId="5DAE4EF2" w14:textId="77777777">
        <w:trPr>
          <w:trHeight w:val="552"/>
        </w:trPr>
        <w:tc>
          <w:tcPr>
            <w:tcW w:w="1537" w:type="dxa"/>
          </w:tcPr>
          <w:p w14:paraId="433A81D4" w14:textId="77777777" w:rsidR="00CB2E62" w:rsidRDefault="00FE78C3">
            <w:pPr>
              <w:pStyle w:val="TableParagraph"/>
              <w:spacing w:line="273" w:lineRule="exact"/>
              <w:ind w:left="17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27.11-01.12</w:t>
            </w:r>
          </w:p>
        </w:tc>
        <w:tc>
          <w:tcPr>
            <w:tcW w:w="3255" w:type="dxa"/>
          </w:tcPr>
          <w:p w14:paraId="36938A18" w14:textId="77777777" w:rsidR="00CB2E62" w:rsidRDefault="00FE78C3">
            <w:pPr>
              <w:pStyle w:val="TableParagraph"/>
              <w:spacing w:line="268" w:lineRule="exact"/>
              <w:ind w:left="289" w:right="285"/>
              <w:jc w:val="center"/>
              <w:rPr>
                <w:sz w:val="24"/>
              </w:rPr>
            </w:pPr>
            <w:r>
              <w:rPr>
                <w:sz w:val="24"/>
              </w:rPr>
              <w:t>Дом. Семья.</w:t>
            </w:r>
          </w:p>
          <w:p w14:paraId="552579A8" w14:textId="77777777" w:rsidR="00CB2E62" w:rsidRDefault="00FE78C3">
            <w:pPr>
              <w:pStyle w:val="TableParagraph"/>
              <w:spacing w:before="3" w:line="261" w:lineRule="exact"/>
              <w:ind w:left="293" w:right="278"/>
              <w:jc w:val="center"/>
              <w:rPr>
                <w:sz w:val="24"/>
              </w:rPr>
            </w:pPr>
            <w:r>
              <w:rPr>
                <w:sz w:val="24"/>
              </w:rPr>
              <w:t>Мамочка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 моя</w:t>
            </w:r>
          </w:p>
        </w:tc>
        <w:tc>
          <w:tcPr>
            <w:tcW w:w="3260" w:type="dxa"/>
          </w:tcPr>
          <w:p w14:paraId="19B9120D" w14:textId="77777777" w:rsidR="00CB2E62" w:rsidRDefault="00FE78C3">
            <w:pPr>
              <w:pStyle w:val="TableParagraph"/>
              <w:spacing w:line="268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Дом. Семья.</w:t>
            </w:r>
          </w:p>
          <w:p w14:paraId="6BF64567" w14:textId="77777777" w:rsidR="00CB2E62" w:rsidRDefault="00FE78C3">
            <w:pPr>
              <w:pStyle w:val="TableParagraph"/>
              <w:spacing w:before="3" w:line="261" w:lineRule="exact"/>
              <w:ind w:left="194" w:right="192"/>
              <w:jc w:val="center"/>
              <w:rPr>
                <w:sz w:val="24"/>
              </w:rPr>
            </w:pPr>
            <w:r>
              <w:rPr>
                <w:sz w:val="24"/>
              </w:rPr>
              <w:t>Мамочка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 моя</w:t>
            </w:r>
          </w:p>
        </w:tc>
        <w:tc>
          <w:tcPr>
            <w:tcW w:w="3404" w:type="dxa"/>
          </w:tcPr>
          <w:p w14:paraId="61D16199" w14:textId="77777777" w:rsidR="00CB2E62" w:rsidRDefault="00FE78C3">
            <w:pPr>
              <w:pStyle w:val="TableParagraph"/>
              <w:spacing w:line="268" w:lineRule="exact"/>
              <w:ind w:left="362" w:right="362"/>
              <w:jc w:val="center"/>
              <w:rPr>
                <w:sz w:val="24"/>
              </w:rPr>
            </w:pPr>
            <w:r>
              <w:rPr>
                <w:sz w:val="24"/>
              </w:rPr>
              <w:t>Дом. Семья.</w:t>
            </w:r>
          </w:p>
          <w:p w14:paraId="389A1B0D" w14:textId="77777777" w:rsidR="00CB2E62" w:rsidRDefault="00FE78C3">
            <w:pPr>
              <w:pStyle w:val="TableParagraph"/>
              <w:spacing w:before="3" w:line="261" w:lineRule="exact"/>
              <w:ind w:left="364" w:right="362"/>
              <w:jc w:val="center"/>
              <w:rPr>
                <w:sz w:val="24"/>
              </w:rPr>
            </w:pPr>
            <w:r>
              <w:rPr>
                <w:sz w:val="24"/>
              </w:rPr>
              <w:t>Мамочка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 моя</w:t>
            </w:r>
          </w:p>
        </w:tc>
        <w:tc>
          <w:tcPr>
            <w:tcW w:w="3260" w:type="dxa"/>
          </w:tcPr>
          <w:p w14:paraId="0B0C8DDA" w14:textId="77777777" w:rsidR="00CB2E62" w:rsidRDefault="00FE78C3">
            <w:pPr>
              <w:pStyle w:val="TableParagraph"/>
              <w:spacing w:line="268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Дом. Семья.</w:t>
            </w:r>
          </w:p>
          <w:p w14:paraId="7BAAACA6" w14:textId="77777777" w:rsidR="00CB2E62" w:rsidRDefault="00FE78C3">
            <w:pPr>
              <w:pStyle w:val="TableParagraph"/>
              <w:spacing w:before="3" w:line="261" w:lineRule="exact"/>
              <w:ind w:left="194" w:right="192"/>
              <w:jc w:val="center"/>
              <w:rPr>
                <w:sz w:val="24"/>
              </w:rPr>
            </w:pPr>
            <w:r>
              <w:rPr>
                <w:sz w:val="24"/>
              </w:rPr>
              <w:t>Мамочка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 моя</w:t>
            </w:r>
          </w:p>
        </w:tc>
      </w:tr>
      <w:tr w:rsidR="00CB2E62" w14:paraId="5072BC6A" w14:textId="77777777">
        <w:trPr>
          <w:trHeight w:val="551"/>
        </w:trPr>
        <w:tc>
          <w:tcPr>
            <w:tcW w:w="1537" w:type="dxa"/>
          </w:tcPr>
          <w:p w14:paraId="03177076" w14:textId="77777777" w:rsidR="00CB2E62" w:rsidRDefault="00FE78C3">
            <w:pPr>
              <w:pStyle w:val="TableParagraph"/>
              <w:spacing w:line="273" w:lineRule="exact"/>
              <w:ind w:left="17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04.12-08.12</w:t>
            </w:r>
          </w:p>
        </w:tc>
        <w:tc>
          <w:tcPr>
            <w:tcW w:w="3255" w:type="dxa"/>
          </w:tcPr>
          <w:p w14:paraId="35420A7A" w14:textId="77777777" w:rsidR="00CB2E62" w:rsidRDefault="00FE78C3">
            <w:pPr>
              <w:pStyle w:val="TableParagraph"/>
              <w:spacing w:line="268" w:lineRule="exact"/>
              <w:ind w:left="293" w:right="284"/>
              <w:jc w:val="center"/>
              <w:rPr>
                <w:sz w:val="24"/>
              </w:rPr>
            </w:pPr>
            <w:r>
              <w:rPr>
                <w:sz w:val="24"/>
              </w:rPr>
              <w:t>Здравствуй,</w:t>
            </w:r>
          </w:p>
          <w:p w14:paraId="4198B939" w14:textId="77777777" w:rsidR="00CB2E62" w:rsidRDefault="00FE78C3">
            <w:pPr>
              <w:pStyle w:val="TableParagraph"/>
              <w:spacing w:before="2" w:line="261" w:lineRule="exact"/>
              <w:ind w:left="293" w:right="283"/>
              <w:jc w:val="center"/>
              <w:rPr>
                <w:sz w:val="24"/>
              </w:rPr>
            </w:pPr>
            <w:r>
              <w:rPr>
                <w:sz w:val="24"/>
              </w:rPr>
              <w:t>Зимушка-зима!</w:t>
            </w:r>
          </w:p>
        </w:tc>
        <w:tc>
          <w:tcPr>
            <w:tcW w:w="3260" w:type="dxa"/>
          </w:tcPr>
          <w:p w14:paraId="1B069474" w14:textId="77777777" w:rsidR="00CB2E62" w:rsidRDefault="00FE78C3">
            <w:pPr>
              <w:pStyle w:val="TableParagraph"/>
              <w:spacing w:line="268" w:lineRule="exact"/>
              <w:ind w:left="190" w:right="192"/>
              <w:jc w:val="center"/>
              <w:rPr>
                <w:sz w:val="24"/>
              </w:rPr>
            </w:pPr>
            <w:r>
              <w:rPr>
                <w:sz w:val="24"/>
              </w:rPr>
              <w:t>Здравствуй,</w:t>
            </w:r>
          </w:p>
          <w:p w14:paraId="6679EA53" w14:textId="77777777" w:rsidR="00CB2E62" w:rsidRDefault="00FE78C3">
            <w:pPr>
              <w:pStyle w:val="TableParagraph"/>
              <w:spacing w:before="2" w:line="261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Зимушка-зима!</w:t>
            </w:r>
          </w:p>
        </w:tc>
        <w:tc>
          <w:tcPr>
            <w:tcW w:w="3404" w:type="dxa"/>
          </w:tcPr>
          <w:p w14:paraId="6E1F573A" w14:textId="77777777" w:rsidR="00CB2E62" w:rsidRDefault="00FE78C3">
            <w:pPr>
              <w:pStyle w:val="TableParagraph"/>
              <w:spacing w:line="268" w:lineRule="exact"/>
              <w:ind w:left="360" w:right="362"/>
              <w:jc w:val="center"/>
              <w:rPr>
                <w:sz w:val="24"/>
              </w:rPr>
            </w:pPr>
            <w:r>
              <w:rPr>
                <w:sz w:val="24"/>
              </w:rPr>
              <w:t>Здравствуй,</w:t>
            </w:r>
          </w:p>
          <w:p w14:paraId="43624D8C" w14:textId="77777777" w:rsidR="00CB2E62" w:rsidRDefault="00FE78C3">
            <w:pPr>
              <w:pStyle w:val="TableParagraph"/>
              <w:spacing w:before="2" w:line="261" w:lineRule="exact"/>
              <w:ind w:left="362" w:right="362"/>
              <w:jc w:val="center"/>
              <w:rPr>
                <w:sz w:val="24"/>
              </w:rPr>
            </w:pPr>
            <w:r>
              <w:rPr>
                <w:sz w:val="24"/>
              </w:rPr>
              <w:t>Зимушка-зима!</w:t>
            </w:r>
          </w:p>
        </w:tc>
        <w:tc>
          <w:tcPr>
            <w:tcW w:w="3260" w:type="dxa"/>
          </w:tcPr>
          <w:p w14:paraId="2D45C8E8" w14:textId="77777777" w:rsidR="00CB2E62" w:rsidRDefault="00FE78C3">
            <w:pPr>
              <w:pStyle w:val="TableParagraph"/>
              <w:spacing w:line="268" w:lineRule="exact"/>
              <w:ind w:left="191" w:right="192"/>
              <w:jc w:val="center"/>
              <w:rPr>
                <w:sz w:val="24"/>
              </w:rPr>
            </w:pPr>
            <w:r>
              <w:rPr>
                <w:sz w:val="24"/>
              </w:rPr>
              <w:t>Здравствуй,</w:t>
            </w:r>
          </w:p>
          <w:p w14:paraId="693925F9" w14:textId="77777777" w:rsidR="00CB2E62" w:rsidRDefault="00FE78C3">
            <w:pPr>
              <w:pStyle w:val="TableParagraph"/>
              <w:spacing w:before="2" w:line="261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Зимушка-зима!</w:t>
            </w:r>
          </w:p>
        </w:tc>
      </w:tr>
      <w:tr w:rsidR="00CB2E62" w14:paraId="5CD5CDB9" w14:textId="77777777">
        <w:trPr>
          <w:trHeight w:val="552"/>
        </w:trPr>
        <w:tc>
          <w:tcPr>
            <w:tcW w:w="1537" w:type="dxa"/>
          </w:tcPr>
          <w:p w14:paraId="5CB30B1E" w14:textId="77777777" w:rsidR="00CB2E62" w:rsidRDefault="00FE78C3">
            <w:pPr>
              <w:pStyle w:val="TableParagraph"/>
              <w:spacing w:line="273" w:lineRule="exact"/>
              <w:ind w:left="17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11.12-15.12</w:t>
            </w:r>
          </w:p>
        </w:tc>
        <w:tc>
          <w:tcPr>
            <w:tcW w:w="3255" w:type="dxa"/>
          </w:tcPr>
          <w:p w14:paraId="5BBE6B38" w14:textId="77777777" w:rsidR="00CB2E62" w:rsidRDefault="00FE78C3">
            <w:pPr>
              <w:pStyle w:val="TableParagraph"/>
              <w:spacing w:line="268" w:lineRule="exact"/>
              <w:ind w:left="293" w:right="280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14:paraId="33241DB5" w14:textId="77777777" w:rsidR="00CB2E62" w:rsidRDefault="00FE78C3">
            <w:pPr>
              <w:pStyle w:val="TableParagraph"/>
              <w:spacing w:before="3" w:line="261" w:lineRule="exact"/>
              <w:ind w:left="293" w:right="278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</w:p>
        </w:tc>
        <w:tc>
          <w:tcPr>
            <w:tcW w:w="3260" w:type="dxa"/>
          </w:tcPr>
          <w:p w14:paraId="0B9484D8" w14:textId="77777777" w:rsidR="00CB2E62" w:rsidRDefault="00FE78C3">
            <w:pPr>
              <w:pStyle w:val="TableParagraph"/>
              <w:spacing w:line="268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14:paraId="5BB90F02" w14:textId="77777777" w:rsidR="00CB2E62" w:rsidRDefault="00FE78C3">
            <w:pPr>
              <w:pStyle w:val="TableParagraph"/>
              <w:spacing w:before="3" w:line="261" w:lineRule="exact"/>
              <w:ind w:left="193" w:right="192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</w:p>
        </w:tc>
        <w:tc>
          <w:tcPr>
            <w:tcW w:w="3404" w:type="dxa"/>
          </w:tcPr>
          <w:p w14:paraId="6581B6EF" w14:textId="77777777" w:rsidR="00CB2E62" w:rsidRDefault="00FE78C3">
            <w:pPr>
              <w:pStyle w:val="TableParagraph"/>
              <w:spacing w:line="268" w:lineRule="exact"/>
              <w:ind w:left="362" w:right="362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14:paraId="3C53EEA7" w14:textId="77777777" w:rsidR="00CB2E62" w:rsidRDefault="00FE78C3">
            <w:pPr>
              <w:pStyle w:val="TableParagraph"/>
              <w:spacing w:before="3" w:line="261" w:lineRule="exact"/>
              <w:ind w:left="363" w:right="362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</w:p>
        </w:tc>
        <w:tc>
          <w:tcPr>
            <w:tcW w:w="3260" w:type="dxa"/>
          </w:tcPr>
          <w:p w14:paraId="7AF751DC" w14:textId="77777777" w:rsidR="00CB2E62" w:rsidRDefault="00FE78C3">
            <w:pPr>
              <w:pStyle w:val="TableParagraph"/>
              <w:spacing w:line="268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14:paraId="7D0C52EA" w14:textId="77777777" w:rsidR="00CB2E62" w:rsidRDefault="00FE78C3">
            <w:pPr>
              <w:pStyle w:val="TableParagraph"/>
              <w:spacing w:before="3" w:line="261" w:lineRule="exact"/>
              <w:ind w:left="193" w:right="192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</w:p>
        </w:tc>
      </w:tr>
      <w:tr w:rsidR="00CB2E62" w14:paraId="453FAD5B" w14:textId="77777777">
        <w:trPr>
          <w:trHeight w:val="551"/>
        </w:trPr>
        <w:tc>
          <w:tcPr>
            <w:tcW w:w="1537" w:type="dxa"/>
          </w:tcPr>
          <w:p w14:paraId="11420FA5" w14:textId="77777777" w:rsidR="00CB2E62" w:rsidRDefault="00FE78C3">
            <w:pPr>
              <w:pStyle w:val="TableParagraph"/>
              <w:spacing w:line="273" w:lineRule="exact"/>
              <w:ind w:left="17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18.12-22.12</w:t>
            </w:r>
          </w:p>
        </w:tc>
        <w:tc>
          <w:tcPr>
            <w:tcW w:w="3255" w:type="dxa"/>
          </w:tcPr>
          <w:p w14:paraId="2E5EF3D3" w14:textId="77777777" w:rsidR="00CB2E62" w:rsidRDefault="00FE78C3">
            <w:pPr>
              <w:pStyle w:val="TableParagraph"/>
              <w:spacing w:line="268" w:lineRule="exact"/>
              <w:ind w:left="293" w:right="280"/>
              <w:jc w:val="center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забавы.</w:t>
            </w:r>
          </w:p>
          <w:p w14:paraId="0BBCB90D" w14:textId="77777777" w:rsidR="00CB2E62" w:rsidRDefault="00FE78C3">
            <w:pPr>
              <w:pStyle w:val="TableParagraph"/>
              <w:spacing w:before="2" w:line="261" w:lineRule="exact"/>
              <w:ind w:left="293" w:right="282"/>
              <w:jc w:val="center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 спорта</w:t>
            </w:r>
          </w:p>
        </w:tc>
        <w:tc>
          <w:tcPr>
            <w:tcW w:w="3260" w:type="dxa"/>
          </w:tcPr>
          <w:p w14:paraId="6213E191" w14:textId="77777777" w:rsidR="00CB2E62" w:rsidRDefault="00FE78C3">
            <w:pPr>
              <w:pStyle w:val="TableParagraph"/>
              <w:spacing w:line="268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забавы.</w:t>
            </w:r>
          </w:p>
          <w:p w14:paraId="2FC15A35" w14:textId="77777777" w:rsidR="00CB2E62" w:rsidRDefault="00FE78C3">
            <w:pPr>
              <w:pStyle w:val="TableParagraph"/>
              <w:spacing w:before="2" w:line="261" w:lineRule="exact"/>
              <w:ind w:left="196" w:right="190"/>
              <w:jc w:val="center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 спорта</w:t>
            </w:r>
          </w:p>
        </w:tc>
        <w:tc>
          <w:tcPr>
            <w:tcW w:w="3404" w:type="dxa"/>
          </w:tcPr>
          <w:p w14:paraId="27AE77A0" w14:textId="77777777" w:rsidR="00CB2E62" w:rsidRDefault="00FE78C3">
            <w:pPr>
              <w:pStyle w:val="TableParagraph"/>
              <w:spacing w:line="268" w:lineRule="exact"/>
              <w:ind w:left="362" w:right="362"/>
              <w:jc w:val="center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забавы.</w:t>
            </w:r>
          </w:p>
          <w:p w14:paraId="6B2FFCD4" w14:textId="77777777" w:rsidR="00CB2E62" w:rsidRDefault="00FE78C3">
            <w:pPr>
              <w:pStyle w:val="TableParagraph"/>
              <w:spacing w:before="2" w:line="261" w:lineRule="exact"/>
              <w:ind w:left="366" w:right="360"/>
              <w:jc w:val="center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 спорта</w:t>
            </w:r>
          </w:p>
        </w:tc>
        <w:tc>
          <w:tcPr>
            <w:tcW w:w="3260" w:type="dxa"/>
          </w:tcPr>
          <w:p w14:paraId="2B034AB3" w14:textId="77777777" w:rsidR="00CB2E62" w:rsidRDefault="00FE78C3">
            <w:pPr>
              <w:pStyle w:val="TableParagraph"/>
              <w:spacing w:line="268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забавы.</w:t>
            </w:r>
          </w:p>
          <w:p w14:paraId="38558E45" w14:textId="77777777" w:rsidR="00CB2E62" w:rsidRDefault="00FE78C3">
            <w:pPr>
              <w:pStyle w:val="TableParagraph"/>
              <w:spacing w:before="2" w:line="261" w:lineRule="exact"/>
              <w:ind w:left="196" w:right="189"/>
              <w:jc w:val="center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 спорта</w:t>
            </w:r>
          </w:p>
        </w:tc>
      </w:tr>
      <w:tr w:rsidR="00CB2E62" w14:paraId="1F59AF1F" w14:textId="77777777">
        <w:trPr>
          <w:trHeight w:val="549"/>
        </w:trPr>
        <w:tc>
          <w:tcPr>
            <w:tcW w:w="1537" w:type="dxa"/>
            <w:tcBorders>
              <w:bottom w:val="single" w:sz="6" w:space="0" w:color="000000"/>
            </w:tcBorders>
          </w:tcPr>
          <w:p w14:paraId="36EA500E" w14:textId="77777777" w:rsidR="00CB2E62" w:rsidRDefault="00FE78C3">
            <w:pPr>
              <w:pStyle w:val="TableParagraph"/>
              <w:spacing w:line="273" w:lineRule="exact"/>
              <w:ind w:left="17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25.12-29.12</w:t>
            </w:r>
          </w:p>
        </w:tc>
        <w:tc>
          <w:tcPr>
            <w:tcW w:w="3255" w:type="dxa"/>
            <w:tcBorders>
              <w:bottom w:val="single" w:sz="6" w:space="0" w:color="000000"/>
            </w:tcBorders>
          </w:tcPr>
          <w:p w14:paraId="560DF450" w14:textId="77777777" w:rsidR="00CB2E62" w:rsidRDefault="00FE78C3">
            <w:pPr>
              <w:pStyle w:val="TableParagraph"/>
              <w:spacing w:line="268" w:lineRule="exact"/>
              <w:ind w:left="1002"/>
              <w:rPr>
                <w:sz w:val="24"/>
              </w:rPr>
            </w:pPr>
            <w:r>
              <w:rPr>
                <w:sz w:val="24"/>
              </w:rPr>
              <w:t>Новогодний</w:t>
            </w:r>
          </w:p>
          <w:p w14:paraId="706288FC" w14:textId="77777777" w:rsidR="00CB2E62" w:rsidRDefault="00FE78C3">
            <w:pPr>
              <w:pStyle w:val="TableParagraph"/>
              <w:spacing w:before="2" w:line="259" w:lineRule="exact"/>
              <w:ind w:left="983"/>
              <w:rPr>
                <w:sz w:val="24"/>
              </w:rPr>
            </w:pPr>
            <w:r>
              <w:rPr>
                <w:sz w:val="24"/>
              </w:rPr>
              <w:t>калейдоскоп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14:paraId="0F2E2948" w14:textId="77777777" w:rsidR="00CB2E62" w:rsidRDefault="00FE78C3">
            <w:pPr>
              <w:pStyle w:val="TableParagraph"/>
              <w:spacing w:line="268" w:lineRule="exact"/>
              <w:ind w:left="998"/>
              <w:rPr>
                <w:sz w:val="24"/>
              </w:rPr>
            </w:pPr>
            <w:r>
              <w:rPr>
                <w:sz w:val="24"/>
              </w:rPr>
              <w:t>Новогодний</w:t>
            </w:r>
          </w:p>
          <w:p w14:paraId="78F25AD6" w14:textId="77777777" w:rsidR="00CB2E62" w:rsidRDefault="00FE78C3">
            <w:pPr>
              <w:pStyle w:val="TableParagraph"/>
              <w:spacing w:before="2" w:line="259" w:lineRule="exact"/>
              <w:ind w:left="978"/>
              <w:rPr>
                <w:sz w:val="24"/>
              </w:rPr>
            </w:pPr>
            <w:r>
              <w:rPr>
                <w:sz w:val="24"/>
              </w:rPr>
              <w:t>калейдоскоп</w:t>
            </w:r>
          </w:p>
        </w:tc>
        <w:tc>
          <w:tcPr>
            <w:tcW w:w="3404" w:type="dxa"/>
            <w:tcBorders>
              <w:bottom w:val="single" w:sz="6" w:space="0" w:color="000000"/>
            </w:tcBorders>
          </w:tcPr>
          <w:p w14:paraId="0493BFFA" w14:textId="77777777" w:rsidR="00CB2E62" w:rsidRDefault="00FE78C3">
            <w:pPr>
              <w:pStyle w:val="TableParagraph"/>
              <w:spacing w:line="268" w:lineRule="exact"/>
              <w:ind w:left="1070"/>
              <w:rPr>
                <w:sz w:val="24"/>
              </w:rPr>
            </w:pPr>
            <w:r>
              <w:rPr>
                <w:sz w:val="24"/>
              </w:rPr>
              <w:t>Новогодний</w:t>
            </w:r>
          </w:p>
          <w:p w14:paraId="33389397" w14:textId="77777777" w:rsidR="00CB2E62" w:rsidRDefault="00FE78C3">
            <w:pPr>
              <w:pStyle w:val="TableParagraph"/>
              <w:spacing w:before="2" w:line="259" w:lineRule="exact"/>
              <w:ind w:left="1050"/>
              <w:rPr>
                <w:sz w:val="24"/>
              </w:rPr>
            </w:pPr>
            <w:r>
              <w:rPr>
                <w:sz w:val="24"/>
              </w:rPr>
              <w:t>калейдоскоп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14:paraId="1C82E36C" w14:textId="77777777" w:rsidR="00CB2E62" w:rsidRDefault="00FE78C3">
            <w:pPr>
              <w:pStyle w:val="TableParagraph"/>
              <w:spacing w:line="268" w:lineRule="exact"/>
              <w:ind w:left="998"/>
              <w:rPr>
                <w:sz w:val="24"/>
              </w:rPr>
            </w:pPr>
            <w:r>
              <w:rPr>
                <w:sz w:val="24"/>
              </w:rPr>
              <w:t>Новогодний</w:t>
            </w:r>
          </w:p>
          <w:p w14:paraId="645B585C" w14:textId="77777777" w:rsidR="00CB2E62" w:rsidRDefault="00FE78C3">
            <w:pPr>
              <w:pStyle w:val="TableParagraph"/>
              <w:spacing w:before="2" w:line="259" w:lineRule="exact"/>
              <w:ind w:left="979"/>
              <w:rPr>
                <w:sz w:val="24"/>
              </w:rPr>
            </w:pPr>
            <w:r>
              <w:rPr>
                <w:sz w:val="24"/>
              </w:rPr>
              <w:t>калейдоскоп</w:t>
            </w:r>
          </w:p>
        </w:tc>
      </w:tr>
      <w:tr w:rsidR="00CB2E62" w14:paraId="7A71A1A3" w14:textId="77777777">
        <w:trPr>
          <w:trHeight w:val="275"/>
        </w:trPr>
        <w:tc>
          <w:tcPr>
            <w:tcW w:w="1537" w:type="dxa"/>
            <w:tcBorders>
              <w:top w:val="single" w:sz="6" w:space="0" w:color="000000"/>
            </w:tcBorders>
          </w:tcPr>
          <w:p w14:paraId="4E9FE8BD" w14:textId="77777777" w:rsidR="00CB2E62" w:rsidRDefault="00FE78C3">
            <w:pPr>
              <w:pStyle w:val="TableParagraph"/>
              <w:spacing w:line="256" w:lineRule="exact"/>
              <w:ind w:left="17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01.01-05.01</w:t>
            </w:r>
          </w:p>
        </w:tc>
        <w:tc>
          <w:tcPr>
            <w:tcW w:w="13179" w:type="dxa"/>
            <w:gridSpan w:val="4"/>
            <w:tcBorders>
              <w:top w:val="single" w:sz="6" w:space="0" w:color="000000"/>
            </w:tcBorders>
          </w:tcPr>
          <w:p w14:paraId="67B08881" w14:textId="77777777" w:rsidR="00CB2E62" w:rsidRDefault="00FE78C3">
            <w:pPr>
              <w:pStyle w:val="TableParagraph"/>
              <w:spacing w:line="256" w:lineRule="exact"/>
              <w:ind w:left="5339" w:right="5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Новогодние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каникулы</w:t>
            </w:r>
          </w:p>
        </w:tc>
      </w:tr>
      <w:tr w:rsidR="00CB2E62" w14:paraId="4062D61C" w14:textId="77777777">
        <w:trPr>
          <w:trHeight w:val="551"/>
        </w:trPr>
        <w:tc>
          <w:tcPr>
            <w:tcW w:w="1537" w:type="dxa"/>
          </w:tcPr>
          <w:p w14:paraId="7452F62E" w14:textId="77777777" w:rsidR="00CB2E62" w:rsidRDefault="00FE78C3">
            <w:pPr>
              <w:pStyle w:val="TableParagraph"/>
              <w:spacing w:line="273" w:lineRule="exact"/>
              <w:ind w:left="17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08.01-12.01</w:t>
            </w:r>
          </w:p>
        </w:tc>
        <w:tc>
          <w:tcPr>
            <w:tcW w:w="3255" w:type="dxa"/>
          </w:tcPr>
          <w:p w14:paraId="2DBB283D" w14:textId="77777777" w:rsidR="00CB2E62" w:rsidRDefault="00FE78C3">
            <w:pPr>
              <w:pStyle w:val="TableParagraph"/>
              <w:spacing w:line="267" w:lineRule="exact"/>
              <w:ind w:left="291" w:right="28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желанию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  <w:p w14:paraId="00038ACC" w14:textId="77777777" w:rsidR="00CB2E62" w:rsidRDefault="00FE78C3">
            <w:pPr>
              <w:pStyle w:val="TableParagraph"/>
              <w:spacing w:line="265" w:lineRule="exact"/>
              <w:ind w:left="293" w:right="2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</w:p>
        </w:tc>
        <w:tc>
          <w:tcPr>
            <w:tcW w:w="3260" w:type="dxa"/>
          </w:tcPr>
          <w:p w14:paraId="22F07766" w14:textId="77777777" w:rsidR="00CB2E62" w:rsidRDefault="00FE78C3">
            <w:pPr>
              <w:pStyle w:val="TableParagraph"/>
              <w:spacing w:line="267" w:lineRule="exact"/>
              <w:ind w:left="194" w:right="1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желанию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  <w:p w14:paraId="7E213BE0" w14:textId="77777777" w:rsidR="00CB2E62" w:rsidRDefault="00FE78C3">
            <w:pPr>
              <w:pStyle w:val="TableParagraph"/>
              <w:spacing w:line="265" w:lineRule="exact"/>
              <w:ind w:left="191" w:right="1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</w:p>
        </w:tc>
        <w:tc>
          <w:tcPr>
            <w:tcW w:w="3404" w:type="dxa"/>
          </w:tcPr>
          <w:p w14:paraId="5C02F466" w14:textId="77777777" w:rsidR="00CB2E62" w:rsidRDefault="00FE78C3">
            <w:pPr>
              <w:pStyle w:val="TableParagraph"/>
              <w:spacing w:line="267" w:lineRule="exact"/>
              <w:ind w:left="364" w:right="36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желанию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  <w:p w14:paraId="7866E490" w14:textId="77777777" w:rsidR="00CB2E62" w:rsidRDefault="00FE78C3">
            <w:pPr>
              <w:pStyle w:val="TableParagraph"/>
              <w:spacing w:line="265" w:lineRule="exact"/>
              <w:ind w:left="361" w:right="36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</w:p>
        </w:tc>
        <w:tc>
          <w:tcPr>
            <w:tcW w:w="3260" w:type="dxa"/>
          </w:tcPr>
          <w:p w14:paraId="1E5B5DA7" w14:textId="77777777" w:rsidR="00CB2E62" w:rsidRDefault="00FE78C3">
            <w:pPr>
              <w:pStyle w:val="TableParagraph"/>
              <w:spacing w:line="267" w:lineRule="exact"/>
              <w:ind w:left="194" w:right="1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желанию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  <w:p w14:paraId="32249487" w14:textId="77777777" w:rsidR="00CB2E62" w:rsidRDefault="00FE78C3">
            <w:pPr>
              <w:pStyle w:val="TableParagraph"/>
              <w:spacing w:line="265" w:lineRule="exact"/>
              <w:ind w:left="191" w:right="1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</w:p>
        </w:tc>
      </w:tr>
      <w:tr w:rsidR="00CB2E62" w14:paraId="42D6A80C" w14:textId="77777777">
        <w:trPr>
          <w:trHeight w:val="552"/>
        </w:trPr>
        <w:tc>
          <w:tcPr>
            <w:tcW w:w="1537" w:type="dxa"/>
          </w:tcPr>
          <w:p w14:paraId="2ABCCC8F" w14:textId="77777777" w:rsidR="00CB2E62" w:rsidRDefault="00FE78C3">
            <w:pPr>
              <w:pStyle w:val="TableParagraph"/>
              <w:spacing w:line="273" w:lineRule="exact"/>
              <w:ind w:left="17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15.01-19.01</w:t>
            </w:r>
          </w:p>
        </w:tc>
        <w:tc>
          <w:tcPr>
            <w:tcW w:w="3255" w:type="dxa"/>
          </w:tcPr>
          <w:p w14:paraId="2800625E" w14:textId="77777777" w:rsidR="00CB2E62" w:rsidRDefault="00FE78C3">
            <w:pPr>
              <w:pStyle w:val="TableParagraph"/>
              <w:spacing w:line="268" w:lineRule="exact"/>
              <w:ind w:left="757"/>
              <w:rPr>
                <w:sz w:val="24"/>
              </w:rPr>
            </w:pPr>
            <w:r>
              <w:rPr>
                <w:sz w:val="24"/>
              </w:rPr>
              <w:t>Друзья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14:paraId="31CA7083" w14:textId="77777777" w:rsidR="00CB2E62" w:rsidRDefault="00FE78C3">
            <w:pPr>
              <w:pStyle w:val="TableParagraph"/>
              <w:spacing w:before="3" w:line="261" w:lineRule="exact"/>
              <w:ind w:left="7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3260" w:type="dxa"/>
          </w:tcPr>
          <w:p w14:paraId="3E4B2C8E" w14:textId="77777777" w:rsidR="00CB2E62" w:rsidRDefault="00FE78C3">
            <w:pPr>
              <w:pStyle w:val="TableParagraph"/>
              <w:spacing w:line="268" w:lineRule="exact"/>
              <w:ind w:left="753"/>
              <w:rPr>
                <w:sz w:val="24"/>
              </w:rPr>
            </w:pPr>
            <w:r>
              <w:rPr>
                <w:sz w:val="24"/>
              </w:rPr>
              <w:t>Друзья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14:paraId="64F90AB1" w14:textId="77777777" w:rsidR="00CB2E62" w:rsidRDefault="00FE78C3">
            <w:pPr>
              <w:pStyle w:val="TableParagraph"/>
              <w:spacing w:before="3" w:line="261" w:lineRule="exact"/>
              <w:ind w:left="7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3404" w:type="dxa"/>
          </w:tcPr>
          <w:p w14:paraId="411C109A" w14:textId="77777777" w:rsidR="00CB2E62" w:rsidRDefault="00FE78C3">
            <w:pPr>
              <w:pStyle w:val="TableParagraph"/>
              <w:spacing w:line="268" w:lineRule="exact"/>
              <w:ind w:left="825"/>
              <w:rPr>
                <w:sz w:val="24"/>
              </w:rPr>
            </w:pPr>
            <w:r>
              <w:rPr>
                <w:sz w:val="24"/>
              </w:rPr>
              <w:t>Друзья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14:paraId="6CB5B7CA" w14:textId="77777777" w:rsidR="00CB2E62" w:rsidRDefault="00FE78C3">
            <w:pPr>
              <w:pStyle w:val="TableParagraph"/>
              <w:spacing w:before="3" w:line="261" w:lineRule="exact"/>
              <w:ind w:left="7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3260" w:type="dxa"/>
          </w:tcPr>
          <w:p w14:paraId="1258A40A" w14:textId="77777777" w:rsidR="00CB2E62" w:rsidRDefault="00FE78C3">
            <w:pPr>
              <w:pStyle w:val="TableParagraph"/>
              <w:spacing w:line="268" w:lineRule="exact"/>
              <w:ind w:left="753"/>
              <w:rPr>
                <w:sz w:val="24"/>
              </w:rPr>
            </w:pPr>
            <w:r>
              <w:rPr>
                <w:sz w:val="24"/>
              </w:rPr>
              <w:t>Друзья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14:paraId="6D99DD96" w14:textId="77777777" w:rsidR="00CB2E62" w:rsidRDefault="00FE78C3">
            <w:pPr>
              <w:pStyle w:val="TableParagraph"/>
              <w:spacing w:before="3" w:line="261" w:lineRule="exact"/>
              <w:ind w:left="7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</w:tr>
      <w:tr w:rsidR="00CB2E62" w14:paraId="58DFD287" w14:textId="77777777">
        <w:trPr>
          <w:trHeight w:val="551"/>
        </w:trPr>
        <w:tc>
          <w:tcPr>
            <w:tcW w:w="1537" w:type="dxa"/>
          </w:tcPr>
          <w:p w14:paraId="3FF9A535" w14:textId="77777777" w:rsidR="00CB2E62" w:rsidRDefault="00FE78C3">
            <w:pPr>
              <w:pStyle w:val="TableParagraph"/>
              <w:spacing w:line="273" w:lineRule="exact"/>
              <w:ind w:left="17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22.01-26.01</w:t>
            </w:r>
          </w:p>
        </w:tc>
        <w:tc>
          <w:tcPr>
            <w:tcW w:w="3255" w:type="dxa"/>
          </w:tcPr>
          <w:p w14:paraId="6743BBB7" w14:textId="77777777" w:rsidR="00CB2E62" w:rsidRDefault="00FE78C3">
            <w:pPr>
              <w:pStyle w:val="TableParagraph"/>
              <w:spacing w:line="268" w:lineRule="exact"/>
              <w:ind w:left="291" w:right="285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горжусь</w:t>
            </w:r>
          </w:p>
          <w:p w14:paraId="2C85570A" w14:textId="77777777" w:rsidR="00CB2E62" w:rsidRDefault="00FE78C3">
            <w:pPr>
              <w:pStyle w:val="TableParagraph"/>
              <w:spacing w:before="2" w:line="261" w:lineRule="exact"/>
              <w:ind w:left="293" w:right="278"/>
              <w:jc w:val="center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3260" w:type="dxa"/>
          </w:tcPr>
          <w:p w14:paraId="1268E244" w14:textId="77777777" w:rsidR="00CB2E62" w:rsidRDefault="00FE78C3">
            <w:pPr>
              <w:pStyle w:val="TableParagraph"/>
              <w:spacing w:line="268" w:lineRule="exact"/>
              <w:ind w:left="194" w:right="192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горжусь</w:t>
            </w:r>
          </w:p>
          <w:p w14:paraId="5CBD170E" w14:textId="77777777" w:rsidR="00CB2E62" w:rsidRDefault="00FE78C3">
            <w:pPr>
              <w:pStyle w:val="TableParagraph"/>
              <w:spacing w:before="2" w:line="261" w:lineRule="exact"/>
              <w:ind w:left="193" w:right="192"/>
              <w:jc w:val="center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3404" w:type="dxa"/>
          </w:tcPr>
          <w:p w14:paraId="5D2A5172" w14:textId="77777777" w:rsidR="00CB2E62" w:rsidRDefault="00FE78C3">
            <w:pPr>
              <w:pStyle w:val="TableParagraph"/>
              <w:spacing w:line="268" w:lineRule="exact"/>
              <w:ind w:left="364" w:right="362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горжусь</w:t>
            </w:r>
          </w:p>
          <w:p w14:paraId="3B8368B1" w14:textId="77777777" w:rsidR="00CB2E62" w:rsidRDefault="00FE78C3">
            <w:pPr>
              <w:pStyle w:val="TableParagraph"/>
              <w:spacing w:before="2" w:line="261" w:lineRule="exact"/>
              <w:ind w:left="363" w:right="362"/>
              <w:jc w:val="center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3260" w:type="dxa"/>
          </w:tcPr>
          <w:p w14:paraId="3B5425D1" w14:textId="77777777" w:rsidR="00CB2E62" w:rsidRDefault="00FE78C3">
            <w:pPr>
              <w:pStyle w:val="TableParagraph"/>
              <w:spacing w:line="268" w:lineRule="exact"/>
              <w:ind w:left="194" w:right="192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горжусь</w:t>
            </w:r>
          </w:p>
          <w:p w14:paraId="263BA2C3" w14:textId="77777777" w:rsidR="00CB2E62" w:rsidRDefault="00FE78C3">
            <w:pPr>
              <w:pStyle w:val="TableParagraph"/>
              <w:spacing w:before="2" w:line="261" w:lineRule="exact"/>
              <w:ind w:left="193" w:right="192"/>
              <w:jc w:val="center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</w:tr>
      <w:tr w:rsidR="00CB2E62" w14:paraId="606158A1" w14:textId="77777777">
        <w:trPr>
          <w:trHeight w:val="551"/>
        </w:trPr>
        <w:tc>
          <w:tcPr>
            <w:tcW w:w="1537" w:type="dxa"/>
          </w:tcPr>
          <w:p w14:paraId="1D9C6E05" w14:textId="77777777" w:rsidR="00CB2E62" w:rsidRDefault="00FE78C3">
            <w:pPr>
              <w:pStyle w:val="TableParagraph"/>
              <w:spacing w:line="273" w:lineRule="exact"/>
              <w:ind w:left="17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29.01-02.02</w:t>
            </w:r>
          </w:p>
        </w:tc>
        <w:tc>
          <w:tcPr>
            <w:tcW w:w="3255" w:type="dxa"/>
          </w:tcPr>
          <w:p w14:paraId="15357BA7" w14:textId="77777777" w:rsidR="00CB2E62" w:rsidRDefault="00FE78C3">
            <w:pPr>
              <w:pStyle w:val="TableParagraph"/>
              <w:spacing w:line="268" w:lineRule="exact"/>
              <w:ind w:left="293" w:right="282"/>
              <w:jc w:val="center"/>
              <w:rPr>
                <w:sz w:val="24"/>
              </w:rPr>
            </w:pPr>
            <w:r>
              <w:rPr>
                <w:sz w:val="24"/>
              </w:rPr>
              <w:t>Люди</w:t>
            </w:r>
          </w:p>
          <w:p w14:paraId="3FD5743C" w14:textId="77777777" w:rsidR="00CB2E62" w:rsidRDefault="00FE78C3">
            <w:pPr>
              <w:pStyle w:val="TableParagraph"/>
              <w:spacing w:before="2" w:line="262" w:lineRule="exact"/>
              <w:ind w:left="293" w:right="284"/>
              <w:jc w:val="center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3260" w:type="dxa"/>
          </w:tcPr>
          <w:p w14:paraId="7AD8EEF8" w14:textId="77777777" w:rsidR="00CB2E62" w:rsidRDefault="00FE78C3">
            <w:pPr>
              <w:pStyle w:val="TableParagraph"/>
              <w:spacing w:line="268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Люди</w:t>
            </w:r>
          </w:p>
          <w:p w14:paraId="6F54A3BD" w14:textId="77777777" w:rsidR="00CB2E62" w:rsidRDefault="00FE78C3">
            <w:pPr>
              <w:pStyle w:val="TableParagraph"/>
              <w:spacing w:before="2" w:line="262" w:lineRule="exact"/>
              <w:ind w:left="196" w:right="191"/>
              <w:jc w:val="center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3404" w:type="dxa"/>
          </w:tcPr>
          <w:p w14:paraId="1D1A8F69" w14:textId="77777777" w:rsidR="00CB2E62" w:rsidRDefault="00FE78C3">
            <w:pPr>
              <w:pStyle w:val="TableParagraph"/>
              <w:spacing w:line="268" w:lineRule="exact"/>
              <w:ind w:left="362" w:right="362"/>
              <w:jc w:val="center"/>
              <w:rPr>
                <w:sz w:val="24"/>
              </w:rPr>
            </w:pPr>
            <w:r>
              <w:rPr>
                <w:sz w:val="24"/>
              </w:rPr>
              <w:t>Люди</w:t>
            </w:r>
          </w:p>
          <w:p w14:paraId="1EFC6B77" w14:textId="77777777" w:rsidR="00CB2E62" w:rsidRDefault="00FE78C3">
            <w:pPr>
              <w:pStyle w:val="TableParagraph"/>
              <w:spacing w:before="2" w:line="262" w:lineRule="exact"/>
              <w:ind w:left="366" w:right="361"/>
              <w:jc w:val="center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3260" w:type="dxa"/>
          </w:tcPr>
          <w:p w14:paraId="54B3702C" w14:textId="77777777" w:rsidR="00CB2E62" w:rsidRDefault="00FE78C3">
            <w:pPr>
              <w:pStyle w:val="TableParagraph"/>
              <w:spacing w:line="268" w:lineRule="exact"/>
              <w:ind w:left="191" w:right="192"/>
              <w:jc w:val="center"/>
              <w:rPr>
                <w:sz w:val="24"/>
              </w:rPr>
            </w:pPr>
            <w:r>
              <w:rPr>
                <w:sz w:val="24"/>
              </w:rPr>
              <w:t>Люди</w:t>
            </w:r>
          </w:p>
          <w:p w14:paraId="02E32DD1" w14:textId="77777777" w:rsidR="00CB2E62" w:rsidRDefault="00FE78C3">
            <w:pPr>
              <w:pStyle w:val="TableParagraph"/>
              <w:spacing w:before="2" w:line="262" w:lineRule="exact"/>
              <w:ind w:left="196" w:right="190"/>
              <w:jc w:val="center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</w:tr>
      <w:tr w:rsidR="00CB2E62" w14:paraId="34B2D973" w14:textId="77777777">
        <w:trPr>
          <w:trHeight w:val="551"/>
        </w:trPr>
        <w:tc>
          <w:tcPr>
            <w:tcW w:w="1537" w:type="dxa"/>
          </w:tcPr>
          <w:p w14:paraId="1192110E" w14:textId="77777777" w:rsidR="00CB2E62" w:rsidRDefault="00FE78C3">
            <w:pPr>
              <w:pStyle w:val="TableParagraph"/>
              <w:spacing w:line="273" w:lineRule="exact"/>
              <w:ind w:left="17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05.02-09.02</w:t>
            </w:r>
          </w:p>
        </w:tc>
        <w:tc>
          <w:tcPr>
            <w:tcW w:w="3255" w:type="dxa"/>
          </w:tcPr>
          <w:p w14:paraId="2BA4F42B" w14:textId="77777777" w:rsidR="00CB2E62" w:rsidRDefault="00FE78C3">
            <w:pPr>
              <w:pStyle w:val="TableParagraph"/>
              <w:spacing w:line="268" w:lineRule="exact"/>
              <w:ind w:left="7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14:paraId="7237E44B" w14:textId="77777777" w:rsidR="00CB2E62" w:rsidRDefault="00FE78C3">
            <w:pPr>
              <w:pStyle w:val="TableParagraph"/>
              <w:spacing w:before="2" w:line="261" w:lineRule="exact"/>
              <w:ind w:left="834"/>
              <w:rPr>
                <w:sz w:val="24"/>
              </w:rPr>
            </w:pPr>
            <w:r>
              <w:rPr>
                <w:sz w:val="24"/>
              </w:rPr>
              <w:t>Мульти-</w:t>
            </w:r>
            <w:proofErr w:type="spellStart"/>
            <w:r>
              <w:rPr>
                <w:sz w:val="24"/>
              </w:rPr>
              <w:t>пульти</w:t>
            </w:r>
            <w:proofErr w:type="spellEnd"/>
          </w:p>
        </w:tc>
        <w:tc>
          <w:tcPr>
            <w:tcW w:w="3260" w:type="dxa"/>
          </w:tcPr>
          <w:p w14:paraId="653E06CF" w14:textId="77777777" w:rsidR="00CB2E62" w:rsidRDefault="00FE78C3">
            <w:pPr>
              <w:pStyle w:val="TableParagraph"/>
              <w:spacing w:line="268" w:lineRule="exact"/>
              <w:ind w:left="7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14:paraId="17980CE4" w14:textId="77777777" w:rsidR="00CB2E62" w:rsidRDefault="00FE78C3">
            <w:pPr>
              <w:pStyle w:val="TableParagraph"/>
              <w:spacing w:before="2" w:line="261" w:lineRule="exact"/>
              <w:ind w:left="830"/>
              <w:rPr>
                <w:sz w:val="24"/>
              </w:rPr>
            </w:pPr>
            <w:r>
              <w:rPr>
                <w:sz w:val="24"/>
              </w:rPr>
              <w:t>Мульти-</w:t>
            </w:r>
            <w:proofErr w:type="spellStart"/>
            <w:r>
              <w:rPr>
                <w:sz w:val="24"/>
              </w:rPr>
              <w:t>пульти</w:t>
            </w:r>
            <w:proofErr w:type="spellEnd"/>
          </w:p>
        </w:tc>
        <w:tc>
          <w:tcPr>
            <w:tcW w:w="3404" w:type="dxa"/>
          </w:tcPr>
          <w:p w14:paraId="3F334A90" w14:textId="77777777" w:rsidR="00CB2E62" w:rsidRDefault="00FE78C3">
            <w:pPr>
              <w:pStyle w:val="TableParagraph"/>
              <w:spacing w:line="268" w:lineRule="exact"/>
              <w:ind w:left="7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14:paraId="2DC057F2" w14:textId="77777777" w:rsidR="00CB2E62" w:rsidRDefault="00FE78C3">
            <w:pPr>
              <w:pStyle w:val="TableParagraph"/>
              <w:spacing w:before="2" w:line="261" w:lineRule="exact"/>
              <w:ind w:left="902"/>
              <w:rPr>
                <w:sz w:val="24"/>
              </w:rPr>
            </w:pPr>
            <w:r>
              <w:rPr>
                <w:sz w:val="24"/>
              </w:rPr>
              <w:t>Мульти-</w:t>
            </w:r>
            <w:proofErr w:type="spellStart"/>
            <w:r>
              <w:rPr>
                <w:sz w:val="24"/>
              </w:rPr>
              <w:t>пульти</w:t>
            </w:r>
            <w:proofErr w:type="spellEnd"/>
          </w:p>
        </w:tc>
        <w:tc>
          <w:tcPr>
            <w:tcW w:w="3260" w:type="dxa"/>
          </w:tcPr>
          <w:p w14:paraId="46FAAC64" w14:textId="77777777" w:rsidR="00CB2E62" w:rsidRDefault="00FE78C3">
            <w:pPr>
              <w:pStyle w:val="TableParagraph"/>
              <w:spacing w:line="268" w:lineRule="exact"/>
              <w:ind w:left="7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14:paraId="19B44B20" w14:textId="77777777" w:rsidR="00CB2E62" w:rsidRDefault="00FE78C3">
            <w:pPr>
              <w:pStyle w:val="TableParagraph"/>
              <w:spacing w:before="2" w:line="261" w:lineRule="exact"/>
              <w:ind w:left="830"/>
              <w:rPr>
                <w:sz w:val="24"/>
              </w:rPr>
            </w:pPr>
            <w:r>
              <w:rPr>
                <w:sz w:val="24"/>
              </w:rPr>
              <w:t>Мульти-</w:t>
            </w:r>
            <w:proofErr w:type="spellStart"/>
            <w:r>
              <w:rPr>
                <w:sz w:val="24"/>
              </w:rPr>
              <w:t>пульти</w:t>
            </w:r>
            <w:proofErr w:type="spellEnd"/>
          </w:p>
        </w:tc>
      </w:tr>
      <w:tr w:rsidR="00CB2E62" w14:paraId="04A47927" w14:textId="77777777">
        <w:trPr>
          <w:trHeight w:val="551"/>
        </w:trPr>
        <w:tc>
          <w:tcPr>
            <w:tcW w:w="1537" w:type="dxa"/>
          </w:tcPr>
          <w:p w14:paraId="4C4CEDEA" w14:textId="77777777" w:rsidR="00CB2E62" w:rsidRDefault="00FE78C3">
            <w:pPr>
              <w:pStyle w:val="TableParagraph"/>
              <w:spacing w:line="273" w:lineRule="exact"/>
              <w:ind w:left="17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12.02-16.02</w:t>
            </w:r>
          </w:p>
        </w:tc>
        <w:tc>
          <w:tcPr>
            <w:tcW w:w="3255" w:type="dxa"/>
          </w:tcPr>
          <w:p w14:paraId="3E4FFB61" w14:textId="77777777" w:rsidR="00CB2E62" w:rsidRDefault="00FE78C3">
            <w:pPr>
              <w:pStyle w:val="TableParagraph"/>
              <w:spacing w:line="268" w:lineRule="exact"/>
              <w:ind w:left="291" w:right="28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желанию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  <w:p w14:paraId="1D6B9C1F" w14:textId="77777777" w:rsidR="00CB2E62" w:rsidRDefault="00FE78C3">
            <w:pPr>
              <w:pStyle w:val="TableParagraph"/>
              <w:spacing w:before="2" w:line="261" w:lineRule="exact"/>
              <w:ind w:left="293" w:right="2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</w:p>
        </w:tc>
        <w:tc>
          <w:tcPr>
            <w:tcW w:w="3260" w:type="dxa"/>
          </w:tcPr>
          <w:p w14:paraId="4451099C" w14:textId="77777777" w:rsidR="00CB2E62" w:rsidRDefault="00FE78C3">
            <w:pPr>
              <w:pStyle w:val="TableParagraph"/>
              <w:spacing w:line="268" w:lineRule="exact"/>
              <w:ind w:left="194" w:right="1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желанию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  <w:p w14:paraId="73EA6FEC" w14:textId="77777777" w:rsidR="00CB2E62" w:rsidRDefault="00FE78C3">
            <w:pPr>
              <w:pStyle w:val="TableParagraph"/>
              <w:spacing w:before="2" w:line="261" w:lineRule="exact"/>
              <w:ind w:left="191" w:right="1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</w:p>
        </w:tc>
        <w:tc>
          <w:tcPr>
            <w:tcW w:w="3404" w:type="dxa"/>
          </w:tcPr>
          <w:p w14:paraId="03D4B12A" w14:textId="77777777" w:rsidR="00CB2E62" w:rsidRDefault="00FE78C3">
            <w:pPr>
              <w:pStyle w:val="TableParagraph"/>
              <w:spacing w:line="268" w:lineRule="exact"/>
              <w:ind w:left="364" w:right="36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желанию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  <w:p w14:paraId="119D58A0" w14:textId="77777777" w:rsidR="00CB2E62" w:rsidRDefault="00FE78C3">
            <w:pPr>
              <w:pStyle w:val="TableParagraph"/>
              <w:spacing w:before="2" w:line="261" w:lineRule="exact"/>
              <w:ind w:left="361" w:right="36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</w:p>
        </w:tc>
        <w:tc>
          <w:tcPr>
            <w:tcW w:w="3260" w:type="dxa"/>
          </w:tcPr>
          <w:p w14:paraId="5C5DA6B9" w14:textId="77777777" w:rsidR="00CB2E62" w:rsidRDefault="00FE78C3">
            <w:pPr>
              <w:pStyle w:val="TableParagraph"/>
              <w:spacing w:line="268" w:lineRule="exact"/>
              <w:ind w:left="194" w:right="1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желанию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  <w:p w14:paraId="0FD1F4AE" w14:textId="77777777" w:rsidR="00CB2E62" w:rsidRDefault="00FE78C3">
            <w:pPr>
              <w:pStyle w:val="TableParagraph"/>
              <w:spacing w:before="2" w:line="261" w:lineRule="exact"/>
              <w:ind w:left="191" w:right="1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</w:p>
        </w:tc>
      </w:tr>
      <w:tr w:rsidR="00CB2E62" w14:paraId="0B8E3737" w14:textId="77777777">
        <w:trPr>
          <w:trHeight w:val="552"/>
        </w:trPr>
        <w:tc>
          <w:tcPr>
            <w:tcW w:w="1537" w:type="dxa"/>
          </w:tcPr>
          <w:p w14:paraId="34C87AA7" w14:textId="77777777" w:rsidR="00CB2E62" w:rsidRDefault="00FE78C3">
            <w:pPr>
              <w:pStyle w:val="TableParagraph"/>
              <w:spacing w:line="273" w:lineRule="exact"/>
              <w:ind w:left="17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19.02-22.02</w:t>
            </w:r>
          </w:p>
        </w:tc>
        <w:tc>
          <w:tcPr>
            <w:tcW w:w="3255" w:type="dxa"/>
          </w:tcPr>
          <w:p w14:paraId="0A1615F7" w14:textId="77777777" w:rsidR="00CB2E62" w:rsidRDefault="00FE78C3">
            <w:pPr>
              <w:pStyle w:val="TableParagraph"/>
              <w:spacing w:line="268" w:lineRule="exact"/>
              <w:ind w:left="293" w:right="278"/>
              <w:jc w:val="center"/>
              <w:rPr>
                <w:sz w:val="24"/>
              </w:rPr>
            </w:pPr>
            <w:r>
              <w:rPr>
                <w:sz w:val="24"/>
              </w:rPr>
              <w:t>Наши папы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защитники</w:t>
            </w:r>
          </w:p>
          <w:p w14:paraId="0C55482D" w14:textId="77777777" w:rsidR="00CB2E62" w:rsidRDefault="00FE78C3">
            <w:pPr>
              <w:pStyle w:val="TableParagraph"/>
              <w:spacing w:before="2" w:line="261" w:lineRule="exact"/>
              <w:ind w:left="293" w:right="280"/>
              <w:jc w:val="center"/>
              <w:rPr>
                <w:sz w:val="24"/>
              </w:rPr>
            </w:pPr>
            <w:r>
              <w:rPr>
                <w:sz w:val="24"/>
              </w:rPr>
              <w:t>Отечества</w:t>
            </w:r>
          </w:p>
        </w:tc>
        <w:tc>
          <w:tcPr>
            <w:tcW w:w="3260" w:type="dxa"/>
          </w:tcPr>
          <w:p w14:paraId="3EBE969A" w14:textId="77777777" w:rsidR="00CB2E62" w:rsidRDefault="00FE78C3">
            <w:pPr>
              <w:pStyle w:val="TableParagraph"/>
              <w:spacing w:line="268" w:lineRule="exact"/>
              <w:ind w:left="190" w:right="192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  <w:p w14:paraId="30A46AE3" w14:textId="77777777" w:rsidR="00CB2E62" w:rsidRDefault="00FE78C3">
            <w:pPr>
              <w:pStyle w:val="TableParagraph"/>
              <w:spacing w:before="2" w:line="261" w:lineRule="exact"/>
              <w:ind w:left="196" w:right="189"/>
              <w:jc w:val="center"/>
              <w:rPr>
                <w:sz w:val="24"/>
              </w:rPr>
            </w:pPr>
            <w:r>
              <w:rPr>
                <w:sz w:val="24"/>
              </w:rPr>
              <w:t>Наша армия</w:t>
            </w:r>
          </w:p>
        </w:tc>
        <w:tc>
          <w:tcPr>
            <w:tcW w:w="3404" w:type="dxa"/>
          </w:tcPr>
          <w:p w14:paraId="2EA5513F" w14:textId="77777777" w:rsidR="00CB2E62" w:rsidRDefault="00FE78C3">
            <w:pPr>
              <w:pStyle w:val="TableParagraph"/>
              <w:spacing w:line="268" w:lineRule="exact"/>
              <w:ind w:left="360" w:right="362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  <w:p w14:paraId="172A9C01" w14:textId="77777777" w:rsidR="00CB2E62" w:rsidRDefault="00FE78C3">
            <w:pPr>
              <w:pStyle w:val="TableParagraph"/>
              <w:spacing w:before="2" w:line="261" w:lineRule="exact"/>
              <w:ind w:left="366" w:right="359"/>
              <w:jc w:val="center"/>
              <w:rPr>
                <w:sz w:val="24"/>
              </w:rPr>
            </w:pPr>
            <w:r>
              <w:rPr>
                <w:sz w:val="24"/>
              </w:rPr>
              <w:t>Наша армия</w:t>
            </w:r>
          </w:p>
        </w:tc>
        <w:tc>
          <w:tcPr>
            <w:tcW w:w="3260" w:type="dxa"/>
          </w:tcPr>
          <w:p w14:paraId="58AF9C17" w14:textId="77777777" w:rsidR="00CB2E62" w:rsidRDefault="00FE78C3">
            <w:pPr>
              <w:pStyle w:val="TableParagraph"/>
              <w:spacing w:line="268" w:lineRule="exact"/>
              <w:ind w:left="190" w:right="192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  <w:p w14:paraId="6404145E" w14:textId="77777777" w:rsidR="00CB2E62" w:rsidRDefault="00FE78C3">
            <w:pPr>
              <w:pStyle w:val="TableParagraph"/>
              <w:spacing w:before="2" w:line="261" w:lineRule="exact"/>
              <w:ind w:left="196" w:right="189"/>
              <w:jc w:val="center"/>
              <w:rPr>
                <w:sz w:val="24"/>
              </w:rPr>
            </w:pPr>
            <w:r>
              <w:rPr>
                <w:sz w:val="24"/>
              </w:rPr>
              <w:t>Наша армия</w:t>
            </w:r>
          </w:p>
        </w:tc>
      </w:tr>
      <w:tr w:rsidR="00CB2E62" w14:paraId="74F43DAF" w14:textId="77777777">
        <w:trPr>
          <w:trHeight w:val="551"/>
        </w:trPr>
        <w:tc>
          <w:tcPr>
            <w:tcW w:w="1537" w:type="dxa"/>
          </w:tcPr>
          <w:p w14:paraId="69E8DD05" w14:textId="77777777" w:rsidR="00CB2E62" w:rsidRDefault="00FE78C3">
            <w:pPr>
              <w:pStyle w:val="TableParagraph"/>
              <w:spacing w:line="273" w:lineRule="exact"/>
              <w:ind w:left="17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26.02-01.03</w:t>
            </w:r>
          </w:p>
        </w:tc>
        <w:tc>
          <w:tcPr>
            <w:tcW w:w="3255" w:type="dxa"/>
          </w:tcPr>
          <w:p w14:paraId="2573F0D2" w14:textId="77777777" w:rsidR="00CB2E62" w:rsidRDefault="00FE78C3">
            <w:pPr>
              <w:pStyle w:val="TableParagraph"/>
              <w:spacing w:line="268" w:lineRule="exact"/>
              <w:ind w:left="1026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идет!</w:t>
            </w:r>
          </w:p>
          <w:p w14:paraId="6BEA6042" w14:textId="77777777" w:rsidR="00CB2E62" w:rsidRDefault="00FE78C3">
            <w:pPr>
              <w:pStyle w:val="TableParagraph"/>
              <w:spacing w:before="2" w:line="261" w:lineRule="exact"/>
              <w:ind w:left="901"/>
              <w:rPr>
                <w:sz w:val="24"/>
              </w:rPr>
            </w:pPr>
            <w:r>
              <w:rPr>
                <w:sz w:val="24"/>
              </w:rPr>
              <w:t>Весне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дорогу!</w:t>
            </w:r>
          </w:p>
        </w:tc>
        <w:tc>
          <w:tcPr>
            <w:tcW w:w="3260" w:type="dxa"/>
          </w:tcPr>
          <w:p w14:paraId="197BB81E" w14:textId="77777777" w:rsidR="00CB2E62" w:rsidRDefault="00FE78C3">
            <w:pPr>
              <w:pStyle w:val="TableParagraph"/>
              <w:spacing w:line="268" w:lineRule="exact"/>
              <w:ind w:left="1022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идет!</w:t>
            </w:r>
          </w:p>
          <w:p w14:paraId="3A531F5B" w14:textId="77777777" w:rsidR="00CB2E62" w:rsidRDefault="00FE78C3">
            <w:pPr>
              <w:pStyle w:val="TableParagraph"/>
              <w:spacing w:before="2" w:line="261" w:lineRule="exact"/>
              <w:ind w:left="902"/>
              <w:rPr>
                <w:sz w:val="24"/>
              </w:rPr>
            </w:pPr>
            <w:r>
              <w:rPr>
                <w:sz w:val="24"/>
              </w:rPr>
              <w:t>Весне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дорогу!</w:t>
            </w:r>
          </w:p>
        </w:tc>
        <w:tc>
          <w:tcPr>
            <w:tcW w:w="3404" w:type="dxa"/>
          </w:tcPr>
          <w:p w14:paraId="21E6B256" w14:textId="77777777" w:rsidR="00CB2E62" w:rsidRDefault="00FE78C3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идет!</w:t>
            </w:r>
          </w:p>
          <w:p w14:paraId="2A5463A3" w14:textId="77777777" w:rsidR="00CB2E62" w:rsidRDefault="00FE78C3">
            <w:pPr>
              <w:pStyle w:val="TableParagraph"/>
              <w:spacing w:before="2" w:line="261" w:lineRule="exact"/>
              <w:ind w:left="974"/>
              <w:rPr>
                <w:sz w:val="24"/>
              </w:rPr>
            </w:pPr>
            <w:r>
              <w:rPr>
                <w:sz w:val="24"/>
              </w:rPr>
              <w:t>Весне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дорогу!</w:t>
            </w:r>
          </w:p>
        </w:tc>
        <w:tc>
          <w:tcPr>
            <w:tcW w:w="3260" w:type="dxa"/>
          </w:tcPr>
          <w:p w14:paraId="027F2841" w14:textId="77777777" w:rsidR="00CB2E62" w:rsidRDefault="00FE78C3">
            <w:pPr>
              <w:pStyle w:val="TableParagraph"/>
              <w:spacing w:line="268" w:lineRule="exact"/>
              <w:ind w:left="1022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идет!</w:t>
            </w:r>
          </w:p>
          <w:p w14:paraId="6337F664" w14:textId="77777777" w:rsidR="00CB2E62" w:rsidRDefault="00FE78C3">
            <w:pPr>
              <w:pStyle w:val="TableParagraph"/>
              <w:spacing w:before="2" w:line="261" w:lineRule="exact"/>
              <w:ind w:left="902"/>
              <w:rPr>
                <w:sz w:val="24"/>
              </w:rPr>
            </w:pPr>
            <w:r>
              <w:rPr>
                <w:sz w:val="24"/>
              </w:rPr>
              <w:t>Весне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дорогу!</w:t>
            </w:r>
          </w:p>
        </w:tc>
      </w:tr>
      <w:tr w:rsidR="00CB2E62" w14:paraId="1EE0741F" w14:textId="77777777">
        <w:trPr>
          <w:trHeight w:val="556"/>
        </w:trPr>
        <w:tc>
          <w:tcPr>
            <w:tcW w:w="1537" w:type="dxa"/>
          </w:tcPr>
          <w:p w14:paraId="58EF4DDF" w14:textId="77777777" w:rsidR="00CB2E62" w:rsidRDefault="00FE78C3">
            <w:pPr>
              <w:pStyle w:val="TableParagraph"/>
              <w:spacing w:before="1"/>
              <w:ind w:left="17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04.03-07.03</w:t>
            </w:r>
          </w:p>
        </w:tc>
        <w:tc>
          <w:tcPr>
            <w:tcW w:w="3255" w:type="dxa"/>
          </w:tcPr>
          <w:p w14:paraId="6F8B420B" w14:textId="77777777" w:rsidR="00CB2E62" w:rsidRDefault="00FE78C3">
            <w:pPr>
              <w:pStyle w:val="TableParagraph"/>
              <w:spacing w:line="274" w:lineRule="exact"/>
              <w:ind w:left="877" w:right="863" w:firstLine="369"/>
              <w:rPr>
                <w:sz w:val="24"/>
              </w:rPr>
            </w:pPr>
            <w:r>
              <w:rPr>
                <w:sz w:val="24"/>
              </w:rPr>
              <w:t>Мама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солнышко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</w:p>
        </w:tc>
        <w:tc>
          <w:tcPr>
            <w:tcW w:w="3260" w:type="dxa"/>
          </w:tcPr>
          <w:p w14:paraId="4C719EA0" w14:textId="77777777" w:rsidR="00CB2E62" w:rsidRDefault="00FE78C3">
            <w:pPr>
              <w:pStyle w:val="TableParagraph"/>
              <w:spacing w:line="274" w:lineRule="exact"/>
              <w:ind w:left="878" w:right="868" w:firstLine="369"/>
              <w:rPr>
                <w:sz w:val="24"/>
              </w:rPr>
            </w:pPr>
            <w:r>
              <w:rPr>
                <w:sz w:val="24"/>
              </w:rPr>
              <w:t>Мама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солнышко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</w:p>
        </w:tc>
        <w:tc>
          <w:tcPr>
            <w:tcW w:w="3404" w:type="dxa"/>
          </w:tcPr>
          <w:p w14:paraId="3DDF3911" w14:textId="77777777" w:rsidR="00CB2E62" w:rsidRDefault="00FE78C3">
            <w:pPr>
              <w:pStyle w:val="TableParagraph"/>
              <w:spacing w:line="274" w:lineRule="exact"/>
              <w:ind w:left="950" w:right="940" w:firstLine="369"/>
              <w:rPr>
                <w:sz w:val="24"/>
              </w:rPr>
            </w:pPr>
            <w:r>
              <w:rPr>
                <w:sz w:val="24"/>
              </w:rPr>
              <w:t>Мама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солнышко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</w:p>
        </w:tc>
        <w:tc>
          <w:tcPr>
            <w:tcW w:w="3260" w:type="dxa"/>
          </w:tcPr>
          <w:p w14:paraId="379D0BF4" w14:textId="77777777" w:rsidR="00CB2E62" w:rsidRDefault="00FE78C3">
            <w:pPr>
              <w:pStyle w:val="TableParagraph"/>
              <w:spacing w:line="274" w:lineRule="exact"/>
              <w:ind w:left="878" w:right="868" w:firstLine="369"/>
              <w:rPr>
                <w:sz w:val="24"/>
              </w:rPr>
            </w:pPr>
            <w:r>
              <w:rPr>
                <w:sz w:val="24"/>
              </w:rPr>
              <w:t>Мама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солнышко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</w:p>
        </w:tc>
      </w:tr>
      <w:tr w:rsidR="00CB2E62" w14:paraId="5751AE28" w14:textId="77777777">
        <w:trPr>
          <w:trHeight w:val="551"/>
        </w:trPr>
        <w:tc>
          <w:tcPr>
            <w:tcW w:w="1537" w:type="dxa"/>
          </w:tcPr>
          <w:p w14:paraId="23D392FE" w14:textId="77777777" w:rsidR="00CB2E62" w:rsidRDefault="00FE78C3">
            <w:pPr>
              <w:pStyle w:val="TableParagraph"/>
              <w:spacing w:line="273" w:lineRule="exact"/>
              <w:ind w:left="17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11.03-15.03</w:t>
            </w:r>
          </w:p>
        </w:tc>
        <w:tc>
          <w:tcPr>
            <w:tcW w:w="3255" w:type="dxa"/>
          </w:tcPr>
          <w:p w14:paraId="06BAE9ED" w14:textId="77777777" w:rsidR="00CB2E62" w:rsidRDefault="00FE78C3">
            <w:pPr>
              <w:pStyle w:val="TableParagraph"/>
              <w:spacing w:line="267" w:lineRule="exact"/>
              <w:ind w:left="288" w:right="285"/>
              <w:jc w:val="center"/>
              <w:rPr>
                <w:sz w:val="24"/>
              </w:rPr>
            </w:pPr>
            <w:r>
              <w:rPr>
                <w:sz w:val="24"/>
              </w:rPr>
              <w:t>Прощай,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зима.</w:t>
            </w:r>
          </w:p>
          <w:p w14:paraId="4BACDFCC" w14:textId="77777777" w:rsidR="00CB2E62" w:rsidRDefault="00FE78C3">
            <w:pPr>
              <w:pStyle w:val="TableParagraph"/>
              <w:spacing w:line="265" w:lineRule="exact"/>
              <w:ind w:left="293" w:right="285"/>
              <w:jc w:val="center"/>
              <w:rPr>
                <w:sz w:val="24"/>
              </w:rPr>
            </w:pPr>
            <w:r>
              <w:rPr>
                <w:sz w:val="24"/>
              </w:rPr>
              <w:t>Масленица</w:t>
            </w:r>
          </w:p>
        </w:tc>
        <w:tc>
          <w:tcPr>
            <w:tcW w:w="3260" w:type="dxa"/>
          </w:tcPr>
          <w:p w14:paraId="42125F83" w14:textId="77777777" w:rsidR="00CB2E62" w:rsidRDefault="00FE78C3">
            <w:pPr>
              <w:pStyle w:val="TableParagraph"/>
              <w:spacing w:line="267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Прощай,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зима.</w:t>
            </w:r>
          </w:p>
          <w:p w14:paraId="55E70C97" w14:textId="77777777" w:rsidR="00CB2E62" w:rsidRDefault="00FE78C3">
            <w:pPr>
              <w:pStyle w:val="TableParagraph"/>
              <w:spacing w:line="265" w:lineRule="exact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Масленица</w:t>
            </w:r>
          </w:p>
        </w:tc>
        <w:tc>
          <w:tcPr>
            <w:tcW w:w="3404" w:type="dxa"/>
          </w:tcPr>
          <w:p w14:paraId="1BDADB31" w14:textId="77777777" w:rsidR="00CB2E62" w:rsidRDefault="00FE78C3">
            <w:pPr>
              <w:pStyle w:val="TableParagraph"/>
              <w:spacing w:line="267" w:lineRule="exact"/>
              <w:ind w:left="362" w:right="362"/>
              <w:jc w:val="center"/>
              <w:rPr>
                <w:sz w:val="24"/>
              </w:rPr>
            </w:pPr>
            <w:r>
              <w:rPr>
                <w:sz w:val="24"/>
              </w:rPr>
              <w:t>Прощай,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зима.</w:t>
            </w:r>
          </w:p>
          <w:p w14:paraId="3617B494" w14:textId="77777777" w:rsidR="00CB2E62" w:rsidRDefault="00FE78C3">
            <w:pPr>
              <w:pStyle w:val="TableParagraph"/>
              <w:spacing w:line="265" w:lineRule="exact"/>
              <w:ind w:left="366" w:right="362"/>
              <w:jc w:val="center"/>
              <w:rPr>
                <w:sz w:val="24"/>
              </w:rPr>
            </w:pPr>
            <w:r>
              <w:rPr>
                <w:sz w:val="24"/>
              </w:rPr>
              <w:t>Масленица</w:t>
            </w:r>
          </w:p>
        </w:tc>
        <w:tc>
          <w:tcPr>
            <w:tcW w:w="3260" w:type="dxa"/>
          </w:tcPr>
          <w:p w14:paraId="46775A12" w14:textId="77777777" w:rsidR="00CB2E62" w:rsidRDefault="00FE78C3">
            <w:pPr>
              <w:pStyle w:val="TableParagraph"/>
              <w:spacing w:line="267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Прощай,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зима.</w:t>
            </w:r>
          </w:p>
          <w:p w14:paraId="6BC7493E" w14:textId="77777777" w:rsidR="00CB2E62" w:rsidRDefault="00FE78C3">
            <w:pPr>
              <w:pStyle w:val="TableParagraph"/>
              <w:spacing w:line="265" w:lineRule="exact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Масленица</w:t>
            </w:r>
          </w:p>
        </w:tc>
      </w:tr>
      <w:tr w:rsidR="00CB2E62" w14:paraId="282E796B" w14:textId="77777777">
        <w:trPr>
          <w:trHeight w:val="273"/>
        </w:trPr>
        <w:tc>
          <w:tcPr>
            <w:tcW w:w="1537" w:type="dxa"/>
          </w:tcPr>
          <w:p w14:paraId="73931E41" w14:textId="77777777" w:rsidR="00CB2E62" w:rsidRDefault="00FE78C3">
            <w:pPr>
              <w:pStyle w:val="TableParagraph"/>
              <w:spacing w:line="253" w:lineRule="exact"/>
              <w:ind w:left="17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18.03-22.03</w:t>
            </w:r>
          </w:p>
        </w:tc>
        <w:tc>
          <w:tcPr>
            <w:tcW w:w="3255" w:type="dxa"/>
          </w:tcPr>
          <w:p w14:paraId="6DFC88C4" w14:textId="77777777" w:rsidR="00CB2E62" w:rsidRDefault="00FE78C3">
            <w:pPr>
              <w:pStyle w:val="TableParagraph"/>
              <w:spacing w:line="253" w:lineRule="exact"/>
              <w:ind w:left="536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желанию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детей и</w:t>
            </w:r>
          </w:p>
        </w:tc>
        <w:tc>
          <w:tcPr>
            <w:tcW w:w="3260" w:type="dxa"/>
          </w:tcPr>
          <w:p w14:paraId="0C17A970" w14:textId="77777777" w:rsidR="00CB2E62" w:rsidRDefault="00FE78C3">
            <w:pPr>
              <w:pStyle w:val="TableParagraph"/>
              <w:spacing w:line="253" w:lineRule="exact"/>
              <w:ind w:left="532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желанию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детей и</w:t>
            </w:r>
          </w:p>
        </w:tc>
        <w:tc>
          <w:tcPr>
            <w:tcW w:w="3404" w:type="dxa"/>
          </w:tcPr>
          <w:p w14:paraId="02CBE643" w14:textId="77777777" w:rsidR="00CB2E62" w:rsidRDefault="00FE78C3">
            <w:pPr>
              <w:pStyle w:val="TableParagraph"/>
              <w:spacing w:line="253" w:lineRule="exact"/>
              <w:ind w:left="604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желанию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детей и</w:t>
            </w:r>
          </w:p>
        </w:tc>
        <w:tc>
          <w:tcPr>
            <w:tcW w:w="3260" w:type="dxa"/>
          </w:tcPr>
          <w:p w14:paraId="634D5122" w14:textId="77777777" w:rsidR="00CB2E62" w:rsidRDefault="00FE78C3">
            <w:pPr>
              <w:pStyle w:val="TableParagraph"/>
              <w:spacing w:line="253" w:lineRule="exact"/>
              <w:ind w:left="532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желанию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детей и</w:t>
            </w:r>
          </w:p>
        </w:tc>
      </w:tr>
    </w:tbl>
    <w:p w14:paraId="19F4D637" w14:textId="77777777" w:rsidR="00CB2E62" w:rsidRDefault="00CB2E62">
      <w:pPr>
        <w:spacing w:line="253" w:lineRule="exact"/>
        <w:rPr>
          <w:sz w:val="24"/>
        </w:rPr>
        <w:sectPr w:rsidR="00CB2E62" w:rsidSect="007F1038">
          <w:pgSz w:w="16840" w:h="11910" w:orient="landscape"/>
          <w:pgMar w:top="980" w:right="980" w:bottom="1120" w:left="900" w:header="0" w:footer="925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3255"/>
        <w:gridCol w:w="3260"/>
        <w:gridCol w:w="3404"/>
        <w:gridCol w:w="3260"/>
      </w:tblGrid>
      <w:tr w:rsidR="00CB2E62" w14:paraId="1FEEF5EF" w14:textId="77777777">
        <w:trPr>
          <w:trHeight w:val="273"/>
        </w:trPr>
        <w:tc>
          <w:tcPr>
            <w:tcW w:w="1537" w:type="dxa"/>
          </w:tcPr>
          <w:p w14:paraId="60CAB560" w14:textId="77777777" w:rsidR="00CB2E62" w:rsidRDefault="00CB2E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5" w:type="dxa"/>
          </w:tcPr>
          <w:p w14:paraId="5B9D02F5" w14:textId="77777777" w:rsidR="00CB2E62" w:rsidRDefault="00FE78C3">
            <w:pPr>
              <w:pStyle w:val="TableParagraph"/>
              <w:spacing w:line="253" w:lineRule="exact"/>
              <w:ind w:left="287" w:right="28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родителей</w:t>
            </w:r>
          </w:p>
        </w:tc>
        <w:tc>
          <w:tcPr>
            <w:tcW w:w="3260" w:type="dxa"/>
          </w:tcPr>
          <w:p w14:paraId="31875E1A" w14:textId="77777777" w:rsidR="00CB2E62" w:rsidRDefault="00FE78C3">
            <w:pPr>
              <w:pStyle w:val="TableParagraph"/>
              <w:spacing w:line="253" w:lineRule="exact"/>
              <w:ind w:left="1079"/>
              <w:rPr>
                <w:i/>
                <w:sz w:val="24"/>
              </w:rPr>
            </w:pPr>
            <w:r>
              <w:rPr>
                <w:i/>
                <w:sz w:val="24"/>
              </w:rPr>
              <w:t>родителей</w:t>
            </w:r>
          </w:p>
        </w:tc>
        <w:tc>
          <w:tcPr>
            <w:tcW w:w="3404" w:type="dxa"/>
          </w:tcPr>
          <w:p w14:paraId="3131D0E8" w14:textId="77777777" w:rsidR="00CB2E62" w:rsidRDefault="00FE78C3">
            <w:pPr>
              <w:pStyle w:val="TableParagraph"/>
              <w:spacing w:line="253" w:lineRule="exact"/>
              <w:ind w:left="361" w:right="36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родителей</w:t>
            </w:r>
          </w:p>
        </w:tc>
        <w:tc>
          <w:tcPr>
            <w:tcW w:w="3260" w:type="dxa"/>
          </w:tcPr>
          <w:p w14:paraId="5F28165E" w14:textId="77777777" w:rsidR="00CB2E62" w:rsidRDefault="00FE78C3">
            <w:pPr>
              <w:pStyle w:val="TableParagraph"/>
              <w:spacing w:line="253" w:lineRule="exact"/>
              <w:ind w:left="1079"/>
              <w:rPr>
                <w:i/>
                <w:sz w:val="24"/>
              </w:rPr>
            </w:pPr>
            <w:r>
              <w:rPr>
                <w:i/>
                <w:sz w:val="24"/>
              </w:rPr>
              <w:t>родителей</w:t>
            </w:r>
          </w:p>
        </w:tc>
      </w:tr>
      <w:tr w:rsidR="00CB2E62" w14:paraId="7F1B459B" w14:textId="77777777">
        <w:trPr>
          <w:trHeight w:val="554"/>
        </w:trPr>
        <w:tc>
          <w:tcPr>
            <w:tcW w:w="1537" w:type="dxa"/>
            <w:tcBorders>
              <w:bottom w:val="single" w:sz="6" w:space="0" w:color="000000"/>
            </w:tcBorders>
          </w:tcPr>
          <w:p w14:paraId="2D5D86E0" w14:textId="77777777" w:rsidR="00CB2E62" w:rsidRDefault="00FE78C3">
            <w:pPr>
              <w:pStyle w:val="TableParagraph"/>
              <w:spacing w:before="1"/>
              <w:ind w:left="17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25.03-29.03</w:t>
            </w:r>
          </w:p>
        </w:tc>
        <w:tc>
          <w:tcPr>
            <w:tcW w:w="3255" w:type="dxa"/>
            <w:tcBorders>
              <w:bottom w:val="single" w:sz="6" w:space="0" w:color="000000"/>
            </w:tcBorders>
          </w:tcPr>
          <w:p w14:paraId="780C09ED" w14:textId="77777777" w:rsidR="00CB2E62" w:rsidRDefault="00FE78C3">
            <w:pPr>
              <w:pStyle w:val="TableParagraph"/>
              <w:spacing w:line="274" w:lineRule="exact"/>
              <w:ind w:left="1127" w:right="1117"/>
              <w:jc w:val="center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хорошо?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14:paraId="00E5BF0A" w14:textId="77777777" w:rsidR="00CB2E62" w:rsidRDefault="00FE78C3">
            <w:pPr>
              <w:pStyle w:val="TableParagraph"/>
              <w:spacing w:line="274" w:lineRule="exact"/>
              <w:ind w:left="815" w:right="798" w:firstLine="441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</w:p>
        </w:tc>
        <w:tc>
          <w:tcPr>
            <w:tcW w:w="3404" w:type="dxa"/>
            <w:tcBorders>
              <w:bottom w:val="single" w:sz="6" w:space="0" w:color="000000"/>
            </w:tcBorders>
          </w:tcPr>
          <w:p w14:paraId="08DE9284" w14:textId="77777777" w:rsidR="00CB2E62" w:rsidRDefault="00FE78C3">
            <w:pPr>
              <w:pStyle w:val="TableParagraph"/>
              <w:spacing w:line="274" w:lineRule="exact"/>
              <w:ind w:left="887" w:right="870" w:firstLine="441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14:paraId="5DA7880D" w14:textId="77777777" w:rsidR="00CB2E62" w:rsidRDefault="00FE78C3">
            <w:pPr>
              <w:pStyle w:val="TableParagraph"/>
              <w:spacing w:line="274" w:lineRule="exact"/>
              <w:ind w:left="815" w:right="798" w:firstLine="441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</w:p>
        </w:tc>
      </w:tr>
      <w:tr w:rsidR="00CB2E62" w14:paraId="1F400909" w14:textId="77777777">
        <w:trPr>
          <w:trHeight w:val="549"/>
        </w:trPr>
        <w:tc>
          <w:tcPr>
            <w:tcW w:w="1537" w:type="dxa"/>
            <w:tcBorders>
              <w:top w:val="single" w:sz="6" w:space="0" w:color="000000"/>
            </w:tcBorders>
          </w:tcPr>
          <w:p w14:paraId="544A3C99" w14:textId="77777777" w:rsidR="00CB2E62" w:rsidRDefault="00FE78C3">
            <w:pPr>
              <w:pStyle w:val="TableParagraph"/>
              <w:spacing w:line="270" w:lineRule="exact"/>
              <w:ind w:left="17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01.04-05.04</w:t>
            </w:r>
          </w:p>
        </w:tc>
        <w:tc>
          <w:tcPr>
            <w:tcW w:w="3255" w:type="dxa"/>
            <w:tcBorders>
              <w:top w:val="single" w:sz="6" w:space="0" w:color="000000"/>
            </w:tcBorders>
          </w:tcPr>
          <w:p w14:paraId="3F03ABFF" w14:textId="77777777" w:rsidR="00CB2E62" w:rsidRDefault="00FE78C3">
            <w:pPr>
              <w:pStyle w:val="TableParagraph"/>
              <w:spacing w:line="264" w:lineRule="exact"/>
              <w:ind w:left="293" w:right="284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14:paraId="0AEA3D7E" w14:textId="77777777" w:rsidR="00CB2E62" w:rsidRDefault="00FE78C3">
            <w:pPr>
              <w:pStyle w:val="TableParagraph"/>
              <w:spacing w:line="265" w:lineRule="exact"/>
              <w:ind w:left="293" w:right="285"/>
              <w:jc w:val="center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хочешь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</w:t>
            </w:r>
            <w:proofErr w:type="gramEnd"/>
          </w:p>
        </w:tc>
        <w:tc>
          <w:tcPr>
            <w:tcW w:w="3260" w:type="dxa"/>
            <w:tcBorders>
              <w:top w:val="single" w:sz="6" w:space="0" w:color="000000"/>
            </w:tcBorders>
          </w:tcPr>
          <w:p w14:paraId="5745B4CF" w14:textId="77777777" w:rsidR="00CB2E62" w:rsidRDefault="00FE78C3">
            <w:pPr>
              <w:pStyle w:val="TableParagraph"/>
              <w:spacing w:line="264" w:lineRule="exact"/>
              <w:ind w:left="190" w:right="192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14:paraId="28363F38" w14:textId="77777777" w:rsidR="00CB2E62" w:rsidRDefault="00FE78C3">
            <w:pPr>
              <w:pStyle w:val="TableParagraph"/>
              <w:spacing w:line="265" w:lineRule="exact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хочешь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</w:t>
            </w:r>
            <w:proofErr w:type="gramEnd"/>
          </w:p>
        </w:tc>
        <w:tc>
          <w:tcPr>
            <w:tcW w:w="3404" w:type="dxa"/>
            <w:tcBorders>
              <w:top w:val="single" w:sz="6" w:space="0" w:color="000000"/>
            </w:tcBorders>
          </w:tcPr>
          <w:p w14:paraId="44240EE6" w14:textId="77777777" w:rsidR="00CB2E62" w:rsidRDefault="00FE78C3">
            <w:pPr>
              <w:pStyle w:val="TableParagraph"/>
              <w:spacing w:line="264" w:lineRule="exact"/>
              <w:ind w:left="360" w:right="362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14:paraId="365C794D" w14:textId="77777777" w:rsidR="00CB2E62" w:rsidRDefault="00FE78C3">
            <w:pPr>
              <w:pStyle w:val="TableParagraph"/>
              <w:spacing w:line="265" w:lineRule="exact"/>
              <w:ind w:left="366" w:right="362"/>
              <w:jc w:val="center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хочешь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</w:t>
            </w:r>
            <w:proofErr w:type="gramEnd"/>
          </w:p>
        </w:tc>
        <w:tc>
          <w:tcPr>
            <w:tcW w:w="3260" w:type="dxa"/>
            <w:tcBorders>
              <w:top w:val="single" w:sz="6" w:space="0" w:color="000000"/>
            </w:tcBorders>
          </w:tcPr>
          <w:p w14:paraId="14A66075" w14:textId="77777777" w:rsidR="00CB2E62" w:rsidRDefault="00FE78C3">
            <w:pPr>
              <w:pStyle w:val="TableParagraph"/>
              <w:spacing w:line="264" w:lineRule="exact"/>
              <w:ind w:left="190" w:right="192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14:paraId="4DCF280B" w14:textId="77777777" w:rsidR="00CB2E62" w:rsidRDefault="00FE78C3">
            <w:pPr>
              <w:pStyle w:val="TableParagraph"/>
              <w:spacing w:line="265" w:lineRule="exact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хочешь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</w:t>
            </w:r>
            <w:proofErr w:type="gramEnd"/>
          </w:p>
        </w:tc>
      </w:tr>
      <w:tr w:rsidR="00CB2E62" w14:paraId="5B448109" w14:textId="77777777">
        <w:trPr>
          <w:trHeight w:val="551"/>
        </w:trPr>
        <w:tc>
          <w:tcPr>
            <w:tcW w:w="1537" w:type="dxa"/>
          </w:tcPr>
          <w:p w14:paraId="76A76C58" w14:textId="77777777" w:rsidR="00CB2E62" w:rsidRDefault="00FE78C3">
            <w:pPr>
              <w:pStyle w:val="TableParagraph"/>
              <w:spacing w:line="273" w:lineRule="exact"/>
              <w:ind w:left="17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08.04-12.04</w:t>
            </w:r>
          </w:p>
        </w:tc>
        <w:tc>
          <w:tcPr>
            <w:tcW w:w="3255" w:type="dxa"/>
          </w:tcPr>
          <w:p w14:paraId="0FF45027" w14:textId="77777777" w:rsidR="00CB2E62" w:rsidRDefault="00FE78C3">
            <w:pPr>
              <w:pStyle w:val="TableParagraph"/>
              <w:spacing w:line="267" w:lineRule="exact"/>
              <w:ind w:left="954"/>
              <w:rPr>
                <w:sz w:val="24"/>
              </w:rPr>
            </w:pPr>
            <w:r>
              <w:rPr>
                <w:sz w:val="24"/>
              </w:rPr>
              <w:t>Космическое</w:t>
            </w:r>
          </w:p>
          <w:p w14:paraId="2AB3961A" w14:textId="77777777" w:rsidR="00CB2E62" w:rsidRDefault="00FE78C3">
            <w:pPr>
              <w:pStyle w:val="TableParagraph"/>
              <w:spacing w:line="265" w:lineRule="exact"/>
              <w:ind w:left="973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</w:p>
        </w:tc>
        <w:tc>
          <w:tcPr>
            <w:tcW w:w="3260" w:type="dxa"/>
          </w:tcPr>
          <w:p w14:paraId="4692242F" w14:textId="77777777" w:rsidR="00CB2E62" w:rsidRDefault="00FE78C3">
            <w:pPr>
              <w:pStyle w:val="TableParagraph"/>
              <w:spacing w:line="267" w:lineRule="exact"/>
              <w:ind w:left="954"/>
              <w:rPr>
                <w:sz w:val="24"/>
              </w:rPr>
            </w:pPr>
            <w:r>
              <w:rPr>
                <w:sz w:val="24"/>
              </w:rPr>
              <w:t>Космическое</w:t>
            </w:r>
          </w:p>
          <w:p w14:paraId="6F82F683" w14:textId="77777777" w:rsidR="00CB2E62" w:rsidRDefault="00FE78C3">
            <w:pPr>
              <w:pStyle w:val="TableParagraph"/>
              <w:spacing w:line="265" w:lineRule="exact"/>
              <w:ind w:left="969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</w:p>
        </w:tc>
        <w:tc>
          <w:tcPr>
            <w:tcW w:w="3404" w:type="dxa"/>
          </w:tcPr>
          <w:p w14:paraId="0E37FED2" w14:textId="77777777" w:rsidR="00CB2E62" w:rsidRDefault="00FE78C3">
            <w:pPr>
              <w:pStyle w:val="TableParagraph"/>
              <w:spacing w:line="267" w:lineRule="exact"/>
              <w:ind w:left="1026"/>
              <w:rPr>
                <w:sz w:val="24"/>
              </w:rPr>
            </w:pPr>
            <w:r>
              <w:rPr>
                <w:sz w:val="24"/>
              </w:rPr>
              <w:t>Космическое</w:t>
            </w:r>
          </w:p>
          <w:p w14:paraId="15378241" w14:textId="77777777" w:rsidR="00CB2E62" w:rsidRDefault="00FE78C3">
            <w:pPr>
              <w:pStyle w:val="TableParagraph"/>
              <w:spacing w:line="265" w:lineRule="exact"/>
              <w:ind w:left="1041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</w:p>
        </w:tc>
        <w:tc>
          <w:tcPr>
            <w:tcW w:w="3260" w:type="dxa"/>
          </w:tcPr>
          <w:p w14:paraId="0D8CA16D" w14:textId="77777777" w:rsidR="00CB2E62" w:rsidRDefault="00FE78C3">
            <w:pPr>
              <w:pStyle w:val="TableParagraph"/>
              <w:spacing w:line="267" w:lineRule="exact"/>
              <w:ind w:left="955"/>
              <w:rPr>
                <w:sz w:val="24"/>
              </w:rPr>
            </w:pPr>
            <w:r>
              <w:rPr>
                <w:sz w:val="24"/>
              </w:rPr>
              <w:t>Космическое</w:t>
            </w:r>
          </w:p>
          <w:p w14:paraId="671993B5" w14:textId="77777777" w:rsidR="00CB2E62" w:rsidRDefault="00FE78C3">
            <w:pPr>
              <w:pStyle w:val="TableParagraph"/>
              <w:spacing w:line="265" w:lineRule="exact"/>
              <w:ind w:left="969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</w:p>
        </w:tc>
      </w:tr>
      <w:tr w:rsidR="00CB2E62" w14:paraId="689E6942" w14:textId="77777777">
        <w:trPr>
          <w:trHeight w:val="552"/>
        </w:trPr>
        <w:tc>
          <w:tcPr>
            <w:tcW w:w="1537" w:type="dxa"/>
          </w:tcPr>
          <w:p w14:paraId="6E1720E4" w14:textId="77777777" w:rsidR="00CB2E62" w:rsidRDefault="00FE78C3">
            <w:pPr>
              <w:pStyle w:val="TableParagraph"/>
              <w:spacing w:line="273" w:lineRule="exact"/>
              <w:ind w:left="17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15.04-19.04</w:t>
            </w:r>
          </w:p>
        </w:tc>
        <w:tc>
          <w:tcPr>
            <w:tcW w:w="3255" w:type="dxa"/>
          </w:tcPr>
          <w:p w14:paraId="0855B6E1" w14:textId="77777777" w:rsidR="00CB2E62" w:rsidRDefault="00FE78C3">
            <w:pPr>
              <w:pStyle w:val="TableParagraph"/>
              <w:spacing w:line="268" w:lineRule="exact"/>
              <w:ind w:left="291" w:right="285"/>
              <w:jc w:val="center"/>
              <w:rPr>
                <w:sz w:val="24"/>
              </w:rPr>
            </w:pPr>
            <w:r>
              <w:rPr>
                <w:sz w:val="24"/>
              </w:rPr>
              <w:t>Игрушки</w:t>
            </w:r>
          </w:p>
        </w:tc>
        <w:tc>
          <w:tcPr>
            <w:tcW w:w="3260" w:type="dxa"/>
          </w:tcPr>
          <w:p w14:paraId="5B558684" w14:textId="77777777" w:rsidR="00CB2E62" w:rsidRDefault="00FE78C3">
            <w:pPr>
              <w:pStyle w:val="TableParagraph"/>
              <w:spacing w:line="267" w:lineRule="exact"/>
              <w:ind w:left="196" w:right="1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Эколята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B16594E" w14:textId="77777777" w:rsidR="00CB2E62" w:rsidRDefault="00FE78C3">
            <w:pPr>
              <w:pStyle w:val="TableParagraph"/>
              <w:spacing w:line="265" w:lineRule="exact"/>
              <w:ind w:left="188" w:right="192"/>
              <w:jc w:val="center"/>
              <w:rPr>
                <w:sz w:val="24"/>
              </w:rPr>
            </w:pPr>
            <w:r>
              <w:rPr>
                <w:sz w:val="24"/>
              </w:rPr>
              <w:t>дружные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</w:p>
        </w:tc>
        <w:tc>
          <w:tcPr>
            <w:tcW w:w="3404" w:type="dxa"/>
          </w:tcPr>
          <w:p w14:paraId="236CFFFF" w14:textId="77777777" w:rsidR="00CB2E62" w:rsidRDefault="00FE78C3">
            <w:pPr>
              <w:pStyle w:val="TableParagraph"/>
              <w:spacing w:line="267" w:lineRule="exact"/>
              <w:ind w:left="366" w:right="3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Эколята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27A59A74" w14:textId="77777777" w:rsidR="00CB2E62" w:rsidRDefault="00FE78C3">
            <w:pPr>
              <w:pStyle w:val="TableParagraph"/>
              <w:spacing w:line="265" w:lineRule="exact"/>
              <w:ind w:left="358" w:right="362"/>
              <w:jc w:val="center"/>
              <w:rPr>
                <w:sz w:val="24"/>
              </w:rPr>
            </w:pPr>
            <w:r>
              <w:rPr>
                <w:sz w:val="24"/>
              </w:rPr>
              <w:t>дружные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</w:p>
        </w:tc>
        <w:tc>
          <w:tcPr>
            <w:tcW w:w="3260" w:type="dxa"/>
          </w:tcPr>
          <w:p w14:paraId="17230C31" w14:textId="77777777" w:rsidR="00CB2E62" w:rsidRDefault="00FE78C3">
            <w:pPr>
              <w:pStyle w:val="TableParagraph"/>
              <w:spacing w:line="267" w:lineRule="exact"/>
              <w:ind w:left="196" w:right="1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Эколята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3697622F" w14:textId="77777777" w:rsidR="00CB2E62" w:rsidRDefault="00FE78C3">
            <w:pPr>
              <w:pStyle w:val="TableParagraph"/>
              <w:spacing w:line="265" w:lineRule="exact"/>
              <w:ind w:left="188" w:right="192"/>
              <w:jc w:val="center"/>
              <w:rPr>
                <w:sz w:val="24"/>
              </w:rPr>
            </w:pPr>
            <w:r>
              <w:rPr>
                <w:sz w:val="24"/>
              </w:rPr>
              <w:t>дружные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</w:p>
        </w:tc>
      </w:tr>
      <w:tr w:rsidR="00CB2E62" w14:paraId="2149678B" w14:textId="77777777">
        <w:trPr>
          <w:trHeight w:val="551"/>
        </w:trPr>
        <w:tc>
          <w:tcPr>
            <w:tcW w:w="1537" w:type="dxa"/>
          </w:tcPr>
          <w:p w14:paraId="2038EE0F" w14:textId="77777777" w:rsidR="00CB2E62" w:rsidRDefault="00FE78C3">
            <w:pPr>
              <w:pStyle w:val="TableParagraph"/>
              <w:spacing w:line="273" w:lineRule="exact"/>
              <w:ind w:left="17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22.04-30.04</w:t>
            </w:r>
          </w:p>
        </w:tc>
        <w:tc>
          <w:tcPr>
            <w:tcW w:w="3255" w:type="dxa"/>
          </w:tcPr>
          <w:p w14:paraId="43116A33" w14:textId="77777777" w:rsidR="00CB2E62" w:rsidRDefault="00FE78C3">
            <w:pPr>
              <w:pStyle w:val="TableParagraph"/>
              <w:spacing w:line="268" w:lineRule="exact"/>
              <w:ind w:left="288" w:right="285"/>
              <w:jc w:val="center"/>
              <w:rPr>
                <w:sz w:val="24"/>
              </w:rPr>
            </w:pPr>
            <w:r>
              <w:rPr>
                <w:sz w:val="24"/>
              </w:rPr>
              <w:t>Одежда</w:t>
            </w:r>
          </w:p>
        </w:tc>
        <w:tc>
          <w:tcPr>
            <w:tcW w:w="3260" w:type="dxa"/>
          </w:tcPr>
          <w:p w14:paraId="0E23FB93" w14:textId="77777777" w:rsidR="00CB2E62" w:rsidRDefault="00FE78C3">
            <w:pPr>
              <w:pStyle w:val="TableParagraph"/>
              <w:spacing w:line="267" w:lineRule="exact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Планета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1576F01A" w14:textId="77777777" w:rsidR="00CB2E62" w:rsidRDefault="00FE78C3">
            <w:pPr>
              <w:pStyle w:val="TableParagraph"/>
              <w:spacing w:line="265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3404" w:type="dxa"/>
          </w:tcPr>
          <w:p w14:paraId="0EE5C3AE" w14:textId="77777777" w:rsidR="00CB2E62" w:rsidRDefault="00FE78C3">
            <w:pPr>
              <w:pStyle w:val="TableParagraph"/>
              <w:spacing w:line="267" w:lineRule="exact"/>
              <w:ind w:left="366" w:right="362"/>
              <w:jc w:val="center"/>
              <w:rPr>
                <w:sz w:val="24"/>
              </w:rPr>
            </w:pPr>
            <w:r>
              <w:rPr>
                <w:sz w:val="24"/>
              </w:rPr>
              <w:t>Планета –</w:t>
            </w:r>
          </w:p>
          <w:p w14:paraId="1F90A076" w14:textId="77777777" w:rsidR="00CB2E62" w:rsidRDefault="00FE78C3">
            <w:pPr>
              <w:pStyle w:val="TableParagraph"/>
              <w:spacing w:line="265" w:lineRule="exact"/>
              <w:ind w:left="362" w:right="362"/>
              <w:jc w:val="center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3260" w:type="dxa"/>
          </w:tcPr>
          <w:p w14:paraId="0A6895D4" w14:textId="77777777" w:rsidR="00CB2E62" w:rsidRDefault="00FE78C3">
            <w:pPr>
              <w:pStyle w:val="TableParagraph"/>
              <w:spacing w:line="267" w:lineRule="exact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Планета –</w:t>
            </w:r>
          </w:p>
          <w:p w14:paraId="69489A03" w14:textId="77777777" w:rsidR="00CB2E62" w:rsidRDefault="00FE78C3">
            <w:pPr>
              <w:pStyle w:val="TableParagraph"/>
              <w:spacing w:line="265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</w:tr>
      <w:tr w:rsidR="00CB2E62" w14:paraId="2A9AB274" w14:textId="77777777">
        <w:trPr>
          <w:trHeight w:val="552"/>
        </w:trPr>
        <w:tc>
          <w:tcPr>
            <w:tcW w:w="1537" w:type="dxa"/>
          </w:tcPr>
          <w:p w14:paraId="1815FC0A" w14:textId="77777777" w:rsidR="00CB2E62" w:rsidRDefault="00FE78C3">
            <w:pPr>
              <w:pStyle w:val="TableParagraph"/>
              <w:spacing w:line="273" w:lineRule="exact"/>
              <w:ind w:left="17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06.05-10.05</w:t>
            </w:r>
          </w:p>
        </w:tc>
        <w:tc>
          <w:tcPr>
            <w:tcW w:w="3255" w:type="dxa"/>
          </w:tcPr>
          <w:p w14:paraId="1E72DC7C" w14:textId="77777777" w:rsidR="00CB2E62" w:rsidRDefault="00FE78C3">
            <w:pPr>
              <w:pStyle w:val="TableParagraph"/>
              <w:spacing w:line="268" w:lineRule="exact"/>
              <w:ind w:left="290" w:right="285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3260" w:type="dxa"/>
          </w:tcPr>
          <w:p w14:paraId="37813426" w14:textId="77777777" w:rsidR="00CB2E62" w:rsidRDefault="00FE78C3">
            <w:pPr>
              <w:pStyle w:val="TableParagraph"/>
              <w:spacing w:line="267" w:lineRule="exact"/>
              <w:ind w:left="193" w:right="192"/>
              <w:jc w:val="center"/>
              <w:rPr>
                <w:sz w:val="24"/>
              </w:rPr>
            </w:pPr>
            <w:r>
              <w:rPr>
                <w:sz w:val="24"/>
              </w:rPr>
              <w:t>Этих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14:paraId="72BA6AFF" w14:textId="77777777" w:rsidR="00CB2E62" w:rsidRDefault="00FE78C3">
            <w:pPr>
              <w:pStyle w:val="TableParagraph"/>
              <w:spacing w:line="265" w:lineRule="exact"/>
              <w:ind w:left="196" w:right="18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смолкнет слава</w:t>
            </w:r>
          </w:p>
        </w:tc>
        <w:tc>
          <w:tcPr>
            <w:tcW w:w="3404" w:type="dxa"/>
          </w:tcPr>
          <w:p w14:paraId="74A7A6A1" w14:textId="77777777" w:rsidR="00CB2E62" w:rsidRDefault="00FE78C3">
            <w:pPr>
              <w:pStyle w:val="TableParagraph"/>
              <w:spacing w:line="267" w:lineRule="exact"/>
              <w:ind w:left="363" w:right="362"/>
              <w:jc w:val="center"/>
              <w:rPr>
                <w:sz w:val="24"/>
              </w:rPr>
            </w:pPr>
            <w:r>
              <w:rPr>
                <w:sz w:val="24"/>
              </w:rPr>
              <w:t>Этих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14:paraId="5EB06134" w14:textId="77777777" w:rsidR="00CB2E62" w:rsidRDefault="00FE78C3">
            <w:pPr>
              <w:pStyle w:val="TableParagraph"/>
              <w:spacing w:line="265" w:lineRule="exact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смолкнет слава</w:t>
            </w:r>
          </w:p>
        </w:tc>
        <w:tc>
          <w:tcPr>
            <w:tcW w:w="3260" w:type="dxa"/>
          </w:tcPr>
          <w:p w14:paraId="2F8DE554" w14:textId="77777777" w:rsidR="00CB2E62" w:rsidRDefault="00FE78C3">
            <w:pPr>
              <w:pStyle w:val="TableParagraph"/>
              <w:spacing w:line="267" w:lineRule="exact"/>
              <w:ind w:left="194" w:right="192"/>
              <w:jc w:val="center"/>
              <w:rPr>
                <w:sz w:val="24"/>
              </w:rPr>
            </w:pPr>
            <w:r>
              <w:rPr>
                <w:sz w:val="24"/>
              </w:rPr>
              <w:t>Этих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14:paraId="71A38E65" w14:textId="77777777" w:rsidR="00CB2E62" w:rsidRDefault="00FE78C3">
            <w:pPr>
              <w:pStyle w:val="TableParagraph"/>
              <w:spacing w:line="265" w:lineRule="exact"/>
              <w:ind w:left="196" w:right="18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смолкнет слава</w:t>
            </w:r>
          </w:p>
        </w:tc>
      </w:tr>
      <w:tr w:rsidR="00CB2E62" w14:paraId="41E81318" w14:textId="77777777">
        <w:trPr>
          <w:trHeight w:val="551"/>
        </w:trPr>
        <w:tc>
          <w:tcPr>
            <w:tcW w:w="1537" w:type="dxa"/>
          </w:tcPr>
          <w:p w14:paraId="0BBCC610" w14:textId="77777777" w:rsidR="00CB2E62" w:rsidRDefault="00FE78C3">
            <w:pPr>
              <w:pStyle w:val="TableParagraph"/>
              <w:spacing w:line="273" w:lineRule="exact"/>
              <w:ind w:left="17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13.05-17.05</w:t>
            </w:r>
          </w:p>
        </w:tc>
        <w:tc>
          <w:tcPr>
            <w:tcW w:w="3255" w:type="dxa"/>
          </w:tcPr>
          <w:p w14:paraId="640716F2" w14:textId="77777777" w:rsidR="00CB2E62" w:rsidRDefault="00FE78C3">
            <w:pPr>
              <w:pStyle w:val="TableParagraph"/>
              <w:spacing w:line="267" w:lineRule="exact"/>
              <w:ind w:left="291" w:right="28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желанию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  <w:p w14:paraId="7F083886" w14:textId="77777777" w:rsidR="00CB2E62" w:rsidRDefault="00FE78C3">
            <w:pPr>
              <w:pStyle w:val="TableParagraph"/>
              <w:spacing w:line="265" w:lineRule="exact"/>
              <w:ind w:left="293" w:right="2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</w:p>
        </w:tc>
        <w:tc>
          <w:tcPr>
            <w:tcW w:w="3260" w:type="dxa"/>
          </w:tcPr>
          <w:p w14:paraId="796D5B1F" w14:textId="77777777" w:rsidR="00CB2E62" w:rsidRDefault="00FE78C3">
            <w:pPr>
              <w:pStyle w:val="TableParagraph"/>
              <w:spacing w:line="267" w:lineRule="exact"/>
              <w:ind w:left="194" w:right="1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желанию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  <w:p w14:paraId="734DAA92" w14:textId="77777777" w:rsidR="00CB2E62" w:rsidRDefault="00FE78C3">
            <w:pPr>
              <w:pStyle w:val="TableParagraph"/>
              <w:spacing w:line="265" w:lineRule="exact"/>
              <w:ind w:left="191" w:right="1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</w:p>
        </w:tc>
        <w:tc>
          <w:tcPr>
            <w:tcW w:w="3404" w:type="dxa"/>
          </w:tcPr>
          <w:p w14:paraId="05959C0D" w14:textId="77777777" w:rsidR="00CB2E62" w:rsidRDefault="00FE78C3">
            <w:pPr>
              <w:pStyle w:val="TableParagraph"/>
              <w:spacing w:line="267" w:lineRule="exact"/>
              <w:ind w:left="364" w:right="36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желанию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  <w:p w14:paraId="57905FAF" w14:textId="77777777" w:rsidR="00CB2E62" w:rsidRDefault="00FE78C3">
            <w:pPr>
              <w:pStyle w:val="TableParagraph"/>
              <w:spacing w:line="265" w:lineRule="exact"/>
              <w:ind w:left="361" w:right="36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</w:p>
        </w:tc>
        <w:tc>
          <w:tcPr>
            <w:tcW w:w="3260" w:type="dxa"/>
          </w:tcPr>
          <w:p w14:paraId="58B3A8EB" w14:textId="77777777" w:rsidR="00CB2E62" w:rsidRDefault="00FE78C3">
            <w:pPr>
              <w:pStyle w:val="TableParagraph"/>
              <w:spacing w:line="267" w:lineRule="exact"/>
              <w:ind w:left="194" w:right="1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желанию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  <w:p w14:paraId="7F64323C" w14:textId="77777777" w:rsidR="00CB2E62" w:rsidRDefault="00FE78C3">
            <w:pPr>
              <w:pStyle w:val="TableParagraph"/>
              <w:spacing w:line="265" w:lineRule="exact"/>
              <w:ind w:left="191" w:right="1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</w:p>
        </w:tc>
      </w:tr>
      <w:tr w:rsidR="00CB2E62" w14:paraId="5FFD0BF8" w14:textId="77777777">
        <w:trPr>
          <w:trHeight w:val="552"/>
        </w:trPr>
        <w:tc>
          <w:tcPr>
            <w:tcW w:w="1537" w:type="dxa"/>
          </w:tcPr>
          <w:p w14:paraId="7F315DC0" w14:textId="77777777" w:rsidR="00CB2E62" w:rsidRDefault="00FE78C3">
            <w:pPr>
              <w:pStyle w:val="TableParagraph"/>
              <w:spacing w:line="273" w:lineRule="exact"/>
              <w:ind w:left="17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20.05-24.05</w:t>
            </w:r>
          </w:p>
        </w:tc>
        <w:tc>
          <w:tcPr>
            <w:tcW w:w="3255" w:type="dxa"/>
          </w:tcPr>
          <w:p w14:paraId="23E68D62" w14:textId="77777777" w:rsidR="00CB2E62" w:rsidRDefault="00FE78C3">
            <w:pPr>
              <w:pStyle w:val="TableParagraph"/>
              <w:spacing w:line="268" w:lineRule="exact"/>
              <w:ind w:left="293" w:right="280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14:paraId="5ECA9B2D" w14:textId="77777777" w:rsidR="00CB2E62" w:rsidRDefault="00FE78C3">
            <w:pPr>
              <w:pStyle w:val="TableParagraph"/>
              <w:spacing w:before="3" w:line="261" w:lineRule="exact"/>
              <w:ind w:left="293" w:right="278"/>
              <w:jc w:val="center"/>
              <w:rPr>
                <w:sz w:val="24"/>
              </w:rPr>
            </w:pPr>
            <w:r>
              <w:rPr>
                <w:sz w:val="24"/>
              </w:rPr>
              <w:t>Нам пожары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страшны</w:t>
            </w:r>
          </w:p>
        </w:tc>
        <w:tc>
          <w:tcPr>
            <w:tcW w:w="3260" w:type="dxa"/>
          </w:tcPr>
          <w:p w14:paraId="1DAFFE7E" w14:textId="77777777" w:rsidR="00CB2E62" w:rsidRDefault="00FE78C3">
            <w:pPr>
              <w:pStyle w:val="TableParagraph"/>
              <w:spacing w:line="268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14:paraId="03C2E5E5" w14:textId="77777777" w:rsidR="00CB2E62" w:rsidRDefault="00FE78C3">
            <w:pPr>
              <w:pStyle w:val="TableParagraph"/>
              <w:spacing w:before="3" w:line="261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Нам пожары 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страшны</w:t>
            </w:r>
          </w:p>
        </w:tc>
        <w:tc>
          <w:tcPr>
            <w:tcW w:w="3404" w:type="dxa"/>
          </w:tcPr>
          <w:p w14:paraId="66FA258E" w14:textId="77777777" w:rsidR="00CB2E62" w:rsidRDefault="00FE78C3">
            <w:pPr>
              <w:pStyle w:val="TableParagraph"/>
              <w:spacing w:line="268" w:lineRule="exact"/>
              <w:ind w:left="362" w:right="362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14:paraId="257FAE9A" w14:textId="77777777" w:rsidR="00CB2E62" w:rsidRDefault="00FE78C3">
            <w:pPr>
              <w:pStyle w:val="TableParagraph"/>
              <w:spacing w:before="3" w:line="261" w:lineRule="exact"/>
              <w:ind w:left="362" w:right="362"/>
              <w:jc w:val="center"/>
              <w:rPr>
                <w:sz w:val="24"/>
              </w:rPr>
            </w:pPr>
            <w:r>
              <w:rPr>
                <w:sz w:val="24"/>
              </w:rPr>
              <w:t>Нам пожары 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страшны</w:t>
            </w:r>
          </w:p>
        </w:tc>
        <w:tc>
          <w:tcPr>
            <w:tcW w:w="3260" w:type="dxa"/>
          </w:tcPr>
          <w:p w14:paraId="2E5A00A5" w14:textId="77777777" w:rsidR="00CB2E62" w:rsidRDefault="00FE78C3">
            <w:pPr>
              <w:pStyle w:val="TableParagraph"/>
              <w:spacing w:line="268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14:paraId="4DD78458" w14:textId="77777777" w:rsidR="00CB2E62" w:rsidRDefault="00FE78C3">
            <w:pPr>
              <w:pStyle w:val="TableParagraph"/>
              <w:spacing w:before="3" w:line="261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Нам пожары 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страшны</w:t>
            </w:r>
          </w:p>
        </w:tc>
      </w:tr>
      <w:tr w:rsidR="00CB2E62" w14:paraId="7D2397E5" w14:textId="77777777">
        <w:trPr>
          <w:trHeight w:val="551"/>
        </w:trPr>
        <w:tc>
          <w:tcPr>
            <w:tcW w:w="1537" w:type="dxa"/>
          </w:tcPr>
          <w:p w14:paraId="09C1076F" w14:textId="77777777" w:rsidR="00CB2E62" w:rsidRDefault="00FE78C3">
            <w:pPr>
              <w:pStyle w:val="TableParagraph"/>
              <w:spacing w:line="273" w:lineRule="exact"/>
              <w:ind w:left="17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27.05-31.05</w:t>
            </w:r>
          </w:p>
        </w:tc>
        <w:tc>
          <w:tcPr>
            <w:tcW w:w="3255" w:type="dxa"/>
          </w:tcPr>
          <w:p w14:paraId="4D46D4BC" w14:textId="77777777" w:rsidR="00CB2E62" w:rsidRDefault="00FE78C3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14:paraId="315C1EF8" w14:textId="77777777" w:rsidR="00CB2E62" w:rsidRDefault="00FE78C3">
            <w:pPr>
              <w:pStyle w:val="TableParagraph"/>
              <w:spacing w:before="2" w:line="261" w:lineRule="exact"/>
              <w:ind w:left="618"/>
              <w:rPr>
                <w:sz w:val="24"/>
              </w:rPr>
            </w:pPr>
            <w:proofErr w:type="gramStart"/>
            <w:r>
              <w:rPr>
                <w:sz w:val="24"/>
              </w:rPr>
              <w:t>Летние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3260" w:type="dxa"/>
          </w:tcPr>
          <w:p w14:paraId="361CCE6F" w14:textId="77777777" w:rsidR="00CB2E62" w:rsidRDefault="00FE78C3"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14:paraId="0A2856F6" w14:textId="77777777" w:rsidR="00CB2E62" w:rsidRDefault="00FE78C3">
            <w:pPr>
              <w:pStyle w:val="TableParagraph"/>
              <w:spacing w:before="2" w:line="261" w:lineRule="exact"/>
              <w:ind w:left="618"/>
              <w:rPr>
                <w:sz w:val="24"/>
              </w:rPr>
            </w:pPr>
            <w:proofErr w:type="gramStart"/>
            <w:r>
              <w:rPr>
                <w:sz w:val="24"/>
              </w:rPr>
              <w:t>Летние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3404" w:type="dxa"/>
          </w:tcPr>
          <w:p w14:paraId="489CDEA7" w14:textId="77777777" w:rsidR="00CB2E62" w:rsidRDefault="00FE78C3">
            <w:pPr>
              <w:pStyle w:val="TableParagraph"/>
              <w:spacing w:line="268" w:lineRule="exact"/>
              <w:ind w:left="911"/>
              <w:rPr>
                <w:sz w:val="24"/>
              </w:rPr>
            </w:pPr>
            <w:r>
              <w:rPr>
                <w:sz w:val="24"/>
              </w:rPr>
              <w:t>Вот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  <w:p w14:paraId="45168ADA" w14:textId="77777777" w:rsidR="00CB2E62" w:rsidRDefault="00FE78C3">
            <w:pPr>
              <w:pStyle w:val="TableParagraph"/>
              <w:spacing w:before="2" w:line="261" w:lineRule="exact"/>
              <w:ind w:left="897"/>
              <w:rPr>
                <w:sz w:val="24"/>
              </w:rPr>
            </w:pPr>
            <w:r>
              <w:rPr>
                <w:sz w:val="24"/>
              </w:rPr>
              <w:t>на год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взрослей</w:t>
            </w:r>
          </w:p>
        </w:tc>
        <w:tc>
          <w:tcPr>
            <w:tcW w:w="3260" w:type="dxa"/>
          </w:tcPr>
          <w:p w14:paraId="0CD9B367" w14:textId="77777777" w:rsidR="00CB2E62" w:rsidRDefault="00FE78C3">
            <w:pPr>
              <w:pStyle w:val="TableParagraph"/>
              <w:spacing w:line="268" w:lineRule="exact"/>
              <w:ind w:left="839"/>
              <w:rPr>
                <w:sz w:val="24"/>
              </w:rPr>
            </w:pPr>
            <w:r>
              <w:rPr>
                <w:sz w:val="24"/>
              </w:rPr>
              <w:t>Вот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  <w:p w14:paraId="16C4209B" w14:textId="77777777" w:rsidR="00CB2E62" w:rsidRDefault="00FE78C3">
            <w:pPr>
              <w:pStyle w:val="TableParagraph"/>
              <w:spacing w:before="2" w:line="261" w:lineRule="exact"/>
              <w:ind w:left="825"/>
              <w:rPr>
                <w:sz w:val="24"/>
              </w:rPr>
            </w:pPr>
            <w:r>
              <w:rPr>
                <w:sz w:val="24"/>
              </w:rPr>
              <w:t>на год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взрослей</w:t>
            </w:r>
          </w:p>
        </w:tc>
      </w:tr>
    </w:tbl>
    <w:p w14:paraId="5987383B" w14:textId="77777777" w:rsidR="00CB2E62" w:rsidRDefault="00CB2E62">
      <w:pPr>
        <w:spacing w:line="261" w:lineRule="exact"/>
        <w:rPr>
          <w:sz w:val="24"/>
        </w:rPr>
        <w:sectPr w:rsidR="00CB2E62" w:rsidSect="007F1038">
          <w:pgSz w:w="16840" w:h="11910" w:orient="landscape"/>
          <w:pgMar w:top="980" w:right="980" w:bottom="1120" w:left="900" w:header="0" w:footer="925" w:gutter="0"/>
          <w:cols w:space="720"/>
        </w:sectPr>
      </w:pPr>
    </w:p>
    <w:p w14:paraId="33851C01" w14:textId="7A0326FD" w:rsidR="00CB2E62" w:rsidRDefault="00FE78C3">
      <w:pPr>
        <w:spacing w:before="72"/>
        <w:ind w:right="225"/>
        <w:jc w:val="right"/>
        <w:rPr>
          <w:b/>
          <w:sz w:val="28"/>
        </w:rPr>
      </w:pPr>
      <w:r>
        <w:rPr>
          <w:b/>
          <w:sz w:val="28"/>
          <w:u w:val="thick"/>
        </w:rPr>
        <w:lastRenderedPageBreak/>
        <w:t>Приложение</w:t>
      </w:r>
      <w:r>
        <w:rPr>
          <w:b/>
          <w:spacing w:val="-2"/>
          <w:sz w:val="28"/>
          <w:u w:val="thick"/>
        </w:rPr>
        <w:t xml:space="preserve"> </w:t>
      </w:r>
      <w:r w:rsidR="00073BA7">
        <w:rPr>
          <w:b/>
          <w:sz w:val="28"/>
          <w:u w:val="thick"/>
        </w:rPr>
        <w:t>2</w:t>
      </w:r>
    </w:p>
    <w:p w14:paraId="149033C6" w14:textId="77777777" w:rsidR="00CB2E62" w:rsidRDefault="00CB2E62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7B1EEB7F" w14:textId="77777777" w:rsidR="00CB2E62" w:rsidRDefault="00FE78C3">
      <w:pPr>
        <w:spacing w:before="87"/>
        <w:ind w:left="965"/>
        <w:rPr>
          <w:b/>
          <w:sz w:val="28"/>
        </w:rPr>
      </w:pPr>
      <w:r>
        <w:rPr>
          <w:b/>
          <w:sz w:val="28"/>
        </w:rPr>
        <w:t>Использование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программно-методического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обеспечения</w:t>
      </w:r>
    </w:p>
    <w:p w14:paraId="6C3D6CA8" w14:textId="4C64F049" w:rsidR="00CD2FD6" w:rsidRDefault="00E55902" w:rsidP="00E55902">
      <w:pPr>
        <w:spacing w:before="87"/>
        <w:rPr>
          <w:b/>
          <w:sz w:val="28"/>
        </w:rPr>
      </w:pPr>
      <w:r>
        <w:rPr>
          <w:b/>
          <w:sz w:val="28"/>
        </w:rPr>
        <w:t xml:space="preserve">                                        </w:t>
      </w:r>
      <w:r w:rsidR="003A3C38">
        <w:rPr>
          <w:b/>
          <w:sz w:val="28"/>
        </w:rPr>
        <w:t>в СП МБДОУ д/с№7 (д/с№6)</w:t>
      </w:r>
    </w:p>
    <w:p w14:paraId="0B7E5D40" w14:textId="77777777" w:rsidR="00CB2E62" w:rsidRDefault="00CB2E62">
      <w:pPr>
        <w:pStyle w:val="a3"/>
        <w:spacing w:before="6"/>
        <w:ind w:left="0" w:firstLine="0"/>
        <w:jc w:val="left"/>
        <w:rPr>
          <w:b/>
        </w:r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7088"/>
        <w:gridCol w:w="855"/>
      </w:tblGrid>
      <w:tr w:rsidR="00CB2E62" w14:paraId="602D57C2" w14:textId="77777777">
        <w:trPr>
          <w:trHeight w:val="552"/>
        </w:trPr>
        <w:tc>
          <w:tcPr>
            <w:tcW w:w="855" w:type="dxa"/>
          </w:tcPr>
          <w:p w14:paraId="09CC093D" w14:textId="77777777" w:rsidR="00CB2E62" w:rsidRDefault="00FE78C3">
            <w:pPr>
              <w:pStyle w:val="TableParagraph"/>
              <w:spacing w:line="272" w:lineRule="exact"/>
              <w:ind w:left="124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Инд.</w:t>
            </w:r>
          </w:p>
          <w:p w14:paraId="738B2A58" w14:textId="77777777" w:rsidR="00CB2E62" w:rsidRDefault="00FE78C3">
            <w:pPr>
              <w:pStyle w:val="TableParagraph"/>
              <w:spacing w:line="260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088" w:type="dxa"/>
          </w:tcPr>
          <w:p w14:paraId="3CE47338" w14:textId="77777777" w:rsidR="00CB2E62" w:rsidRDefault="00FE78C3">
            <w:pPr>
              <w:pStyle w:val="TableParagraph"/>
              <w:spacing w:line="273" w:lineRule="exact"/>
              <w:ind w:left="369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855" w:type="dxa"/>
          </w:tcPr>
          <w:p w14:paraId="232511EC" w14:textId="77777777" w:rsidR="00CB2E62" w:rsidRDefault="00FE78C3">
            <w:pPr>
              <w:pStyle w:val="TableParagraph"/>
              <w:spacing w:line="274" w:lineRule="exact"/>
              <w:ind w:left="301" w:right="145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</w:p>
        </w:tc>
      </w:tr>
      <w:tr w:rsidR="00CB2E62" w14:paraId="1F4AB39D" w14:textId="77777777">
        <w:trPr>
          <w:trHeight w:val="273"/>
        </w:trPr>
        <w:tc>
          <w:tcPr>
            <w:tcW w:w="855" w:type="dxa"/>
          </w:tcPr>
          <w:p w14:paraId="468CA330" w14:textId="77777777" w:rsidR="00CB2E62" w:rsidRDefault="00FE78C3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8" w:type="dxa"/>
          </w:tcPr>
          <w:p w14:paraId="1C5D4FFE" w14:textId="77777777" w:rsidR="00CB2E62" w:rsidRDefault="00FE78C3">
            <w:pPr>
              <w:pStyle w:val="TableParagraph"/>
              <w:spacing w:line="253" w:lineRule="exact"/>
              <w:ind w:left="369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ПОСОБИЯ</w:t>
            </w:r>
          </w:p>
        </w:tc>
        <w:tc>
          <w:tcPr>
            <w:tcW w:w="855" w:type="dxa"/>
          </w:tcPr>
          <w:p w14:paraId="42D277CC" w14:textId="77777777" w:rsidR="00CB2E62" w:rsidRDefault="00CB2E62">
            <w:pPr>
              <w:pStyle w:val="TableParagraph"/>
              <w:ind w:left="0"/>
              <w:rPr>
                <w:sz w:val="20"/>
              </w:rPr>
            </w:pPr>
          </w:p>
        </w:tc>
      </w:tr>
      <w:tr w:rsidR="00CB2E62" w14:paraId="1FBF2329" w14:textId="77777777">
        <w:trPr>
          <w:trHeight w:val="830"/>
        </w:trPr>
        <w:tc>
          <w:tcPr>
            <w:tcW w:w="855" w:type="dxa"/>
          </w:tcPr>
          <w:p w14:paraId="0FD95419" w14:textId="77777777" w:rsidR="00CB2E62" w:rsidRDefault="00FE78C3">
            <w:pPr>
              <w:pStyle w:val="TableParagraph"/>
              <w:spacing w:line="268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1-01</w:t>
            </w:r>
          </w:p>
        </w:tc>
        <w:tc>
          <w:tcPr>
            <w:tcW w:w="7088" w:type="dxa"/>
          </w:tcPr>
          <w:p w14:paraId="1F7BF031" w14:textId="77777777" w:rsidR="00CB2E62" w:rsidRDefault="00FE78C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Веракса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Н.Е.,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Т.С.,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Дорофеева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Э.М.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14:paraId="70BA489C" w14:textId="77777777" w:rsidR="00CB2E62" w:rsidRDefault="00FE78C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школы.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Инновационная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855" w:type="dxa"/>
          </w:tcPr>
          <w:p w14:paraId="35808D72" w14:textId="77777777" w:rsidR="00CB2E62" w:rsidRDefault="00FE78C3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B2E62" w14:paraId="485AA7D7" w14:textId="77777777">
        <w:trPr>
          <w:trHeight w:val="825"/>
        </w:trPr>
        <w:tc>
          <w:tcPr>
            <w:tcW w:w="855" w:type="dxa"/>
          </w:tcPr>
          <w:p w14:paraId="02B4A015" w14:textId="77777777" w:rsidR="00CB2E62" w:rsidRDefault="00FE78C3">
            <w:pPr>
              <w:pStyle w:val="TableParagraph"/>
              <w:spacing w:line="268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1-02</w:t>
            </w:r>
          </w:p>
        </w:tc>
        <w:tc>
          <w:tcPr>
            <w:tcW w:w="7088" w:type="dxa"/>
          </w:tcPr>
          <w:p w14:paraId="666E0458" w14:textId="77777777" w:rsidR="00CB2E62" w:rsidRDefault="00FE78C3">
            <w:pPr>
              <w:pStyle w:val="TableParagraph"/>
              <w:tabs>
                <w:tab w:val="left" w:pos="1180"/>
                <w:tab w:val="left" w:pos="1942"/>
                <w:tab w:val="left" w:pos="2018"/>
                <w:tab w:val="left" w:pos="3189"/>
                <w:tab w:val="left" w:pos="3927"/>
                <w:tab w:val="left" w:pos="5232"/>
                <w:tab w:val="left" w:pos="5990"/>
              </w:tabs>
              <w:spacing w:line="237" w:lineRule="auto"/>
              <w:ind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Веракса</w:t>
            </w:r>
            <w:proofErr w:type="spellEnd"/>
            <w:r>
              <w:rPr>
                <w:sz w:val="24"/>
              </w:rPr>
              <w:tab/>
              <w:t>Н.Е.,</w:t>
            </w:r>
            <w:r>
              <w:rPr>
                <w:sz w:val="24"/>
              </w:rPr>
              <w:tab/>
              <w:t>Комарова</w:t>
            </w:r>
            <w:r>
              <w:rPr>
                <w:sz w:val="24"/>
              </w:rPr>
              <w:tab/>
              <w:t>Т.С.,</w:t>
            </w:r>
            <w:r>
              <w:rPr>
                <w:sz w:val="24"/>
              </w:rPr>
              <w:tab/>
              <w:t>Васильева</w:t>
            </w:r>
            <w:r>
              <w:rPr>
                <w:sz w:val="24"/>
              </w:rPr>
              <w:tab/>
              <w:t>М.А.</w:t>
            </w:r>
            <w:r>
              <w:rPr>
                <w:sz w:val="24"/>
              </w:rPr>
              <w:tab/>
              <w:t>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</w:p>
          <w:p w14:paraId="25A97F16" w14:textId="77777777" w:rsidR="00CB2E62" w:rsidRDefault="00FE78C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  <w:tc>
          <w:tcPr>
            <w:tcW w:w="855" w:type="dxa"/>
          </w:tcPr>
          <w:p w14:paraId="727D34AC" w14:textId="77777777" w:rsidR="00CB2E62" w:rsidRDefault="00FE78C3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B2E62" w14:paraId="69BB02CF" w14:textId="77777777">
        <w:trPr>
          <w:trHeight w:val="829"/>
        </w:trPr>
        <w:tc>
          <w:tcPr>
            <w:tcW w:w="855" w:type="dxa"/>
          </w:tcPr>
          <w:p w14:paraId="58E5B899" w14:textId="77777777" w:rsidR="00CB2E62" w:rsidRDefault="00FE78C3">
            <w:pPr>
              <w:pStyle w:val="TableParagraph"/>
              <w:spacing w:line="268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1-03</w:t>
            </w:r>
          </w:p>
        </w:tc>
        <w:tc>
          <w:tcPr>
            <w:tcW w:w="7088" w:type="dxa"/>
          </w:tcPr>
          <w:p w14:paraId="7FE7A915" w14:textId="77777777" w:rsidR="00CB2E62" w:rsidRDefault="00FE78C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Веракса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Н.Е.,</w:t>
            </w:r>
            <w:r>
              <w:rPr>
                <w:spacing w:val="7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Веракса</w:t>
            </w:r>
            <w:proofErr w:type="spellEnd"/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</w:p>
          <w:p w14:paraId="754E9338" w14:textId="77777777" w:rsidR="00CB2E62" w:rsidRDefault="00FE78C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(5-7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855" w:type="dxa"/>
          </w:tcPr>
          <w:p w14:paraId="6272D0A4" w14:textId="77777777" w:rsidR="00CB2E62" w:rsidRDefault="00FE78C3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B2E62" w14:paraId="580FF653" w14:textId="77777777">
        <w:trPr>
          <w:trHeight w:val="551"/>
        </w:trPr>
        <w:tc>
          <w:tcPr>
            <w:tcW w:w="855" w:type="dxa"/>
          </w:tcPr>
          <w:p w14:paraId="4667BA3B" w14:textId="77777777" w:rsidR="00CB2E62" w:rsidRDefault="00FE78C3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8" w:type="dxa"/>
          </w:tcPr>
          <w:p w14:paraId="14604D04" w14:textId="77777777" w:rsidR="00CB2E62" w:rsidRDefault="00FE78C3">
            <w:pPr>
              <w:pStyle w:val="TableParagraph"/>
              <w:spacing w:line="267" w:lineRule="exact"/>
              <w:ind w:left="369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  <w:p w14:paraId="4D77554A" w14:textId="77777777" w:rsidR="00CB2E62" w:rsidRDefault="00FE78C3">
            <w:pPr>
              <w:pStyle w:val="TableParagraph"/>
              <w:spacing w:before="2" w:line="262" w:lineRule="exact"/>
              <w:ind w:left="366"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СОЦИАЛЬНО-КОММУНИКАТИВНОЕ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855" w:type="dxa"/>
          </w:tcPr>
          <w:p w14:paraId="760FD29E" w14:textId="77777777" w:rsidR="00CB2E62" w:rsidRDefault="00CB2E62">
            <w:pPr>
              <w:pStyle w:val="TableParagraph"/>
              <w:ind w:left="0"/>
              <w:rPr>
                <w:sz w:val="24"/>
              </w:rPr>
            </w:pPr>
          </w:p>
        </w:tc>
      </w:tr>
      <w:tr w:rsidR="00CB2E62" w14:paraId="1DA957D6" w14:textId="77777777">
        <w:trPr>
          <w:trHeight w:val="551"/>
        </w:trPr>
        <w:tc>
          <w:tcPr>
            <w:tcW w:w="855" w:type="dxa"/>
          </w:tcPr>
          <w:p w14:paraId="7769C2F6" w14:textId="77777777" w:rsidR="00CB2E62" w:rsidRDefault="00FE78C3">
            <w:pPr>
              <w:pStyle w:val="TableParagraph"/>
              <w:spacing w:line="263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2-01</w:t>
            </w:r>
          </w:p>
        </w:tc>
        <w:tc>
          <w:tcPr>
            <w:tcW w:w="7088" w:type="dxa"/>
          </w:tcPr>
          <w:p w14:paraId="2F695E64" w14:textId="77777777" w:rsidR="00CB2E62" w:rsidRDefault="00FE78C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Петрова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Стульник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дошкольниками</w:t>
            </w:r>
          </w:p>
          <w:p w14:paraId="7856E217" w14:textId="77777777" w:rsidR="00CB2E62" w:rsidRDefault="00FE78C3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(4-7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МОЗАИКА-СИНТЕЗ, 2021</w:t>
            </w:r>
          </w:p>
        </w:tc>
        <w:tc>
          <w:tcPr>
            <w:tcW w:w="855" w:type="dxa"/>
          </w:tcPr>
          <w:p w14:paraId="382C7C4D" w14:textId="77777777" w:rsidR="00CB2E62" w:rsidRDefault="00FE78C3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A3C38" w14:paraId="1C98116F" w14:textId="77777777">
        <w:trPr>
          <w:trHeight w:val="551"/>
        </w:trPr>
        <w:tc>
          <w:tcPr>
            <w:tcW w:w="855" w:type="dxa"/>
          </w:tcPr>
          <w:p w14:paraId="049B799F" w14:textId="71079E83" w:rsidR="003A3C38" w:rsidRDefault="003A3C38">
            <w:pPr>
              <w:pStyle w:val="TableParagraph"/>
              <w:spacing w:line="263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8" w:type="dxa"/>
          </w:tcPr>
          <w:p w14:paraId="4C58F7C2" w14:textId="77777777" w:rsidR="003A3C38" w:rsidRDefault="003A3C38" w:rsidP="0095631C">
            <w:pPr>
              <w:pStyle w:val="TableParagraph"/>
              <w:spacing w:line="266" w:lineRule="exact"/>
              <w:ind w:left="369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  <w:p w14:paraId="5B958A2C" w14:textId="0C25A42C" w:rsidR="003A3C38" w:rsidRDefault="003A3C38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855" w:type="dxa"/>
          </w:tcPr>
          <w:p w14:paraId="12E2A9C8" w14:textId="77777777" w:rsidR="003A3C38" w:rsidRDefault="003A3C38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</w:p>
        </w:tc>
      </w:tr>
      <w:tr w:rsidR="003A3C38" w14:paraId="272256EF" w14:textId="77777777">
        <w:trPr>
          <w:trHeight w:val="829"/>
        </w:trPr>
        <w:tc>
          <w:tcPr>
            <w:tcW w:w="855" w:type="dxa"/>
          </w:tcPr>
          <w:p w14:paraId="10E19682" w14:textId="1B17E588" w:rsidR="003A3C38" w:rsidRDefault="003A3C38">
            <w:pPr>
              <w:pStyle w:val="TableParagraph"/>
              <w:spacing w:line="263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3-01</w:t>
            </w:r>
          </w:p>
        </w:tc>
        <w:tc>
          <w:tcPr>
            <w:tcW w:w="7088" w:type="dxa"/>
          </w:tcPr>
          <w:p w14:paraId="7ECD590F" w14:textId="77777777" w:rsidR="003A3C38" w:rsidRDefault="003A3C38" w:rsidP="0095631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Павлова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Л.Ю.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14:paraId="3957C222" w14:textId="26DE9FAB" w:rsidR="003A3C38" w:rsidRDefault="003A3C3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(4-7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лет). Москва: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 2020</w:t>
            </w:r>
          </w:p>
        </w:tc>
        <w:tc>
          <w:tcPr>
            <w:tcW w:w="855" w:type="dxa"/>
          </w:tcPr>
          <w:p w14:paraId="76BF6212" w14:textId="45A0297B" w:rsidR="003A3C38" w:rsidRDefault="003A3C38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A3C38" w14:paraId="2FB9E205" w14:textId="77777777">
        <w:trPr>
          <w:trHeight w:val="825"/>
        </w:trPr>
        <w:tc>
          <w:tcPr>
            <w:tcW w:w="855" w:type="dxa"/>
          </w:tcPr>
          <w:p w14:paraId="6B6DD52E" w14:textId="2C641CAA" w:rsidR="003A3C38" w:rsidRDefault="003A3C38">
            <w:pPr>
              <w:pStyle w:val="TableParagraph"/>
              <w:spacing w:line="263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8" w:type="dxa"/>
          </w:tcPr>
          <w:p w14:paraId="17AC7C74" w14:textId="77777777" w:rsidR="003A3C38" w:rsidRDefault="003A3C38" w:rsidP="0095631C">
            <w:pPr>
              <w:pStyle w:val="TableParagraph"/>
              <w:spacing w:line="267" w:lineRule="exact"/>
              <w:ind w:left="369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  <w:p w14:paraId="6F98350D" w14:textId="4F2F27AF" w:rsidR="003A3C38" w:rsidRDefault="003A3C3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b/>
                <w:sz w:val="24"/>
              </w:rPr>
              <w:t>ХУДОЖЕСТВЕННО-ЭСТЕТИЧЕСКОЕ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855" w:type="dxa"/>
          </w:tcPr>
          <w:p w14:paraId="3D3830EE" w14:textId="77777777" w:rsidR="003A3C38" w:rsidRDefault="003A3C38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</w:p>
        </w:tc>
      </w:tr>
      <w:tr w:rsidR="003A3C38" w14:paraId="7F427686" w14:textId="77777777">
        <w:trPr>
          <w:trHeight w:val="829"/>
        </w:trPr>
        <w:tc>
          <w:tcPr>
            <w:tcW w:w="855" w:type="dxa"/>
          </w:tcPr>
          <w:p w14:paraId="09209F34" w14:textId="5F125198" w:rsidR="003A3C38" w:rsidRDefault="003A3C38">
            <w:pPr>
              <w:pStyle w:val="TableParagraph"/>
              <w:spacing w:line="263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5-01</w:t>
            </w:r>
          </w:p>
        </w:tc>
        <w:tc>
          <w:tcPr>
            <w:tcW w:w="7088" w:type="dxa"/>
          </w:tcPr>
          <w:p w14:paraId="5CD11912" w14:textId="77777777" w:rsidR="003A3C38" w:rsidRDefault="003A3C38" w:rsidP="0095631C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Колдина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Д.Н.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ясельных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(2-3</w:t>
            </w:r>
            <w:proofErr w:type="gramEnd"/>
          </w:p>
          <w:p w14:paraId="43884902" w14:textId="5CBBB41C" w:rsidR="003A3C38" w:rsidRDefault="003A3C3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года).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855" w:type="dxa"/>
          </w:tcPr>
          <w:p w14:paraId="5E65B7A1" w14:textId="27F97795" w:rsidR="003A3C38" w:rsidRDefault="003A3C38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A3C38" w14:paraId="3DE52DF6" w14:textId="77777777">
        <w:trPr>
          <w:trHeight w:val="825"/>
        </w:trPr>
        <w:tc>
          <w:tcPr>
            <w:tcW w:w="855" w:type="dxa"/>
          </w:tcPr>
          <w:p w14:paraId="33C9E71F" w14:textId="4DC4BCA2" w:rsidR="003A3C38" w:rsidRDefault="003A3C38">
            <w:pPr>
              <w:pStyle w:val="TableParagraph"/>
              <w:spacing w:line="263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8" w:type="dxa"/>
          </w:tcPr>
          <w:p w14:paraId="0F857DC5" w14:textId="77777777" w:rsidR="003A3C38" w:rsidRDefault="003A3C38" w:rsidP="0095631C">
            <w:pPr>
              <w:pStyle w:val="TableParagraph"/>
              <w:spacing w:line="267" w:lineRule="exact"/>
              <w:ind w:left="369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  <w:p w14:paraId="63B44E3A" w14:textId="0F369A7A" w:rsidR="003A3C38" w:rsidRDefault="003A3C3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855" w:type="dxa"/>
          </w:tcPr>
          <w:p w14:paraId="1729E93B" w14:textId="77777777" w:rsidR="003A3C38" w:rsidRDefault="003A3C38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</w:p>
        </w:tc>
      </w:tr>
      <w:tr w:rsidR="003A3C38" w14:paraId="7C014B53" w14:textId="77777777">
        <w:trPr>
          <w:trHeight w:val="830"/>
        </w:trPr>
        <w:tc>
          <w:tcPr>
            <w:tcW w:w="855" w:type="dxa"/>
          </w:tcPr>
          <w:p w14:paraId="1C2112AE" w14:textId="3CD0FEBB" w:rsidR="003A3C38" w:rsidRDefault="003A3C38">
            <w:pPr>
              <w:pStyle w:val="TableParagraph"/>
              <w:spacing w:line="267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6-01</w:t>
            </w:r>
          </w:p>
        </w:tc>
        <w:tc>
          <w:tcPr>
            <w:tcW w:w="7088" w:type="dxa"/>
          </w:tcPr>
          <w:p w14:paraId="38C91F8E" w14:textId="77777777" w:rsidR="003A3C38" w:rsidRDefault="003A3C38" w:rsidP="0095631C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Степаненкова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Э.Я.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14:paraId="3BD66EA9" w14:textId="16CC5957" w:rsidR="003A3C38" w:rsidRDefault="003A3C3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(2-7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МОЗАИКА-СИНТЕЗ, 2020</w:t>
            </w:r>
          </w:p>
        </w:tc>
        <w:tc>
          <w:tcPr>
            <w:tcW w:w="855" w:type="dxa"/>
          </w:tcPr>
          <w:p w14:paraId="2C600DE1" w14:textId="388C0E69" w:rsidR="003A3C38" w:rsidRDefault="003A3C38">
            <w:pPr>
              <w:pStyle w:val="TableParagraph"/>
              <w:spacing w:line="26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A3C38" w14:paraId="212C275E" w14:textId="77777777">
        <w:trPr>
          <w:trHeight w:val="830"/>
        </w:trPr>
        <w:tc>
          <w:tcPr>
            <w:tcW w:w="855" w:type="dxa"/>
          </w:tcPr>
          <w:p w14:paraId="58B3A025" w14:textId="7011A7A3" w:rsidR="003A3C38" w:rsidRDefault="003A3C38">
            <w:pPr>
              <w:pStyle w:val="TableParagraph"/>
              <w:spacing w:line="263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6-02</w:t>
            </w:r>
          </w:p>
        </w:tc>
        <w:tc>
          <w:tcPr>
            <w:tcW w:w="7088" w:type="dxa"/>
          </w:tcPr>
          <w:p w14:paraId="7058FBB8" w14:textId="77777777" w:rsidR="003A3C38" w:rsidRDefault="003A3C38" w:rsidP="0095631C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Борисова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Малоподвижные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(3-7</w:t>
            </w:r>
            <w:proofErr w:type="gramEnd"/>
          </w:p>
          <w:p w14:paraId="7E1381FB" w14:textId="20BDA414" w:rsidR="003A3C38" w:rsidRDefault="003A3C3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лет).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855" w:type="dxa"/>
          </w:tcPr>
          <w:p w14:paraId="4D6E7285" w14:textId="264C4BD7" w:rsidR="003A3C38" w:rsidRDefault="003A3C38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A3C38" w14:paraId="0DC62183" w14:textId="77777777">
        <w:trPr>
          <w:trHeight w:val="551"/>
        </w:trPr>
        <w:tc>
          <w:tcPr>
            <w:tcW w:w="855" w:type="dxa"/>
          </w:tcPr>
          <w:p w14:paraId="35EF0CD4" w14:textId="58062FE6" w:rsidR="003A3C38" w:rsidRDefault="003A3C38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6-03</w:t>
            </w:r>
          </w:p>
        </w:tc>
        <w:tc>
          <w:tcPr>
            <w:tcW w:w="7088" w:type="dxa"/>
          </w:tcPr>
          <w:p w14:paraId="00687E9F" w14:textId="77777777" w:rsidR="003A3C38" w:rsidRDefault="003A3C38" w:rsidP="0095631C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Борисова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Малоподвижные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(3-7</w:t>
            </w:r>
            <w:proofErr w:type="gramEnd"/>
          </w:p>
          <w:p w14:paraId="5F44592E" w14:textId="43CE5B19" w:rsidR="003A3C38" w:rsidRDefault="003A3C38">
            <w:pPr>
              <w:pStyle w:val="TableParagraph"/>
              <w:spacing w:line="265" w:lineRule="exact"/>
              <w:ind w:left="366" w:right="36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лет).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855" w:type="dxa"/>
          </w:tcPr>
          <w:p w14:paraId="5C1E3438" w14:textId="5E89B6E8" w:rsidR="003A3C38" w:rsidRDefault="003A3C3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A3C38" w14:paraId="3E40A43B" w14:textId="77777777">
        <w:trPr>
          <w:trHeight w:val="552"/>
        </w:trPr>
        <w:tc>
          <w:tcPr>
            <w:tcW w:w="855" w:type="dxa"/>
          </w:tcPr>
          <w:p w14:paraId="050057EA" w14:textId="643ACEED" w:rsidR="003A3C38" w:rsidRDefault="003A3C38">
            <w:pPr>
              <w:pStyle w:val="TableParagraph"/>
              <w:spacing w:line="263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8" w:type="dxa"/>
          </w:tcPr>
          <w:p w14:paraId="28CECCB2" w14:textId="3F214279" w:rsidR="003A3C38" w:rsidRDefault="003A3C3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ИГРОВАЯ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855" w:type="dxa"/>
          </w:tcPr>
          <w:p w14:paraId="208F8DD3" w14:textId="4D3E7DE7" w:rsidR="003A3C38" w:rsidRDefault="003A3C38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</w:p>
        </w:tc>
      </w:tr>
      <w:tr w:rsidR="003A3C38" w14:paraId="14888C38" w14:textId="77777777">
        <w:trPr>
          <w:trHeight w:val="551"/>
        </w:trPr>
        <w:tc>
          <w:tcPr>
            <w:tcW w:w="855" w:type="dxa"/>
          </w:tcPr>
          <w:p w14:paraId="50E93756" w14:textId="79FFF6C4" w:rsidR="003A3C38" w:rsidRDefault="003A3C38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7-01</w:t>
            </w:r>
          </w:p>
        </w:tc>
        <w:tc>
          <w:tcPr>
            <w:tcW w:w="7088" w:type="dxa"/>
          </w:tcPr>
          <w:p w14:paraId="6BAAC319" w14:textId="77777777" w:rsidR="003A3C38" w:rsidRDefault="003A3C38" w:rsidP="0095631C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Найбауэр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А.В.,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Куракина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сеансы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0331AF2D" w14:textId="110B86B4" w:rsidR="003A3C38" w:rsidRDefault="003A3C38">
            <w:pPr>
              <w:pStyle w:val="TableParagraph"/>
              <w:spacing w:before="2" w:line="262" w:lineRule="exact"/>
              <w:ind w:left="369" w:right="35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ясельных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группах</w:t>
            </w:r>
            <w:proofErr w:type="gram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(1-3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МОЗАИК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855" w:type="dxa"/>
          </w:tcPr>
          <w:p w14:paraId="241A0041" w14:textId="023B5B2C" w:rsidR="003A3C38" w:rsidRDefault="003A3C3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A3C38" w14:paraId="1ADB4D96" w14:textId="77777777">
        <w:trPr>
          <w:trHeight w:val="552"/>
        </w:trPr>
        <w:tc>
          <w:tcPr>
            <w:tcW w:w="855" w:type="dxa"/>
          </w:tcPr>
          <w:p w14:paraId="5577F937" w14:textId="3A2547CE" w:rsidR="003A3C38" w:rsidRDefault="003A3C38">
            <w:pPr>
              <w:pStyle w:val="TableParagraph"/>
              <w:spacing w:line="263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7-02</w:t>
            </w:r>
          </w:p>
        </w:tc>
        <w:tc>
          <w:tcPr>
            <w:tcW w:w="7088" w:type="dxa"/>
          </w:tcPr>
          <w:p w14:paraId="434072BE" w14:textId="77777777" w:rsidR="003A3C38" w:rsidRDefault="003A3C38" w:rsidP="0095631C">
            <w:pPr>
              <w:pStyle w:val="TableParagraph"/>
              <w:tabs>
                <w:tab w:val="left" w:pos="1702"/>
                <w:tab w:val="left" w:pos="2623"/>
                <w:tab w:val="left" w:pos="4479"/>
                <w:tab w:val="left" w:pos="5347"/>
              </w:tabs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Деркунская</w:t>
            </w:r>
            <w:proofErr w:type="spellEnd"/>
            <w:r>
              <w:rPr>
                <w:sz w:val="24"/>
              </w:rPr>
              <w:tab/>
              <w:t>В.А.,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Харчевникова</w:t>
            </w:r>
            <w:proofErr w:type="spellEnd"/>
            <w:r>
              <w:rPr>
                <w:sz w:val="24"/>
              </w:rPr>
              <w:tab/>
              <w:t>А.Н.</w:t>
            </w:r>
            <w:r>
              <w:rPr>
                <w:sz w:val="24"/>
              </w:rPr>
              <w:tab/>
              <w:t>Педагогическое</w:t>
            </w:r>
          </w:p>
          <w:p w14:paraId="0780CEE3" w14:textId="1A7EC9C1" w:rsidR="003A3C38" w:rsidRDefault="003A3C38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  <w:tc>
          <w:tcPr>
            <w:tcW w:w="855" w:type="dxa"/>
          </w:tcPr>
          <w:p w14:paraId="738D9D5F" w14:textId="0D0EA5B7" w:rsidR="003A3C38" w:rsidRDefault="003A3C38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A3C38" w14:paraId="38BD2FD8" w14:textId="77777777">
        <w:trPr>
          <w:trHeight w:val="830"/>
        </w:trPr>
        <w:tc>
          <w:tcPr>
            <w:tcW w:w="855" w:type="dxa"/>
          </w:tcPr>
          <w:p w14:paraId="6A3C2192" w14:textId="05F82497" w:rsidR="003A3C38" w:rsidRDefault="003A3C38">
            <w:pPr>
              <w:pStyle w:val="TableParagraph"/>
              <w:spacing w:line="263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7088" w:type="dxa"/>
          </w:tcPr>
          <w:p w14:paraId="1FE0D314" w14:textId="1BA076CB" w:rsidR="003A3C38" w:rsidRDefault="003A3C3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</w:p>
        </w:tc>
        <w:tc>
          <w:tcPr>
            <w:tcW w:w="855" w:type="dxa"/>
          </w:tcPr>
          <w:p w14:paraId="0F0E7578" w14:textId="77777777" w:rsidR="003A3C38" w:rsidRDefault="003A3C38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</w:p>
        </w:tc>
      </w:tr>
      <w:tr w:rsidR="003A3C38" w14:paraId="387D455D" w14:textId="77777777">
        <w:trPr>
          <w:trHeight w:val="551"/>
        </w:trPr>
        <w:tc>
          <w:tcPr>
            <w:tcW w:w="855" w:type="dxa"/>
          </w:tcPr>
          <w:p w14:paraId="4CE15499" w14:textId="75FA1D96" w:rsidR="003A3C38" w:rsidRDefault="003A3C38">
            <w:pPr>
              <w:pStyle w:val="TableParagraph"/>
              <w:spacing w:line="263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8-01</w:t>
            </w:r>
          </w:p>
        </w:tc>
        <w:tc>
          <w:tcPr>
            <w:tcW w:w="7088" w:type="dxa"/>
          </w:tcPr>
          <w:p w14:paraId="174E0D83" w14:textId="77777777" w:rsidR="003A3C38" w:rsidRDefault="003A3C38" w:rsidP="0095631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Хрестоматия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(6-7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14:paraId="7B775755" w14:textId="2869248C" w:rsidR="003A3C38" w:rsidRDefault="003A3C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Москва: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МОЗАИКА-СИНТЕЗ, 2016</w:t>
            </w:r>
          </w:p>
        </w:tc>
        <w:tc>
          <w:tcPr>
            <w:tcW w:w="855" w:type="dxa"/>
          </w:tcPr>
          <w:p w14:paraId="2C5E4B58" w14:textId="64ABCD0C" w:rsidR="003A3C38" w:rsidRDefault="003A3C38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A3C38" w14:paraId="5F6155B8" w14:textId="77777777">
        <w:trPr>
          <w:trHeight w:val="552"/>
        </w:trPr>
        <w:tc>
          <w:tcPr>
            <w:tcW w:w="855" w:type="dxa"/>
          </w:tcPr>
          <w:p w14:paraId="38DAC4D2" w14:textId="6F469286" w:rsidR="003A3C38" w:rsidRDefault="003A3C38">
            <w:pPr>
              <w:pStyle w:val="TableParagraph"/>
              <w:spacing w:line="263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88" w:type="dxa"/>
          </w:tcPr>
          <w:p w14:paraId="3BBD836E" w14:textId="01701A2A" w:rsidR="003A3C38" w:rsidRDefault="003A3C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ОРГАНИЗОВАННАЯ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ПРОГУЛКЕ</w:t>
            </w:r>
          </w:p>
        </w:tc>
        <w:tc>
          <w:tcPr>
            <w:tcW w:w="855" w:type="dxa"/>
          </w:tcPr>
          <w:p w14:paraId="7067F650" w14:textId="77777777" w:rsidR="003A3C38" w:rsidRDefault="003A3C38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</w:p>
        </w:tc>
      </w:tr>
      <w:tr w:rsidR="00CB2E62" w14:paraId="42731288" w14:textId="77777777">
        <w:trPr>
          <w:trHeight w:val="273"/>
        </w:trPr>
        <w:tc>
          <w:tcPr>
            <w:tcW w:w="855" w:type="dxa"/>
          </w:tcPr>
          <w:p w14:paraId="3CFDAA48" w14:textId="77777777" w:rsidR="00CB2E62" w:rsidRDefault="00FE78C3">
            <w:pPr>
              <w:pStyle w:val="TableParagraph"/>
              <w:spacing w:line="253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8" w:type="dxa"/>
          </w:tcPr>
          <w:p w14:paraId="6A7A5330" w14:textId="77777777" w:rsidR="00CB2E62" w:rsidRDefault="00FE78C3">
            <w:pPr>
              <w:pStyle w:val="TableParagraph"/>
              <w:spacing w:line="253" w:lineRule="exact"/>
              <w:ind w:left="369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ПОСОБИЯ</w:t>
            </w:r>
          </w:p>
        </w:tc>
        <w:tc>
          <w:tcPr>
            <w:tcW w:w="855" w:type="dxa"/>
          </w:tcPr>
          <w:p w14:paraId="71D639C4" w14:textId="77777777" w:rsidR="00CB2E62" w:rsidRDefault="00CB2E62">
            <w:pPr>
              <w:pStyle w:val="TableParagraph"/>
              <w:ind w:left="0"/>
              <w:rPr>
                <w:sz w:val="20"/>
              </w:rPr>
            </w:pPr>
          </w:p>
        </w:tc>
      </w:tr>
      <w:tr w:rsidR="00CB2E62" w14:paraId="519ADF5F" w14:textId="77777777">
        <w:trPr>
          <w:trHeight w:val="556"/>
        </w:trPr>
        <w:tc>
          <w:tcPr>
            <w:tcW w:w="855" w:type="dxa"/>
          </w:tcPr>
          <w:p w14:paraId="539ACED6" w14:textId="77777777" w:rsidR="00CB2E62" w:rsidRDefault="00CB2E62">
            <w:pPr>
              <w:pStyle w:val="TableParagraph"/>
              <w:ind w:left="0"/>
              <w:rPr>
                <w:b/>
                <w:sz w:val="23"/>
              </w:rPr>
            </w:pPr>
          </w:p>
          <w:p w14:paraId="74FDC300" w14:textId="77777777" w:rsidR="00CB2E62" w:rsidRDefault="00FE78C3">
            <w:pPr>
              <w:pStyle w:val="TableParagraph"/>
              <w:spacing w:line="271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13-01</w:t>
            </w:r>
          </w:p>
        </w:tc>
        <w:tc>
          <w:tcPr>
            <w:tcW w:w="7088" w:type="dxa"/>
          </w:tcPr>
          <w:p w14:paraId="462EE058" w14:textId="77777777" w:rsidR="00CB2E62" w:rsidRDefault="00FE78C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картинках</w:t>
            </w:r>
          </w:p>
          <w:p w14:paraId="0F6167DD" w14:textId="77777777" w:rsidR="00CB2E62" w:rsidRDefault="00FE78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«Космос»</w:t>
            </w:r>
          </w:p>
        </w:tc>
        <w:tc>
          <w:tcPr>
            <w:tcW w:w="855" w:type="dxa"/>
          </w:tcPr>
          <w:p w14:paraId="26DA3F3C" w14:textId="77777777" w:rsidR="00CB2E62" w:rsidRDefault="00CB2E62">
            <w:pPr>
              <w:pStyle w:val="TableParagraph"/>
              <w:ind w:left="0"/>
              <w:rPr>
                <w:b/>
                <w:sz w:val="23"/>
              </w:rPr>
            </w:pPr>
          </w:p>
          <w:p w14:paraId="1DB8B23F" w14:textId="77777777" w:rsidR="00CB2E62" w:rsidRDefault="00FE78C3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1B7D2C63" w14:textId="77777777">
        <w:trPr>
          <w:trHeight w:val="273"/>
        </w:trPr>
        <w:tc>
          <w:tcPr>
            <w:tcW w:w="855" w:type="dxa"/>
          </w:tcPr>
          <w:p w14:paraId="3D781A1A" w14:textId="77777777" w:rsidR="00CB2E62" w:rsidRDefault="00FE78C3">
            <w:pPr>
              <w:pStyle w:val="TableParagraph"/>
              <w:spacing w:line="254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13-02</w:t>
            </w:r>
          </w:p>
        </w:tc>
        <w:tc>
          <w:tcPr>
            <w:tcW w:w="7088" w:type="dxa"/>
          </w:tcPr>
          <w:p w14:paraId="438E2213" w14:textId="77777777" w:rsidR="00CB2E62" w:rsidRDefault="00FE78C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полосы»</w:t>
            </w:r>
          </w:p>
        </w:tc>
        <w:tc>
          <w:tcPr>
            <w:tcW w:w="855" w:type="dxa"/>
          </w:tcPr>
          <w:p w14:paraId="3EBE0972" w14:textId="77777777" w:rsidR="00CB2E62" w:rsidRDefault="00FE78C3"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7A39C904" w14:textId="77777777">
        <w:trPr>
          <w:trHeight w:val="278"/>
        </w:trPr>
        <w:tc>
          <w:tcPr>
            <w:tcW w:w="855" w:type="dxa"/>
          </w:tcPr>
          <w:p w14:paraId="2C1CA0DE" w14:textId="77777777" w:rsidR="00CB2E62" w:rsidRDefault="00FE78C3">
            <w:pPr>
              <w:pStyle w:val="TableParagraph"/>
              <w:spacing w:line="258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13-03</w:t>
            </w:r>
          </w:p>
        </w:tc>
        <w:tc>
          <w:tcPr>
            <w:tcW w:w="7088" w:type="dxa"/>
          </w:tcPr>
          <w:p w14:paraId="61542263" w14:textId="77777777" w:rsidR="00CB2E62" w:rsidRDefault="00FE78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«Фрукты»</w:t>
            </w:r>
          </w:p>
        </w:tc>
        <w:tc>
          <w:tcPr>
            <w:tcW w:w="855" w:type="dxa"/>
          </w:tcPr>
          <w:p w14:paraId="73B82394" w14:textId="77777777" w:rsidR="00CB2E62" w:rsidRDefault="00FE78C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5C3D42D3" w14:textId="77777777">
        <w:trPr>
          <w:trHeight w:val="273"/>
        </w:trPr>
        <w:tc>
          <w:tcPr>
            <w:tcW w:w="855" w:type="dxa"/>
          </w:tcPr>
          <w:p w14:paraId="15E1A028" w14:textId="77777777" w:rsidR="00CB2E62" w:rsidRDefault="00FE78C3">
            <w:pPr>
              <w:pStyle w:val="TableParagraph"/>
              <w:spacing w:line="253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13-04</w:t>
            </w:r>
          </w:p>
        </w:tc>
        <w:tc>
          <w:tcPr>
            <w:tcW w:w="7088" w:type="dxa"/>
          </w:tcPr>
          <w:p w14:paraId="0BC9E232" w14:textId="77777777" w:rsidR="00CB2E62" w:rsidRDefault="00FE78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«Автомобильный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транспорт»</w:t>
            </w:r>
          </w:p>
        </w:tc>
        <w:tc>
          <w:tcPr>
            <w:tcW w:w="855" w:type="dxa"/>
          </w:tcPr>
          <w:p w14:paraId="5AF74C76" w14:textId="77777777" w:rsidR="00CB2E62" w:rsidRDefault="00FE78C3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59B64BF4" w14:textId="77777777">
        <w:trPr>
          <w:trHeight w:val="278"/>
        </w:trPr>
        <w:tc>
          <w:tcPr>
            <w:tcW w:w="855" w:type="dxa"/>
          </w:tcPr>
          <w:p w14:paraId="35399170" w14:textId="77777777" w:rsidR="00CB2E62" w:rsidRDefault="00FE78C3">
            <w:pPr>
              <w:pStyle w:val="TableParagraph"/>
              <w:spacing w:line="258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13-05</w:t>
            </w:r>
          </w:p>
        </w:tc>
        <w:tc>
          <w:tcPr>
            <w:tcW w:w="7088" w:type="dxa"/>
          </w:tcPr>
          <w:p w14:paraId="7C8D4808" w14:textId="77777777" w:rsidR="00CB2E62" w:rsidRDefault="00FE78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«Арктика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Антарктика»</w:t>
            </w:r>
          </w:p>
        </w:tc>
        <w:tc>
          <w:tcPr>
            <w:tcW w:w="855" w:type="dxa"/>
          </w:tcPr>
          <w:p w14:paraId="53114CA6" w14:textId="77777777" w:rsidR="00CB2E62" w:rsidRDefault="00FE78C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04871BBA" w14:textId="77777777">
        <w:trPr>
          <w:trHeight w:val="273"/>
        </w:trPr>
        <w:tc>
          <w:tcPr>
            <w:tcW w:w="855" w:type="dxa"/>
          </w:tcPr>
          <w:p w14:paraId="418CACB4" w14:textId="77777777" w:rsidR="00CB2E62" w:rsidRDefault="00FE78C3">
            <w:pPr>
              <w:pStyle w:val="TableParagraph"/>
              <w:spacing w:line="253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13-06</w:t>
            </w:r>
          </w:p>
        </w:tc>
        <w:tc>
          <w:tcPr>
            <w:tcW w:w="7088" w:type="dxa"/>
          </w:tcPr>
          <w:p w14:paraId="4CCA3FCB" w14:textId="77777777" w:rsidR="00CB2E62" w:rsidRDefault="00FE78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«Водный транспорт»</w:t>
            </w:r>
          </w:p>
        </w:tc>
        <w:tc>
          <w:tcPr>
            <w:tcW w:w="855" w:type="dxa"/>
          </w:tcPr>
          <w:p w14:paraId="05FE36C0" w14:textId="77777777" w:rsidR="00CB2E62" w:rsidRDefault="00FE78C3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2EE91531" w14:textId="77777777">
        <w:trPr>
          <w:trHeight w:val="277"/>
        </w:trPr>
        <w:tc>
          <w:tcPr>
            <w:tcW w:w="855" w:type="dxa"/>
          </w:tcPr>
          <w:p w14:paraId="4E3F55FB" w14:textId="77777777" w:rsidR="00CB2E62" w:rsidRDefault="00FE78C3">
            <w:pPr>
              <w:pStyle w:val="TableParagraph"/>
              <w:spacing w:line="258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13-07</w:t>
            </w:r>
          </w:p>
        </w:tc>
        <w:tc>
          <w:tcPr>
            <w:tcW w:w="7088" w:type="dxa"/>
          </w:tcPr>
          <w:p w14:paraId="6ED26CDA" w14:textId="77777777" w:rsidR="00CB2E62" w:rsidRDefault="00FE78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«Домашние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</w:p>
        </w:tc>
        <w:tc>
          <w:tcPr>
            <w:tcW w:w="855" w:type="dxa"/>
          </w:tcPr>
          <w:p w14:paraId="19A6CBE7" w14:textId="77777777" w:rsidR="00CB2E62" w:rsidRDefault="00FE78C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11892BC7" w14:textId="77777777">
        <w:trPr>
          <w:trHeight w:val="278"/>
        </w:trPr>
        <w:tc>
          <w:tcPr>
            <w:tcW w:w="855" w:type="dxa"/>
          </w:tcPr>
          <w:p w14:paraId="3EDEBC16" w14:textId="77777777" w:rsidR="00CB2E62" w:rsidRDefault="00FE78C3">
            <w:pPr>
              <w:pStyle w:val="TableParagraph"/>
              <w:spacing w:line="259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13-08</w:t>
            </w:r>
          </w:p>
        </w:tc>
        <w:tc>
          <w:tcPr>
            <w:tcW w:w="7088" w:type="dxa"/>
          </w:tcPr>
          <w:p w14:paraId="01E2762E" w14:textId="77777777" w:rsidR="00CB2E62" w:rsidRDefault="00FE78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«Цветы»</w:t>
            </w:r>
          </w:p>
        </w:tc>
        <w:tc>
          <w:tcPr>
            <w:tcW w:w="855" w:type="dxa"/>
          </w:tcPr>
          <w:p w14:paraId="67DC828C" w14:textId="77777777" w:rsidR="00CB2E62" w:rsidRDefault="00FE78C3"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0E4DED42" w14:textId="77777777">
        <w:trPr>
          <w:trHeight w:val="273"/>
        </w:trPr>
        <w:tc>
          <w:tcPr>
            <w:tcW w:w="855" w:type="dxa"/>
          </w:tcPr>
          <w:p w14:paraId="56611F86" w14:textId="77777777" w:rsidR="00CB2E62" w:rsidRDefault="00FE78C3">
            <w:pPr>
              <w:pStyle w:val="TableParagraph"/>
              <w:spacing w:line="253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13-09</w:t>
            </w:r>
          </w:p>
        </w:tc>
        <w:tc>
          <w:tcPr>
            <w:tcW w:w="7088" w:type="dxa"/>
          </w:tcPr>
          <w:p w14:paraId="6703344A" w14:textId="77777777" w:rsidR="00CB2E62" w:rsidRDefault="00FE78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«Авиация»</w:t>
            </w:r>
          </w:p>
        </w:tc>
        <w:tc>
          <w:tcPr>
            <w:tcW w:w="855" w:type="dxa"/>
          </w:tcPr>
          <w:p w14:paraId="00F9E835" w14:textId="77777777" w:rsidR="00CB2E62" w:rsidRDefault="00FE78C3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72AEC23A" w14:textId="77777777">
        <w:trPr>
          <w:trHeight w:val="278"/>
        </w:trPr>
        <w:tc>
          <w:tcPr>
            <w:tcW w:w="855" w:type="dxa"/>
          </w:tcPr>
          <w:p w14:paraId="5E93B2B3" w14:textId="77777777" w:rsidR="00CB2E62" w:rsidRDefault="00FE78C3">
            <w:pPr>
              <w:pStyle w:val="TableParagraph"/>
              <w:spacing w:line="258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13-10</w:t>
            </w:r>
          </w:p>
        </w:tc>
        <w:tc>
          <w:tcPr>
            <w:tcW w:w="7088" w:type="dxa"/>
          </w:tcPr>
          <w:p w14:paraId="633B6B6F" w14:textId="77777777" w:rsidR="00CB2E62" w:rsidRDefault="00FE78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«Овощи»</w:t>
            </w:r>
          </w:p>
        </w:tc>
        <w:tc>
          <w:tcPr>
            <w:tcW w:w="855" w:type="dxa"/>
          </w:tcPr>
          <w:p w14:paraId="799560C8" w14:textId="77777777" w:rsidR="00CB2E62" w:rsidRDefault="00FE78C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63A886F6" w14:textId="77777777">
        <w:trPr>
          <w:trHeight w:val="273"/>
        </w:trPr>
        <w:tc>
          <w:tcPr>
            <w:tcW w:w="855" w:type="dxa"/>
          </w:tcPr>
          <w:p w14:paraId="355E28BA" w14:textId="77777777" w:rsidR="00CB2E62" w:rsidRDefault="00FE78C3">
            <w:pPr>
              <w:pStyle w:val="TableParagraph"/>
              <w:spacing w:line="253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13-11</w:t>
            </w:r>
          </w:p>
        </w:tc>
        <w:tc>
          <w:tcPr>
            <w:tcW w:w="7088" w:type="dxa"/>
          </w:tcPr>
          <w:p w14:paraId="784D3292" w14:textId="77777777" w:rsidR="00CB2E62" w:rsidRDefault="00FE78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855" w:type="dxa"/>
          </w:tcPr>
          <w:p w14:paraId="449A046C" w14:textId="77777777" w:rsidR="00CB2E62" w:rsidRDefault="00FE78C3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26041CEB" w14:textId="77777777">
        <w:trPr>
          <w:trHeight w:val="278"/>
        </w:trPr>
        <w:tc>
          <w:tcPr>
            <w:tcW w:w="855" w:type="dxa"/>
          </w:tcPr>
          <w:p w14:paraId="534E8281" w14:textId="77777777" w:rsidR="00CB2E62" w:rsidRDefault="00FE78C3">
            <w:pPr>
              <w:pStyle w:val="TableParagraph"/>
              <w:spacing w:line="258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13-12</w:t>
            </w:r>
          </w:p>
        </w:tc>
        <w:tc>
          <w:tcPr>
            <w:tcW w:w="7088" w:type="dxa"/>
          </w:tcPr>
          <w:p w14:paraId="05F1615D" w14:textId="77777777" w:rsidR="00CB2E62" w:rsidRDefault="00FE78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инвентарь»</w:t>
            </w:r>
          </w:p>
        </w:tc>
        <w:tc>
          <w:tcPr>
            <w:tcW w:w="855" w:type="dxa"/>
          </w:tcPr>
          <w:p w14:paraId="1830DFBD" w14:textId="77777777" w:rsidR="00CB2E62" w:rsidRDefault="00FE78C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1D0AF2B0" w14:textId="77777777">
        <w:trPr>
          <w:trHeight w:val="273"/>
        </w:trPr>
        <w:tc>
          <w:tcPr>
            <w:tcW w:w="855" w:type="dxa"/>
          </w:tcPr>
          <w:p w14:paraId="06D63340" w14:textId="77777777" w:rsidR="00CB2E62" w:rsidRDefault="00FE78C3">
            <w:pPr>
              <w:pStyle w:val="TableParagraph"/>
              <w:spacing w:line="253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13-13</w:t>
            </w:r>
          </w:p>
        </w:tc>
        <w:tc>
          <w:tcPr>
            <w:tcW w:w="7088" w:type="dxa"/>
          </w:tcPr>
          <w:p w14:paraId="6278C37D" w14:textId="77777777" w:rsidR="00CB2E62" w:rsidRDefault="00FE78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«Животные.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питомцы»</w:t>
            </w:r>
          </w:p>
        </w:tc>
        <w:tc>
          <w:tcPr>
            <w:tcW w:w="855" w:type="dxa"/>
          </w:tcPr>
          <w:p w14:paraId="4DF076D0" w14:textId="77777777" w:rsidR="00CB2E62" w:rsidRDefault="00FE78C3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48420610" w14:textId="77777777">
        <w:trPr>
          <w:trHeight w:val="278"/>
        </w:trPr>
        <w:tc>
          <w:tcPr>
            <w:tcW w:w="855" w:type="dxa"/>
          </w:tcPr>
          <w:p w14:paraId="480D1DB5" w14:textId="77777777" w:rsidR="00CB2E62" w:rsidRDefault="00FE78C3">
            <w:pPr>
              <w:pStyle w:val="TableParagraph"/>
              <w:spacing w:line="258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7088" w:type="dxa"/>
          </w:tcPr>
          <w:p w14:paraId="3A398571" w14:textId="77777777" w:rsidR="00CB2E62" w:rsidRDefault="00FE78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«Высоко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горах»</w:t>
            </w:r>
          </w:p>
        </w:tc>
        <w:tc>
          <w:tcPr>
            <w:tcW w:w="855" w:type="dxa"/>
          </w:tcPr>
          <w:p w14:paraId="4BC10DFA" w14:textId="77777777" w:rsidR="00CB2E62" w:rsidRDefault="00FE78C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5398CEF5" w14:textId="77777777">
        <w:trPr>
          <w:trHeight w:val="278"/>
        </w:trPr>
        <w:tc>
          <w:tcPr>
            <w:tcW w:w="855" w:type="dxa"/>
          </w:tcPr>
          <w:p w14:paraId="27EF7047" w14:textId="77777777" w:rsidR="00CB2E62" w:rsidRDefault="00FE78C3">
            <w:pPr>
              <w:pStyle w:val="TableParagraph"/>
              <w:spacing w:line="258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13-15</w:t>
            </w:r>
          </w:p>
        </w:tc>
        <w:tc>
          <w:tcPr>
            <w:tcW w:w="7088" w:type="dxa"/>
          </w:tcPr>
          <w:p w14:paraId="27B30CD1" w14:textId="77777777" w:rsidR="00CB2E62" w:rsidRDefault="00FE78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«Ягоды лесные»</w:t>
            </w:r>
          </w:p>
        </w:tc>
        <w:tc>
          <w:tcPr>
            <w:tcW w:w="855" w:type="dxa"/>
          </w:tcPr>
          <w:p w14:paraId="1AFF6A2C" w14:textId="77777777" w:rsidR="00CB2E62" w:rsidRDefault="00FE78C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590F596A" w14:textId="77777777">
        <w:trPr>
          <w:trHeight w:val="273"/>
        </w:trPr>
        <w:tc>
          <w:tcPr>
            <w:tcW w:w="855" w:type="dxa"/>
          </w:tcPr>
          <w:p w14:paraId="284876F4" w14:textId="77777777" w:rsidR="00CB2E62" w:rsidRDefault="00FE78C3">
            <w:pPr>
              <w:pStyle w:val="TableParagraph"/>
              <w:spacing w:line="253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7088" w:type="dxa"/>
          </w:tcPr>
          <w:p w14:paraId="7F084255" w14:textId="77777777" w:rsidR="00CB2E62" w:rsidRDefault="00FE78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«Инструменты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мастера»</w:t>
            </w:r>
          </w:p>
        </w:tc>
        <w:tc>
          <w:tcPr>
            <w:tcW w:w="855" w:type="dxa"/>
          </w:tcPr>
          <w:p w14:paraId="7AE5B2F5" w14:textId="77777777" w:rsidR="00CB2E62" w:rsidRDefault="00FE78C3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1113CFCC" w14:textId="77777777">
        <w:trPr>
          <w:trHeight w:val="278"/>
        </w:trPr>
        <w:tc>
          <w:tcPr>
            <w:tcW w:w="855" w:type="dxa"/>
          </w:tcPr>
          <w:p w14:paraId="3CE60D73" w14:textId="77777777" w:rsidR="00CB2E62" w:rsidRDefault="00FE78C3">
            <w:pPr>
              <w:pStyle w:val="TableParagraph"/>
              <w:spacing w:line="258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13-17</w:t>
            </w:r>
          </w:p>
        </w:tc>
        <w:tc>
          <w:tcPr>
            <w:tcW w:w="7088" w:type="dxa"/>
          </w:tcPr>
          <w:p w14:paraId="609EDBBA" w14:textId="77777777" w:rsidR="00CB2E62" w:rsidRDefault="00FE78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«Офисная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оборудование»</w:t>
            </w:r>
          </w:p>
        </w:tc>
        <w:tc>
          <w:tcPr>
            <w:tcW w:w="855" w:type="dxa"/>
          </w:tcPr>
          <w:p w14:paraId="49605E70" w14:textId="77777777" w:rsidR="00CB2E62" w:rsidRDefault="00FE78C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067AF0B6" w14:textId="77777777">
        <w:trPr>
          <w:trHeight w:val="273"/>
        </w:trPr>
        <w:tc>
          <w:tcPr>
            <w:tcW w:w="855" w:type="dxa"/>
          </w:tcPr>
          <w:p w14:paraId="4017882C" w14:textId="77777777" w:rsidR="00CB2E62" w:rsidRDefault="00FE78C3">
            <w:pPr>
              <w:pStyle w:val="TableParagraph"/>
              <w:spacing w:line="253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13-18</w:t>
            </w:r>
          </w:p>
        </w:tc>
        <w:tc>
          <w:tcPr>
            <w:tcW w:w="7088" w:type="dxa"/>
          </w:tcPr>
          <w:p w14:paraId="61CFC943" w14:textId="77777777" w:rsidR="00CB2E62" w:rsidRDefault="00FE78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«Бытовая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техника»</w:t>
            </w:r>
          </w:p>
        </w:tc>
        <w:tc>
          <w:tcPr>
            <w:tcW w:w="855" w:type="dxa"/>
          </w:tcPr>
          <w:p w14:paraId="7B6901E7" w14:textId="77777777" w:rsidR="00CB2E62" w:rsidRDefault="00FE78C3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27CFDBB8" w14:textId="77777777">
        <w:trPr>
          <w:trHeight w:val="277"/>
        </w:trPr>
        <w:tc>
          <w:tcPr>
            <w:tcW w:w="855" w:type="dxa"/>
          </w:tcPr>
          <w:p w14:paraId="357117E9" w14:textId="77777777" w:rsidR="00CB2E62" w:rsidRDefault="00FE78C3">
            <w:pPr>
              <w:pStyle w:val="TableParagraph"/>
              <w:spacing w:line="258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13-19</w:t>
            </w:r>
          </w:p>
        </w:tc>
        <w:tc>
          <w:tcPr>
            <w:tcW w:w="7088" w:type="dxa"/>
          </w:tcPr>
          <w:p w14:paraId="4EAF1C69" w14:textId="77777777" w:rsidR="00CB2E62" w:rsidRDefault="00FE78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«Школьные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принадлежности»</w:t>
            </w:r>
          </w:p>
        </w:tc>
        <w:tc>
          <w:tcPr>
            <w:tcW w:w="855" w:type="dxa"/>
          </w:tcPr>
          <w:p w14:paraId="2EE1CF06" w14:textId="77777777" w:rsidR="00CB2E62" w:rsidRDefault="00FE78C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19A0D4C4" w14:textId="77777777">
        <w:trPr>
          <w:trHeight w:val="278"/>
        </w:trPr>
        <w:tc>
          <w:tcPr>
            <w:tcW w:w="855" w:type="dxa"/>
          </w:tcPr>
          <w:p w14:paraId="6C2CE0B5" w14:textId="77777777" w:rsidR="00CB2E62" w:rsidRDefault="00FE78C3">
            <w:pPr>
              <w:pStyle w:val="TableParagraph"/>
              <w:spacing w:line="258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13-20</w:t>
            </w:r>
          </w:p>
        </w:tc>
        <w:tc>
          <w:tcPr>
            <w:tcW w:w="7088" w:type="dxa"/>
          </w:tcPr>
          <w:p w14:paraId="10B568CE" w14:textId="77777777" w:rsidR="00CB2E62" w:rsidRDefault="00FE78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855" w:type="dxa"/>
          </w:tcPr>
          <w:p w14:paraId="1A8273CA" w14:textId="77777777" w:rsidR="00CB2E62" w:rsidRDefault="00FE78C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7C8D2D41" w14:textId="77777777">
        <w:trPr>
          <w:trHeight w:val="273"/>
        </w:trPr>
        <w:tc>
          <w:tcPr>
            <w:tcW w:w="855" w:type="dxa"/>
          </w:tcPr>
          <w:p w14:paraId="4A0F2883" w14:textId="77777777" w:rsidR="00CB2E62" w:rsidRDefault="00FE78C3">
            <w:pPr>
              <w:pStyle w:val="TableParagraph"/>
              <w:spacing w:line="253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13-21</w:t>
            </w:r>
          </w:p>
        </w:tc>
        <w:tc>
          <w:tcPr>
            <w:tcW w:w="7088" w:type="dxa"/>
          </w:tcPr>
          <w:p w14:paraId="4292041A" w14:textId="77777777" w:rsidR="00CB2E62" w:rsidRDefault="00FE78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«Насекомые»</w:t>
            </w:r>
          </w:p>
        </w:tc>
        <w:tc>
          <w:tcPr>
            <w:tcW w:w="855" w:type="dxa"/>
          </w:tcPr>
          <w:p w14:paraId="76B44377" w14:textId="77777777" w:rsidR="00CB2E62" w:rsidRDefault="00FE78C3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079E89AE" w14:textId="77777777">
        <w:trPr>
          <w:trHeight w:val="278"/>
        </w:trPr>
        <w:tc>
          <w:tcPr>
            <w:tcW w:w="855" w:type="dxa"/>
          </w:tcPr>
          <w:p w14:paraId="4F0E0EB9" w14:textId="77777777" w:rsidR="00CB2E62" w:rsidRDefault="00FE78C3">
            <w:pPr>
              <w:pStyle w:val="TableParagraph"/>
              <w:spacing w:line="258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13-22</w:t>
            </w:r>
          </w:p>
        </w:tc>
        <w:tc>
          <w:tcPr>
            <w:tcW w:w="7088" w:type="dxa"/>
          </w:tcPr>
          <w:p w14:paraId="6957AFA3" w14:textId="77777777" w:rsidR="00CB2E62" w:rsidRDefault="00FE78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«Грибы»</w:t>
            </w:r>
          </w:p>
        </w:tc>
        <w:tc>
          <w:tcPr>
            <w:tcW w:w="855" w:type="dxa"/>
          </w:tcPr>
          <w:p w14:paraId="63F9F7A6" w14:textId="77777777" w:rsidR="00CB2E62" w:rsidRDefault="00FE78C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611A5828" w14:textId="77777777">
        <w:trPr>
          <w:trHeight w:val="273"/>
        </w:trPr>
        <w:tc>
          <w:tcPr>
            <w:tcW w:w="855" w:type="dxa"/>
          </w:tcPr>
          <w:p w14:paraId="68147AAD" w14:textId="77777777" w:rsidR="00CB2E62" w:rsidRDefault="00FE78C3">
            <w:pPr>
              <w:pStyle w:val="TableParagraph"/>
              <w:spacing w:line="253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13-23</w:t>
            </w:r>
          </w:p>
        </w:tc>
        <w:tc>
          <w:tcPr>
            <w:tcW w:w="7088" w:type="dxa"/>
          </w:tcPr>
          <w:p w14:paraId="74B32DF7" w14:textId="77777777" w:rsidR="00CB2E62" w:rsidRDefault="00FE78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«Животные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жарких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стран»</w:t>
            </w:r>
          </w:p>
        </w:tc>
        <w:tc>
          <w:tcPr>
            <w:tcW w:w="855" w:type="dxa"/>
          </w:tcPr>
          <w:p w14:paraId="18F744E2" w14:textId="77777777" w:rsidR="00CB2E62" w:rsidRDefault="00FE78C3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41164C0A" w14:textId="77777777">
        <w:trPr>
          <w:trHeight w:val="278"/>
        </w:trPr>
        <w:tc>
          <w:tcPr>
            <w:tcW w:w="855" w:type="dxa"/>
          </w:tcPr>
          <w:p w14:paraId="4AB4F05D" w14:textId="77777777" w:rsidR="00CB2E62" w:rsidRDefault="00FE78C3">
            <w:pPr>
              <w:pStyle w:val="TableParagraph"/>
              <w:spacing w:line="258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13-24</w:t>
            </w:r>
          </w:p>
        </w:tc>
        <w:tc>
          <w:tcPr>
            <w:tcW w:w="7088" w:type="dxa"/>
          </w:tcPr>
          <w:p w14:paraId="1A7606F7" w14:textId="77777777" w:rsidR="00CB2E62" w:rsidRDefault="00FE78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«Рептилии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амфибии»</w:t>
            </w:r>
          </w:p>
        </w:tc>
        <w:tc>
          <w:tcPr>
            <w:tcW w:w="855" w:type="dxa"/>
          </w:tcPr>
          <w:p w14:paraId="3CF5E9C7" w14:textId="77777777" w:rsidR="00CB2E62" w:rsidRDefault="00FE78C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60B8045D" w14:textId="77777777">
        <w:trPr>
          <w:trHeight w:val="273"/>
        </w:trPr>
        <w:tc>
          <w:tcPr>
            <w:tcW w:w="855" w:type="dxa"/>
          </w:tcPr>
          <w:p w14:paraId="0F6FDFD2" w14:textId="77777777" w:rsidR="00CB2E62" w:rsidRDefault="00FE78C3">
            <w:pPr>
              <w:pStyle w:val="TableParagraph"/>
              <w:spacing w:line="253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13-25</w:t>
            </w:r>
          </w:p>
        </w:tc>
        <w:tc>
          <w:tcPr>
            <w:tcW w:w="7088" w:type="dxa"/>
          </w:tcPr>
          <w:p w14:paraId="51EA3A01" w14:textId="77777777" w:rsidR="00CB2E62" w:rsidRDefault="00FE78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инструменты»</w:t>
            </w:r>
          </w:p>
        </w:tc>
        <w:tc>
          <w:tcPr>
            <w:tcW w:w="855" w:type="dxa"/>
          </w:tcPr>
          <w:p w14:paraId="21C0137A" w14:textId="77777777" w:rsidR="00CB2E62" w:rsidRDefault="00FE78C3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0BAD708F" w14:textId="77777777">
        <w:trPr>
          <w:trHeight w:val="278"/>
        </w:trPr>
        <w:tc>
          <w:tcPr>
            <w:tcW w:w="855" w:type="dxa"/>
          </w:tcPr>
          <w:p w14:paraId="0E8C43D9" w14:textId="77777777" w:rsidR="00CB2E62" w:rsidRDefault="00FE78C3">
            <w:pPr>
              <w:pStyle w:val="TableParagraph"/>
              <w:spacing w:line="259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13-26</w:t>
            </w:r>
          </w:p>
        </w:tc>
        <w:tc>
          <w:tcPr>
            <w:tcW w:w="7088" w:type="dxa"/>
          </w:tcPr>
          <w:p w14:paraId="36138A10" w14:textId="77777777" w:rsidR="00CB2E62" w:rsidRDefault="00FE78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Грамматика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картинках. «Множественное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число»</w:t>
            </w:r>
          </w:p>
        </w:tc>
        <w:tc>
          <w:tcPr>
            <w:tcW w:w="855" w:type="dxa"/>
          </w:tcPr>
          <w:p w14:paraId="26A4646D" w14:textId="77777777" w:rsidR="00CB2E62" w:rsidRDefault="00FE78C3"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188AAC27" w14:textId="77777777">
        <w:trPr>
          <w:trHeight w:val="278"/>
        </w:trPr>
        <w:tc>
          <w:tcPr>
            <w:tcW w:w="855" w:type="dxa"/>
          </w:tcPr>
          <w:p w14:paraId="17C3D1F4" w14:textId="77777777" w:rsidR="00CB2E62" w:rsidRDefault="00FE78C3">
            <w:pPr>
              <w:pStyle w:val="TableParagraph"/>
              <w:spacing w:line="258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13-27</w:t>
            </w:r>
          </w:p>
        </w:tc>
        <w:tc>
          <w:tcPr>
            <w:tcW w:w="7088" w:type="dxa"/>
          </w:tcPr>
          <w:p w14:paraId="4E5A335D" w14:textId="77777777" w:rsidR="00CB2E62" w:rsidRDefault="00FE78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Грамматика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«Антонимы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прилагательные»</w:t>
            </w:r>
          </w:p>
        </w:tc>
        <w:tc>
          <w:tcPr>
            <w:tcW w:w="855" w:type="dxa"/>
          </w:tcPr>
          <w:p w14:paraId="757159B0" w14:textId="77777777" w:rsidR="00CB2E62" w:rsidRDefault="00FE78C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76DB0902" w14:textId="77777777">
        <w:trPr>
          <w:trHeight w:val="273"/>
        </w:trPr>
        <w:tc>
          <w:tcPr>
            <w:tcW w:w="855" w:type="dxa"/>
          </w:tcPr>
          <w:p w14:paraId="1AFB0759" w14:textId="77777777" w:rsidR="00CB2E62" w:rsidRDefault="00FE78C3">
            <w:pPr>
              <w:pStyle w:val="TableParagraph"/>
              <w:spacing w:line="253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13-28</w:t>
            </w:r>
          </w:p>
        </w:tc>
        <w:tc>
          <w:tcPr>
            <w:tcW w:w="7088" w:type="dxa"/>
          </w:tcPr>
          <w:p w14:paraId="2B559722" w14:textId="77777777" w:rsidR="00CB2E62" w:rsidRDefault="00FE78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Грамматика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«Говори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правильно»</w:t>
            </w:r>
          </w:p>
        </w:tc>
        <w:tc>
          <w:tcPr>
            <w:tcW w:w="855" w:type="dxa"/>
          </w:tcPr>
          <w:p w14:paraId="0D93B6DE" w14:textId="77777777" w:rsidR="00CB2E62" w:rsidRDefault="00FE78C3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5E6BEB78" w14:textId="77777777">
        <w:trPr>
          <w:trHeight w:val="551"/>
        </w:trPr>
        <w:tc>
          <w:tcPr>
            <w:tcW w:w="855" w:type="dxa"/>
          </w:tcPr>
          <w:p w14:paraId="4BF591EE" w14:textId="77777777" w:rsidR="00CB2E62" w:rsidRDefault="00CB2E62">
            <w:pPr>
              <w:pStyle w:val="TableParagraph"/>
              <w:ind w:left="0"/>
              <w:rPr>
                <w:b/>
                <w:sz w:val="23"/>
              </w:rPr>
            </w:pPr>
          </w:p>
          <w:p w14:paraId="26EC2936" w14:textId="77777777" w:rsidR="00CB2E62" w:rsidRDefault="00FE78C3">
            <w:pPr>
              <w:pStyle w:val="TableParagraph"/>
              <w:spacing w:line="267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13-29</w:t>
            </w:r>
          </w:p>
        </w:tc>
        <w:tc>
          <w:tcPr>
            <w:tcW w:w="7088" w:type="dxa"/>
          </w:tcPr>
          <w:p w14:paraId="4CF5B69C" w14:textId="77777777" w:rsidR="00CB2E62" w:rsidRDefault="00FE78C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Рассказы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 картинкам</w:t>
            </w:r>
          </w:p>
          <w:p w14:paraId="096B6F25" w14:textId="77777777" w:rsidR="00CB2E62" w:rsidRDefault="00FE78C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«Лето»</w:t>
            </w:r>
          </w:p>
        </w:tc>
        <w:tc>
          <w:tcPr>
            <w:tcW w:w="855" w:type="dxa"/>
          </w:tcPr>
          <w:p w14:paraId="79938434" w14:textId="77777777" w:rsidR="00CB2E62" w:rsidRDefault="00CB2E62">
            <w:pPr>
              <w:pStyle w:val="TableParagraph"/>
              <w:ind w:left="0"/>
              <w:rPr>
                <w:b/>
                <w:sz w:val="23"/>
              </w:rPr>
            </w:pPr>
          </w:p>
          <w:p w14:paraId="2B43ADB6" w14:textId="77777777" w:rsidR="00CB2E62" w:rsidRDefault="00FE78C3">
            <w:pPr>
              <w:pStyle w:val="TableParagraph"/>
              <w:spacing w:line="26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0FB0932C" w14:textId="77777777">
        <w:trPr>
          <w:trHeight w:val="277"/>
        </w:trPr>
        <w:tc>
          <w:tcPr>
            <w:tcW w:w="855" w:type="dxa"/>
          </w:tcPr>
          <w:p w14:paraId="6D3537F4" w14:textId="77777777" w:rsidR="00CB2E62" w:rsidRDefault="00FE78C3">
            <w:pPr>
              <w:pStyle w:val="TableParagraph"/>
              <w:spacing w:line="258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13-30</w:t>
            </w:r>
          </w:p>
        </w:tc>
        <w:tc>
          <w:tcPr>
            <w:tcW w:w="7088" w:type="dxa"/>
          </w:tcPr>
          <w:p w14:paraId="2DB071EB" w14:textId="77777777" w:rsidR="00CB2E62" w:rsidRDefault="00FE78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«Зима»</w:t>
            </w:r>
          </w:p>
        </w:tc>
        <w:tc>
          <w:tcPr>
            <w:tcW w:w="855" w:type="dxa"/>
          </w:tcPr>
          <w:p w14:paraId="650F1BF6" w14:textId="77777777" w:rsidR="00CB2E62" w:rsidRDefault="00FE78C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4942BDCE" w14:textId="77777777">
        <w:trPr>
          <w:trHeight w:val="273"/>
        </w:trPr>
        <w:tc>
          <w:tcPr>
            <w:tcW w:w="855" w:type="dxa"/>
          </w:tcPr>
          <w:p w14:paraId="040ABA8E" w14:textId="77777777" w:rsidR="00CB2E62" w:rsidRDefault="00FE78C3">
            <w:pPr>
              <w:pStyle w:val="TableParagraph"/>
              <w:spacing w:line="254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13-31</w:t>
            </w:r>
          </w:p>
        </w:tc>
        <w:tc>
          <w:tcPr>
            <w:tcW w:w="7088" w:type="dxa"/>
          </w:tcPr>
          <w:p w14:paraId="2AA39C93" w14:textId="77777777" w:rsidR="00CB2E62" w:rsidRDefault="00FE78C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«Весна»</w:t>
            </w:r>
          </w:p>
        </w:tc>
        <w:tc>
          <w:tcPr>
            <w:tcW w:w="855" w:type="dxa"/>
          </w:tcPr>
          <w:p w14:paraId="61BA75B6" w14:textId="77777777" w:rsidR="00CB2E62" w:rsidRDefault="00FE78C3"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47802EC8" w14:textId="77777777">
        <w:trPr>
          <w:trHeight w:val="277"/>
        </w:trPr>
        <w:tc>
          <w:tcPr>
            <w:tcW w:w="855" w:type="dxa"/>
          </w:tcPr>
          <w:p w14:paraId="207856E3" w14:textId="77777777" w:rsidR="00CB2E62" w:rsidRDefault="00FE78C3">
            <w:pPr>
              <w:pStyle w:val="TableParagraph"/>
              <w:spacing w:line="258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13-32</w:t>
            </w:r>
          </w:p>
        </w:tc>
        <w:tc>
          <w:tcPr>
            <w:tcW w:w="7088" w:type="dxa"/>
          </w:tcPr>
          <w:p w14:paraId="43AA0E24" w14:textId="77777777" w:rsidR="00CB2E62" w:rsidRDefault="00FE78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«Осень»</w:t>
            </w:r>
          </w:p>
        </w:tc>
        <w:tc>
          <w:tcPr>
            <w:tcW w:w="855" w:type="dxa"/>
          </w:tcPr>
          <w:p w14:paraId="6DED6673" w14:textId="77777777" w:rsidR="00CB2E62" w:rsidRDefault="00FE78C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7CA34EBE" w14:textId="77777777">
        <w:trPr>
          <w:trHeight w:val="277"/>
        </w:trPr>
        <w:tc>
          <w:tcPr>
            <w:tcW w:w="855" w:type="dxa"/>
          </w:tcPr>
          <w:p w14:paraId="1B8F82CE" w14:textId="77777777" w:rsidR="00CB2E62" w:rsidRDefault="00FE78C3">
            <w:pPr>
              <w:pStyle w:val="TableParagraph"/>
              <w:spacing w:line="258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13-33</w:t>
            </w:r>
          </w:p>
        </w:tc>
        <w:tc>
          <w:tcPr>
            <w:tcW w:w="7088" w:type="dxa"/>
          </w:tcPr>
          <w:p w14:paraId="6B99CBA3" w14:textId="77777777" w:rsidR="00CB2E62" w:rsidRDefault="00FE78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855" w:type="dxa"/>
          </w:tcPr>
          <w:p w14:paraId="06260BE7" w14:textId="77777777" w:rsidR="00CB2E62" w:rsidRDefault="00FE78C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3C4F120A" w14:textId="77777777">
        <w:trPr>
          <w:trHeight w:val="273"/>
        </w:trPr>
        <w:tc>
          <w:tcPr>
            <w:tcW w:w="855" w:type="dxa"/>
          </w:tcPr>
          <w:p w14:paraId="2010C736" w14:textId="77777777" w:rsidR="00CB2E62" w:rsidRDefault="00FE78C3">
            <w:pPr>
              <w:pStyle w:val="TableParagraph"/>
              <w:spacing w:line="253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13-34</w:t>
            </w:r>
          </w:p>
        </w:tc>
        <w:tc>
          <w:tcPr>
            <w:tcW w:w="7088" w:type="dxa"/>
          </w:tcPr>
          <w:p w14:paraId="3EB72395" w14:textId="77777777" w:rsidR="00CB2E62" w:rsidRDefault="00FE78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художников»</w:t>
            </w:r>
          </w:p>
        </w:tc>
        <w:tc>
          <w:tcPr>
            <w:tcW w:w="855" w:type="dxa"/>
          </w:tcPr>
          <w:p w14:paraId="12DCD11D" w14:textId="77777777" w:rsidR="00CB2E62" w:rsidRDefault="00FE78C3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32B6CC65" w14:textId="77777777">
        <w:trPr>
          <w:trHeight w:val="277"/>
        </w:trPr>
        <w:tc>
          <w:tcPr>
            <w:tcW w:w="855" w:type="dxa"/>
          </w:tcPr>
          <w:p w14:paraId="4073CE91" w14:textId="77777777" w:rsidR="00CB2E62" w:rsidRDefault="00FE78C3">
            <w:pPr>
              <w:pStyle w:val="TableParagraph"/>
              <w:spacing w:line="258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13-35</w:t>
            </w:r>
          </w:p>
        </w:tc>
        <w:tc>
          <w:tcPr>
            <w:tcW w:w="7088" w:type="dxa"/>
          </w:tcPr>
          <w:p w14:paraId="35C86EB6" w14:textId="77777777" w:rsidR="00CB2E62" w:rsidRDefault="00FE78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«Защитники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855" w:type="dxa"/>
          </w:tcPr>
          <w:p w14:paraId="654C1461" w14:textId="77777777" w:rsidR="00CB2E62" w:rsidRDefault="00FE78C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360EB7C9" w14:textId="77777777">
        <w:trPr>
          <w:trHeight w:val="273"/>
        </w:trPr>
        <w:tc>
          <w:tcPr>
            <w:tcW w:w="855" w:type="dxa"/>
          </w:tcPr>
          <w:p w14:paraId="29CBFB89" w14:textId="77777777" w:rsidR="00CB2E62" w:rsidRDefault="00FE78C3">
            <w:pPr>
              <w:pStyle w:val="TableParagraph"/>
              <w:spacing w:line="253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13-36</w:t>
            </w:r>
          </w:p>
        </w:tc>
        <w:tc>
          <w:tcPr>
            <w:tcW w:w="7088" w:type="dxa"/>
          </w:tcPr>
          <w:p w14:paraId="117D7D21" w14:textId="77777777" w:rsidR="00CB2E62" w:rsidRDefault="00FE78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«Распорядок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дня»</w:t>
            </w:r>
          </w:p>
        </w:tc>
        <w:tc>
          <w:tcPr>
            <w:tcW w:w="855" w:type="dxa"/>
          </w:tcPr>
          <w:p w14:paraId="163623F9" w14:textId="77777777" w:rsidR="00CB2E62" w:rsidRDefault="00FE78C3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56909F31" w14:textId="77777777">
        <w:trPr>
          <w:trHeight w:val="278"/>
        </w:trPr>
        <w:tc>
          <w:tcPr>
            <w:tcW w:w="855" w:type="dxa"/>
          </w:tcPr>
          <w:p w14:paraId="6DAD79ED" w14:textId="77777777" w:rsidR="00CB2E62" w:rsidRDefault="00FE78C3">
            <w:pPr>
              <w:pStyle w:val="TableParagraph"/>
              <w:spacing w:line="259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13-37</w:t>
            </w:r>
          </w:p>
        </w:tc>
        <w:tc>
          <w:tcPr>
            <w:tcW w:w="7088" w:type="dxa"/>
          </w:tcPr>
          <w:p w14:paraId="332B661F" w14:textId="77777777" w:rsidR="00CB2E62" w:rsidRDefault="00FE78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«Летние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спорта»</w:t>
            </w:r>
          </w:p>
        </w:tc>
        <w:tc>
          <w:tcPr>
            <w:tcW w:w="855" w:type="dxa"/>
          </w:tcPr>
          <w:p w14:paraId="22F971D4" w14:textId="77777777" w:rsidR="00CB2E62" w:rsidRDefault="00FE78C3"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12478C22" w14:textId="77777777">
        <w:trPr>
          <w:trHeight w:val="273"/>
        </w:trPr>
        <w:tc>
          <w:tcPr>
            <w:tcW w:w="855" w:type="dxa"/>
          </w:tcPr>
          <w:p w14:paraId="0537F817" w14:textId="77777777" w:rsidR="00CB2E62" w:rsidRDefault="00FE78C3">
            <w:pPr>
              <w:pStyle w:val="TableParagraph"/>
              <w:spacing w:line="253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13-38</w:t>
            </w:r>
          </w:p>
        </w:tc>
        <w:tc>
          <w:tcPr>
            <w:tcW w:w="7088" w:type="dxa"/>
          </w:tcPr>
          <w:p w14:paraId="4F35434D" w14:textId="77777777" w:rsidR="00CB2E62" w:rsidRDefault="00FE78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спорта»</w:t>
            </w:r>
          </w:p>
        </w:tc>
        <w:tc>
          <w:tcPr>
            <w:tcW w:w="855" w:type="dxa"/>
          </w:tcPr>
          <w:p w14:paraId="4963BC9C" w14:textId="77777777" w:rsidR="00CB2E62" w:rsidRDefault="00FE78C3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692EB24B" w14:textId="77777777" w:rsidR="00CB2E62" w:rsidRDefault="00CB2E62">
      <w:pPr>
        <w:spacing w:line="258" w:lineRule="exact"/>
        <w:jc w:val="center"/>
        <w:rPr>
          <w:sz w:val="24"/>
        </w:rPr>
        <w:sectPr w:rsidR="00CB2E62" w:rsidSect="007F1038">
          <w:footerReference w:type="default" r:id="rId15"/>
          <w:pgSz w:w="11910" w:h="16840"/>
          <w:pgMar w:top="1120" w:right="620" w:bottom="1120" w:left="1440" w:header="0" w:footer="925" w:gutter="0"/>
          <w:cols w:space="720"/>
        </w:sect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7088"/>
        <w:gridCol w:w="855"/>
      </w:tblGrid>
      <w:tr w:rsidR="00CB2E62" w14:paraId="7D981CE1" w14:textId="77777777">
        <w:trPr>
          <w:trHeight w:val="277"/>
        </w:trPr>
        <w:tc>
          <w:tcPr>
            <w:tcW w:w="855" w:type="dxa"/>
          </w:tcPr>
          <w:p w14:paraId="3F7AE307" w14:textId="77777777" w:rsidR="00CB2E62" w:rsidRDefault="00FE78C3">
            <w:pPr>
              <w:pStyle w:val="TableParagraph"/>
              <w:spacing w:line="258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13-41</w:t>
            </w:r>
          </w:p>
        </w:tc>
        <w:tc>
          <w:tcPr>
            <w:tcW w:w="7088" w:type="dxa"/>
          </w:tcPr>
          <w:p w14:paraId="68646014" w14:textId="77777777" w:rsidR="00CB2E62" w:rsidRDefault="00FE78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«Кем быть?»</w:t>
            </w:r>
          </w:p>
        </w:tc>
        <w:tc>
          <w:tcPr>
            <w:tcW w:w="855" w:type="dxa"/>
          </w:tcPr>
          <w:p w14:paraId="6DC6C59D" w14:textId="77777777" w:rsidR="00CB2E62" w:rsidRDefault="00FE78C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45E78678" w14:textId="77777777">
        <w:trPr>
          <w:trHeight w:val="273"/>
        </w:trPr>
        <w:tc>
          <w:tcPr>
            <w:tcW w:w="855" w:type="dxa"/>
          </w:tcPr>
          <w:p w14:paraId="4F98E5E3" w14:textId="77777777" w:rsidR="00CB2E62" w:rsidRDefault="00FE78C3">
            <w:pPr>
              <w:pStyle w:val="TableParagraph"/>
              <w:spacing w:line="253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13-42</w:t>
            </w:r>
          </w:p>
        </w:tc>
        <w:tc>
          <w:tcPr>
            <w:tcW w:w="7088" w:type="dxa"/>
          </w:tcPr>
          <w:p w14:paraId="37B822F0" w14:textId="77777777" w:rsidR="00CB2E62" w:rsidRDefault="00FE78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«Профессии»</w:t>
            </w:r>
          </w:p>
        </w:tc>
        <w:tc>
          <w:tcPr>
            <w:tcW w:w="855" w:type="dxa"/>
          </w:tcPr>
          <w:p w14:paraId="2E211320" w14:textId="77777777" w:rsidR="00CB2E62" w:rsidRDefault="00FE78C3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3BFE8F55" w14:textId="77777777">
        <w:trPr>
          <w:trHeight w:val="277"/>
        </w:trPr>
        <w:tc>
          <w:tcPr>
            <w:tcW w:w="855" w:type="dxa"/>
          </w:tcPr>
          <w:p w14:paraId="5E1E8D3F" w14:textId="77777777" w:rsidR="00CB2E62" w:rsidRDefault="00FE78C3">
            <w:pPr>
              <w:pStyle w:val="TableParagraph"/>
              <w:spacing w:line="258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13-43</w:t>
            </w:r>
          </w:p>
        </w:tc>
        <w:tc>
          <w:tcPr>
            <w:tcW w:w="7088" w:type="dxa"/>
          </w:tcPr>
          <w:p w14:paraId="551D9A0E" w14:textId="77777777" w:rsidR="00CB2E62" w:rsidRDefault="00FE78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«Курочка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Ряба»</w:t>
            </w:r>
          </w:p>
        </w:tc>
        <w:tc>
          <w:tcPr>
            <w:tcW w:w="855" w:type="dxa"/>
          </w:tcPr>
          <w:p w14:paraId="6BABE1B3" w14:textId="77777777" w:rsidR="00CB2E62" w:rsidRDefault="00FE78C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5E792C99" w14:textId="77777777">
        <w:trPr>
          <w:trHeight w:val="552"/>
        </w:trPr>
        <w:tc>
          <w:tcPr>
            <w:tcW w:w="855" w:type="dxa"/>
          </w:tcPr>
          <w:p w14:paraId="2FCD7ABC" w14:textId="77777777" w:rsidR="00CB2E62" w:rsidRDefault="00CB2E62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78EA4361" w14:textId="77777777" w:rsidR="00CB2E62" w:rsidRDefault="00FE78C3">
            <w:pPr>
              <w:pStyle w:val="TableParagraph"/>
              <w:spacing w:line="267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13-44</w:t>
            </w:r>
          </w:p>
        </w:tc>
        <w:tc>
          <w:tcPr>
            <w:tcW w:w="7088" w:type="dxa"/>
          </w:tcPr>
          <w:p w14:paraId="4E27CC36" w14:textId="77777777" w:rsidR="00CB2E62" w:rsidRDefault="00FE78C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Демонстрационные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картинки,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беседы</w:t>
            </w:r>
          </w:p>
          <w:p w14:paraId="67D203B7" w14:textId="77777777" w:rsidR="00CB2E62" w:rsidRDefault="00FE78C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моя. Державные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855" w:type="dxa"/>
          </w:tcPr>
          <w:p w14:paraId="7EE563FC" w14:textId="77777777" w:rsidR="00CB2E62" w:rsidRDefault="00CB2E62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4139B8F3" w14:textId="77777777" w:rsidR="00CB2E62" w:rsidRDefault="00FE78C3">
            <w:pPr>
              <w:pStyle w:val="TableParagraph"/>
              <w:spacing w:line="26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580558F3" w14:textId="77777777">
        <w:trPr>
          <w:trHeight w:val="551"/>
        </w:trPr>
        <w:tc>
          <w:tcPr>
            <w:tcW w:w="855" w:type="dxa"/>
          </w:tcPr>
          <w:p w14:paraId="69B0E01E" w14:textId="77777777" w:rsidR="00CB2E62" w:rsidRDefault="00CB2E62">
            <w:pPr>
              <w:pStyle w:val="TableParagraph"/>
              <w:ind w:left="0"/>
              <w:rPr>
                <w:b/>
                <w:sz w:val="23"/>
              </w:rPr>
            </w:pPr>
          </w:p>
          <w:p w14:paraId="4192C660" w14:textId="77777777" w:rsidR="00CB2E62" w:rsidRDefault="00FE78C3">
            <w:pPr>
              <w:pStyle w:val="TableParagraph"/>
              <w:spacing w:line="267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13-45</w:t>
            </w:r>
          </w:p>
        </w:tc>
        <w:tc>
          <w:tcPr>
            <w:tcW w:w="7088" w:type="dxa"/>
          </w:tcPr>
          <w:p w14:paraId="36D124CC" w14:textId="77777777" w:rsidR="00CB2E62" w:rsidRDefault="00FE78C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 детям</w:t>
            </w:r>
          </w:p>
          <w:p w14:paraId="107D6A5F" w14:textId="77777777" w:rsidR="00CB2E62" w:rsidRDefault="00FE78C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Полхов</w:t>
            </w:r>
            <w:proofErr w:type="spellEnd"/>
            <w:r>
              <w:rPr>
                <w:sz w:val="24"/>
              </w:rPr>
              <w:t>-Майдан»</w:t>
            </w:r>
          </w:p>
        </w:tc>
        <w:tc>
          <w:tcPr>
            <w:tcW w:w="855" w:type="dxa"/>
          </w:tcPr>
          <w:p w14:paraId="36668432" w14:textId="77777777" w:rsidR="00CB2E62" w:rsidRDefault="00CB2E62">
            <w:pPr>
              <w:pStyle w:val="TableParagraph"/>
              <w:ind w:left="0"/>
              <w:rPr>
                <w:b/>
                <w:sz w:val="23"/>
              </w:rPr>
            </w:pPr>
          </w:p>
          <w:p w14:paraId="15EA4929" w14:textId="77777777" w:rsidR="00CB2E62" w:rsidRDefault="00FE78C3">
            <w:pPr>
              <w:pStyle w:val="TableParagraph"/>
              <w:spacing w:line="26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61951F7C" w14:textId="77777777">
        <w:trPr>
          <w:trHeight w:val="277"/>
        </w:trPr>
        <w:tc>
          <w:tcPr>
            <w:tcW w:w="855" w:type="dxa"/>
          </w:tcPr>
          <w:p w14:paraId="60323ED0" w14:textId="77777777" w:rsidR="00CB2E62" w:rsidRDefault="00FE78C3">
            <w:pPr>
              <w:pStyle w:val="TableParagraph"/>
              <w:spacing w:line="258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13-46</w:t>
            </w:r>
          </w:p>
        </w:tc>
        <w:tc>
          <w:tcPr>
            <w:tcW w:w="7088" w:type="dxa"/>
          </w:tcPr>
          <w:p w14:paraId="02A097EB" w14:textId="77777777" w:rsidR="00CB2E62" w:rsidRDefault="00FE78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«Сказочная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гжель»</w:t>
            </w:r>
          </w:p>
        </w:tc>
        <w:tc>
          <w:tcPr>
            <w:tcW w:w="855" w:type="dxa"/>
          </w:tcPr>
          <w:p w14:paraId="65F0CA7E" w14:textId="77777777" w:rsidR="00CB2E62" w:rsidRDefault="00FE78C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1E54DD5A" w14:textId="77777777">
        <w:trPr>
          <w:trHeight w:val="273"/>
        </w:trPr>
        <w:tc>
          <w:tcPr>
            <w:tcW w:w="855" w:type="dxa"/>
          </w:tcPr>
          <w:p w14:paraId="30E5D57A" w14:textId="77777777" w:rsidR="00CB2E62" w:rsidRDefault="00FE78C3">
            <w:pPr>
              <w:pStyle w:val="TableParagraph"/>
              <w:spacing w:line="253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13-47</w:t>
            </w:r>
          </w:p>
        </w:tc>
        <w:tc>
          <w:tcPr>
            <w:tcW w:w="7088" w:type="dxa"/>
          </w:tcPr>
          <w:p w14:paraId="7C3B85B4" w14:textId="77777777" w:rsidR="00CB2E62" w:rsidRDefault="00FE78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«Городецкая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роспись»</w:t>
            </w:r>
          </w:p>
        </w:tc>
        <w:tc>
          <w:tcPr>
            <w:tcW w:w="855" w:type="dxa"/>
          </w:tcPr>
          <w:p w14:paraId="1285492C" w14:textId="77777777" w:rsidR="00CB2E62" w:rsidRDefault="00FE78C3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5142AC80" w14:textId="77777777">
        <w:trPr>
          <w:trHeight w:val="278"/>
        </w:trPr>
        <w:tc>
          <w:tcPr>
            <w:tcW w:w="855" w:type="dxa"/>
          </w:tcPr>
          <w:p w14:paraId="38BC7A4C" w14:textId="77777777" w:rsidR="00CB2E62" w:rsidRDefault="00FE78C3">
            <w:pPr>
              <w:pStyle w:val="TableParagraph"/>
              <w:spacing w:line="258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13-48</w:t>
            </w:r>
          </w:p>
        </w:tc>
        <w:tc>
          <w:tcPr>
            <w:tcW w:w="7088" w:type="dxa"/>
          </w:tcPr>
          <w:p w14:paraId="31AC7CB8" w14:textId="77777777" w:rsidR="00CB2E62" w:rsidRDefault="00FE78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Филимоновская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</w:p>
        </w:tc>
        <w:tc>
          <w:tcPr>
            <w:tcW w:w="855" w:type="dxa"/>
          </w:tcPr>
          <w:p w14:paraId="413960C8" w14:textId="77777777" w:rsidR="00CB2E62" w:rsidRDefault="00FE78C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32B5D3DD" w14:textId="77777777">
        <w:trPr>
          <w:trHeight w:val="273"/>
        </w:trPr>
        <w:tc>
          <w:tcPr>
            <w:tcW w:w="855" w:type="dxa"/>
          </w:tcPr>
          <w:p w14:paraId="05E08E29" w14:textId="77777777" w:rsidR="00CB2E62" w:rsidRDefault="00FE78C3">
            <w:pPr>
              <w:pStyle w:val="TableParagraph"/>
              <w:spacing w:line="254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13-49</w:t>
            </w:r>
          </w:p>
        </w:tc>
        <w:tc>
          <w:tcPr>
            <w:tcW w:w="7088" w:type="dxa"/>
          </w:tcPr>
          <w:p w14:paraId="12BA5E57" w14:textId="77777777" w:rsidR="00CB2E62" w:rsidRDefault="00FE78C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«Дымковская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</w:p>
        </w:tc>
        <w:tc>
          <w:tcPr>
            <w:tcW w:w="855" w:type="dxa"/>
          </w:tcPr>
          <w:p w14:paraId="12C1DFDD" w14:textId="77777777" w:rsidR="00CB2E62" w:rsidRDefault="00FE78C3"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21B75E79" w14:textId="77777777">
        <w:trPr>
          <w:trHeight w:val="278"/>
        </w:trPr>
        <w:tc>
          <w:tcPr>
            <w:tcW w:w="855" w:type="dxa"/>
          </w:tcPr>
          <w:p w14:paraId="048D9011" w14:textId="77777777" w:rsidR="00CB2E62" w:rsidRDefault="00FE78C3">
            <w:pPr>
              <w:pStyle w:val="TableParagraph"/>
              <w:spacing w:line="258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13-50</w:t>
            </w:r>
          </w:p>
        </w:tc>
        <w:tc>
          <w:tcPr>
            <w:tcW w:w="7088" w:type="dxa"/>
          </w:tcPr>
          <w:p w14:paraId="45DC9A4B" w14:textId="77777777" w:rsidR="00CB2E62" w:rsidRDefault="00FE78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«Золотая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хохлома»</w:t>
            </w:r>
          </w:p>
        </w:tc>
        <w:tc>
          <w:tcPr>
            <w:tcW w:w="855" w:type="dxa"/>
          </w:tcPr>
          <w:p w14:paraId="3B17F8FA" w14:textId="77777777" w:rsidR="00CB2E62" w:rsidRDefault="00FE78C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3C740CBA" w14:textId="77777777">
        <w:trPr>
          <w:trHeight w:val="551"/>
        </w:trPr>
        <w:tc>
          <w:tcPr>
            <w:tcW w:w="855" w:type="dxa"/>
          </w:tcPr>
          <w:p w14:paraId="12AFFEA8" w14:textId="77777777" w:rsidR="00CB2E62" w:rsidRDefault="00CB2E62">
            <w:pPr>
              <w:pStyle w:val="TableParagraph"/>
              <w:ind w:left="0"/>
              <w:rPr>
                <w:b/>
                <w:sz w:val="23"/>
              </w:rPr>
            </w:pPr>
          </w:p>
          <w:p w14:paraId="04C93D70" w14:textId="77777777" w:rsidR="00CB2E62" w:rsidRDefault="00FE78C3">
            <w:pPr>
              <w:pStyle w:val="TableParagraph"/>
              <w:spacing w:line="267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13-51</w:t>
            </w:r>
          </w:p>
        </w:tc>
        <w:tc>
          <w:tcPr>
            <w:tcW w:w="7088" w:type="dxa"/>
          </w:tcPr>
          <w:p w14:paraId="3746B353" w14:textId="77777777" w:rsidR="00CB2E62" w:rsidRDefault="00FE78C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Альбом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</w:t>
            </w:r>
          </w:p>
          <w:p w14:paraId="2E5A557D" w14:textId="77777777" w:rsidR="00CB2E62" w:rsidRDefault="00FE78C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Полхов</w:t>
            </w:r>
            <w:proofErr w:type="spellEnd"/>
            <w:r>
              <w:rPr>
                <w:sz w:val="24"/>
              </w:rPr>
              <w:t>-Майдан»</w:t>
            </w:r>
          </w:p>
        </w:tc>
        <w:tc>
          <w:tcPr>
            <w:tcW w:w="855" w:type="dxa"/>
          </w:tcPr>
          <w:p w14:paraId="5A8E6A2F" w14:textId="77777777" w:rsidR="00CB2E62" w:rsidRDefault="00CB2E62">
            <w:pPr>
              <w:pStyle w:val="TableParagraph"/>
              <w:ind w:left="0"/>
              <w:rPr>
                <w:b/>
                <w:sz w:val="23"/>
              </w:rPr>
            </w:pPr>
          </w:p>
          <w:p w14:paraId="248C7BBF" w14:textId="77777777" w:rsidR="00CB2E62" w:rsidRDefault="00FE78C3">
            <w:pPr>
              <w:pStyle w:val="TableParagraph"/>
              <w:spacing w:line="26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4B03BBA1" w14:textId="77777777">
        <w:trPr>
          <w:trHeight w:val="277"/>
        </w:trPr>
        <w:tc>
          <w:tcPr>
            <w:tcW w:w="855" w:type="dxa"/>
          </w:tcPr>
          <w:p w14:paraId="4B191A34" w14:textId="77777777" w:rsidR="00CB2E62" w:rsidRDefault="00FE78C3">
            <w:pPr>
              <w:pStyle w:val="TableParagraph"/>
              <w:spacing w:line="258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13-52</w:t>
            </w:r>
          </w:p>
        </w:tc>
        <w:tc>
          <w:tcPr>
            <w:tcW w:w="7088" w:type="dxa"/>
          </w:tcPr>
          <w:p w14:paraId="1D0F268B" w14:textId="77777777" w:rsidR="00CB2E62" w:rsidRDefault="00FE78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«Сказочная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гжель»</w:t>
            </w:r>
          </w:p>
        </w:tc>
        <w:tc>
          <w:tcPr>
            <w:tcW w:w="855" w:type="dxa"/>
          </w:tcPr>
          <w:p w14:paraId="69465A51" w14:textId="77777777" w:rsidR="00CB2E62" w:rsidRDefault="00FE78C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0A05911A" w14:textId="77777777">
        <w:trPr>
          <w:trHeight w:val="273"/>
        </w:trPr>
        <w:tc>
          <w:tcPr>
            <w:tcW w:w="855" w:type="dxa"/>
          </w:tcPr>
          <w:p w14:paraId="6941E009" w14:textId="77777777" w:rsidR="00CB2E62" w:rsidRDefault="00FE78C3">
            <w:pPr>
              <w:pStyle w:val="TableParagraph"/>
              <w:spacing w:line="253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13-53</w:t>
            </w:r>
          </w:p>
        </w:tc>
        <w:tc>
          <w:tcPr>
            <w:tcW w:w="7088" w:type="dxa"/>
          </w:tcPr>
          <w:p w14:paraId="1F3C9D3A" w14:textId="77777777" w:rsidR="00CB2E62" w:rsidRDefault="00FE78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Каргопольская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</w:p>
        </w:tc>
        <w:tc>
          <w:tcPr>
            <w:tcW w:w="855" w:type="dxa"/>
          </w:tcPr>
          <w:p w14:paraId="73687962" w14:textId="77777777" w:rsidR="00CB2E62" w:rsidRDefault="00FE78C3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32279D87" w14:textId="77777777">
        <w:trPr>
          <w:trHeight w:val="552"/>
        </w:trPr>
        <w:tc>
          <w:tcPr>
            <w:tcW w:w="855" w:type="dxa"/>
          </w:tcPr>
          <w:p w14:paraId="129C4686" w14:textId="77777777" w:rsidR="00CB2E62" w:rsidRDefault="00CB2E62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104A3F60" w14:textId="77777777" w:rsidR="00CB2E62" w:rsidRDefault="00FE78C3">
            <w:pPr>
              <w:pStyle w:val="TableParagraph"/>
              <w:spacing w:line="267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13-54</w:t>
            </w:r>
          </w:p>
        </w:tc>
        <w:tc>
          <w:tcPr>
            <w:tcW w:w="7088" w:type="dxa"/>
          </w:tcPr>
          <w:p w14:paraId="0B6DFE4D" w14:textId="77777777" w:rsidR="00CB2E62" w:rsidRDefault="00FE78C3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 демонстрационных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обороте</w:t>
            </w:r>
          </w:p>
          <w:p w14:paraId="15C17AD6" w14:textId="77777777" w:rsidR="00CB2E62" w:rsidRDefault="00FE78C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855" w:type="dxa"/>
          </w:tcPr>
          <w:p w14:paraId="3A921353" w14:textId="77777777" w:rsidR="00CB2E62" w:rsidRDefault="00CB2E62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10FC17BE" w14:textId="77777777" w:rsidR="00CB2E62" w:rsidRDefault="00FE78C3">
            <w:pPr>
              <w:pStyle w:val="TableParagraph"/>
              <w:spacing w:line="26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46D5C4AF" w14:textId="77777777">
        <w:trPr>
          <w:trHeight w:val="277"/>
        </w:trPr>
        <w:tc>
          <w:tcPr>
            <w:tcW w:w="855" w:type="dxa"/>
          </w:tcPr>
          <w:p w14:paraId="34D32527" w14:textId="77777777" w:rsidR="00CB2E62" w:rsidRDefault="00FE78C3">
            <w:pPr>
              <w:pStyle w:val="TableParagraph"/>
              <w:spacing w:line="258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13-55</w:t>
            </w:r>
          </w:p>
        </w:tc>
        <w:tc>
          <w:tcPr>
            <w:tcW w:w="7088" w:type="dxa"/>
          </w:tcPr>
          <w:p w14:paraId="23450C3B" w14:textId="77777777" w:rsidR="00CB2E62" w:rsidRDefault="00FE78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спорта»</w:t>
            </w:r>
          </w:p>
        </w:tc>
        <w:tc>
          <w:tcPr>
            <w:tcW w:w="855" w:type="dxa"/>
          </w:tcPr>
          <w:p w14:paraId="2AF2FCB7" w14:textId="77777777" w:rsidR="00CB2E62" w:rsidRDefault="00FE78C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19D56C89" w14:textId="77777777">
        <w:trPr>
          <w:trHeight w:val="551"/>
        </w:trPr>
        <w:tc>
          <w:tcPr>
            <w:tcW w:w="855" w:type="dxa"/>
          </w:tcPr>
          <w:p w14:paraId="11E73D00" w14:textId="77777777" w:rsidR="00CB2E62" w:rsidRDefault="00CB2E62">
            <w:pPr>
              <w:pStyle w:val="TableParagraph"/>
              <w:spacing w:before="7"/>
              <w:ind w:left="0"/>
              <w:rPr>
                <w:b/>
              </w:rPr>
            </w:pPr>
          </w:p>
          <w:p w14:paraId="6F1BF127" w14:textId="77777777" w:rsidR="00CB2E62" w:rsidRDefault="00FE78C3">
            <w:pPr>
              <w:pStyle w:val="TableParagraph"/>
              <w:spacing w:line="271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13-56</w:t>
            </w:r>
          </w:p>
        </w:tc>
        <w:tc>
          <w:tcPr>
            <w:tcW w:w="7088" w:type="dxa"/>
          </w:tcPr>
          <w:p w14:paraId="1DFF624D" w14:textId="77777777" w:rsidR="00CB2E62" w:rsidRDefault="00FE78C3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Карточки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«Расскажите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детям»</w:t>
            </w:r>
          </w:p>
          <w:p w14:paraId="696AE4A2" w14:textId="77777777" w:rsidR="00CB2E62" w:rsidRDefault="00FE78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чемпионах»</w:t>
            </w:r>
          </w:p>
        </w:tc>
        <w:tc>
          <w:tcPr>
            <w:tcW w:w="855" w:type="dxa"/>
          </w:tcPr>
          <w:p w14:paraId="44D211B0" w14:textId="77777777" w:rsidR="00CB2E62" w:rsidRDefault="00CB2E62">
            <w:pPr>
              <w:pStyle w:val="TableParagraph"/>
              <w:spacing w:before="7"/>
              <w:ind w:left="0"/>
              <w:rPr>
                <w:b/>
              </w:rPr>
            </w:pPr>
          </w:p>
          <w:p w14:paraId="49FD69EC" w14:textId="77777777" w:rsidR="00CB2E62" w:rsidRDefault="00FE78C3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188D033D" w14:textId="77777777">
        <w:trPr>
          <w:trHeight w:val="552"/>
        </w:trPr>
        <w:tc>
          <w:tcPr>
            <w:tcW w:w="855" w:type="dxa"/>
          </w:tcPr>
          <w:p w14:paraId="2BB18988" w14:textId="77777777" w:rsidR="00CB2E62" w:rsidRDefault="00CB2E62">
            <w:pPr>
              <w:pStyle w:val="TableParagraph"/>
              <w:ind w:left="0"/>
              <w:rPr>
                <w:b/>
                <w:sz w:val="23"/>
              </w:rPr>
            </w:pPr>
          </w:p>
          <w:p w14:paraId="54F5DE01" w14:textId="77777777" w:rsidR="00CB2E62" w:rsidRDefault="00FE78C3">
            <w:pPr>
              <w:pStyle w:val="TableParagraph"/>
              <w:spacing w:before="1" w:line="267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13-57</w:t>
            </w:r>
          </w:p>
        </w:tc>
        <w:tc>
          <w:tcPr>
            <w:tcW w:w="7088" w:type="dxa"/>
          </w:tcPr>
          <w:p w14:paraId="77529DA8" w14:textId="77777777" w:rsidR="00CB2E62" w:rsidRDefault="00FE78C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раздаточных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карточек</w:t>
            </w:r>
          </w:p>
          <w:p w14:paraId="3777394E" w14:textId="77777777" w:rsidR="00CB2E62" w:rsidRDefault="00FE78C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«Транспорт»</w:t>
            </w:r>
          </w:p>
        </w:tc>
        <w:tc>
          <w:tcPr>
            <w:tcW w:w="855" w:type="dxa"/>
          </w:tcPr>
          <w:p w14:paraId="73DE482A" w14:textId="77777777" w:rsidR="00CB2E62" w:rsidRDefault="00CB2E62">
            <w:pPr>
              <w:pStyle w:val="TableParagraph"/>
              <w:ind w:left="0"/>
              <w:rPr>
                <w:b/>
                <w:sz w:val="23"/>
              </w:rPr>
            </w:pPr>
          </w:p>
          <w:p w14:paraId="31836380" w14:textId="77777777" w:rsidR="00CB2E62" w:rsidRDefault="00FE78C3">
            <w:pPr>
              <w:pStyle w:val="TableParagraph"/>
              <w:spacing w:before="1" w:line="26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409FCFC9" w14:textId="77777777">
        <w:trPr>
          <w:trHeight w:val="551"/>
        </w:trPr>
        <w:tc>
          <w:tcPr>
            <w:tcW w:w="855" w:type="dxa"/>
          </w:tcPr>
          <w:p w14:paraId="74C1F78D" w14:textId="77777777" w:rsidR="00CB2E62" w:rsidRDefault="00CB2E62">
            <w:pPr>
              <w:pStyle w:val="TableParagraph"/>
              <w:ind w:left="0"/>
              <w:rPr>
                <w:b/>
                <w:sz w:val="23"/>
              </w:rPr>
            </w:pPr>
          </w:p>
          <w:p w14:paraId="5042C57F" w14:textId="77777777" w:rsidR="00CB2E62" w:rsidRDefault="00FE78C3">
            <w:pPr>
              <w:pStyle w:val="TableParagraph"/>
              <w:spacing w:line="267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13-58</w:t>
            </w:r>
          </w:p>
        </w:tc>
        <w:tc>
          <w:tcPr>
            <w:tcW w:w="7088" w:type="dxa"/>
          </w:tcPr>
          <w:p w14:paraId="2C9F7AEB" w14:textId="77777777" w:rsidR="00CB2E62" w:rsidRDefault="00FE78C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Набор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«Демонстрационные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картины»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А3</w:t>
            </w:r>
          </w:p>
          <w:p w14:paraId="7D3B64C8" w14:textId="77777777" w:rsidR="00CB2E62" w:rsidRDefault="00FE78C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«Домашние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</w:p>
        </w:tc>
        <w:tc>
          <w:tcPr>
            <w:tcW w:w="855" w:type="dxa"/>
          </w:tcPr>
          <w:p w14:paraId="6A963D92" w14:textId="77777777" w:rsidR="00CB2E62" w:rsidRDefault="00CB2E62">
            <w:pPr>
              <w:pStyle w:val="TableParagraph"/>
              <w:ind w:left="0"/>
              <w:rPr>
                <w:b/>
                <w:sz w:val="23"/>
              </w:rPr>
            </w:pPr>
          </w:p>
          <w:p w14:paraId="20C5000E" w14:textId="77777777" w:rsidR="00CB2E62" w:rsidRDefault="00FE78C3">
            <w:pPr>
              <w:pStyle w:val="TableParagraph"/>
              <w:spacing w:line="26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293F6D59" w14:textId="77777777">
        <w:trPr>
          <w:trHeight w:val="551"/>
        </w:trPr>
        <w:tc>
          <w:tcPr>
            <w:tcW w:w="855" w:type="dxa"/>
          </w:tcPr>
          <w:p w14:paraId="4DF31C6C" w14:textId="77777777" w:rsidR="00CB2E62" w:rsidRDefault="00CB2E62">
            <w:pPr>
              <w:pStyle w:val="TableParagraph"/>
              <w:ind w:left="0"/>
              <w:rPr>
                <w:b/>
                <w:sz w:val="23"/>
              </w:rPr>
            </w:pPr>
          </w:p>
          <w:p w14:paraId="0296433D" w14:textId="77777777" w:rsidR="00CB2E62" w:rsidRDefault="00FE78C3">
            <w:pPr>
              <w:pStyle w:val="TableParagraph"/>
              <w:spacing w:line="267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13-59</w:t>
            </w:r>
          </w:p>
        </w:tc>
        <w:tc>
          <w:tcPr>
            <w:tcW w:w="7088" w:type="dxa"/>
          </w:tcPr>
          <w:p w14:paraId="599E3321" w14:textId="77777777" w:rsidR="00CB2E62" w:rsidRDefault="00FE78C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Развивающие плакаты</w:t>
            </w:r>
          </w:p>
          <w:p w14:paraId="251C6D22" w14:textId="77777777" w:rsidR="00CB2E62" w:rsidRDefault="00FE78C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«Полевые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цветы»</w:t>
            </w:r>
          </w:p>
        </w:tc>
        <w:tc>
          <w:tcPr>
            <w:tcW w:w="855" w:type="dxa"/>
          </w:tcPr>
          <w:p w14:paraId="4E936A4C" w14:textId="77777777" w:rsidR="00CB2E62" w:rsidRDefault="00CB2E62">
            <w:pPr>
              <w:pStyle w:val="TableParagraph"/>
              <w:ind w:left="0"/>
              <w:rPr>
                <w:b/>
                <w:sz w:val="23"/>
              </w:rPr>
            </w:pPr>
          </w:p>
          <w:p w14:paraId="0861C140" w14:textId="77777777" w:rsidR="00CB2E62" w:rsidRDefault="00FE78C3">
            <w:pPr>
              <w:pStyle w:val="TableParagraph"/>
              <w:spacing w:line="26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0532F7B1" w14:textId="77777777">
        <w:trPr>
          <w:trHeight w:val="278"/>
        </w:trPr>
        <w:tc>
          <w:tcPr>
            <w:tcW w:w="855" w:type="dxa"/>
          </w:tcPr>
          <w:p w14:paraId="0152B28C" w14:textId="77777777" w:rsidR="00CB2E62" w:rsidRDefault="00FE78C3">
            <w:pPr>
              <w:pStyle w:val="TableParagraph"/>
              <w:spacing w:line="258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13-60</w:t>
            </w:r>
          </w:p>
        </w:tc>
        <w:tc>
          <w:tcPr>
            <w:tcW w:w="7088" w:type="dxa"/>
          </w:tcPr>
          <w:p w14:paraId="5C9855B6" w14:textId="77777777" w:rsidR="00CB2E62" w:rsidRDefault="00FE78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«Погодные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явления»</w:t>
            </w:r>
          </w:p>
        </w:tc>
        <w:tc>
          <w:tcPr>
            <w:tcW w:w="855" w:type="dxa"/>
          </w:tcPr>
          <w:p w14:paraId="5B1D1171" w14:textId="77777777" w:rsidR="00CB2E62" w:rsidRDefault="00FE78C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0D71FAB3" w14:textId="77777777">
        <w:trPr>
          <w:trHeight w:val="273"/>
        </w:trPr>
        <w:tc>
          <w:tcPr>
            <w:tcW w:w="855" w:type="dxa"/>
          </w:tcPr>
          <w:p w14:paraId="0F54FA66" w14:textId="77777777" w:rsidR="00CB2E62" w:rsidRDefault="00FE78C3">
            <w:pPr>
              <w:pStyle w:val="TableParagraph"/>
              <w:spacing w:line="254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13-61</w:t>
            </w:r>
          </w:p>
        </w:tc>
        <w:tc>
          <w:tcPr>
            <w:tcW w:w="7088" w:type="dxa"/>
          </w:tcPr>
          <w:p w14:paraId="4A16DE44" w14:textId="77777777" w:rsidR="00CB2E62" w:rsidRDefault="00FE78C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10»</w:t>
            </w:r>
          </w:p>
        </w:tc>
        <w:tc>
          <w:tcPr>
            <w:tcW w:w="855" w:type="dxa"/>
          </w:tcPr>
          <w:p w14:paraId="6A59ADEB" w14:textId="77777777" w:rsidR="00CB2E62" w:rsidRDefault="00FE78C3"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138953F7" w14:textId="77777777">
        <w:trPr>
          <w:trHeight w:val="277"/>
        </w:trPr>
        <w:tc>
          <w:tcPr>
            <w:tcW w:w="855" w:type="dxa"/>
          </w:tcPr>
          <w:p w14:paraId="68AB4ED6" w14:textId="77777777" w:rsidR="00CB2E62" w:rsidRDefault="00FE78C3">
            <w:pPr>
              <w:pStyle w:val="TableParagraph"/>
              <w:spacing w:line="258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13-62</w:t>
            </w:r>
          </w:p>
        </w:tc>
        <w:tc>
          <w:tcPr>
            <w:tcW w:w="7088" w:type="dxa"/>
          </w:tcPr>
          <w:p w14:paraId="0EFC4F39" w14:textId="77777777" w:rsidR="00CB2E62" w:rsidRDefault="00FE78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20»</w:t>
            </w:r>
          </w:p>
        </w:tc>
        <w:tc>
          <w:tcPr>
            <w:tcW w:w="855" w:type="dxa"/>
          </w:tcPr>
          <w:p w14:paraId="0077EB45" w14:textId="77777777" w:rsidR="00CB2E62" w:rsidRDefault="00FE78C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06209A21" w14:textId="77777777">
        <w:trPr>
          <w:trHeight w:val="277"/>
        </w:trPr>
        <w:tc>
          <w:tcPr>
            <w:tcW w:w="855" w:type="dxa"/>
          </w:tcPr>
          <w:p w14:paraId="1666F06B" w14:textId="77777777" w:rsidR="00CB2E62" w:rsidRDefault="00FE78C3">
            <w:pPr>
              <w:pStyle w:val="TableParagraph"/>
              <w:spacing w:line="258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13-63</w:t>
            </w:r>
          </w:p>
        </w:tc>
        <w:tc>
          <w:tcPr>
            <w:tcW w:w="7088" w:type="dxa"/>
          </w:tcPr>
          <w:p w14:paraId="0621F501" w14:textId="77777777" w:rsidR="00CB2E62" w:rsidRDefault="00FE78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«Птицы жарких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стран»</w:t>
            </w:r>
          </w:p>
        </w:tc>
        <w:tc>
          <w:tcPr>
            <w:tcW w:w="855" w:type="dxa"/>
          </w:tcPr>
          <w:p w14:paraId="5FC0E511" w14:textId="77777777" w:rsidR="00CB2E62" w:rsidRDefault="00FE78C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54EB46E1" w14:textId="77777777">
        <w:trPr>
          <w:trHeight w:val="273"/>
        </w:trPr>
        <w:tc>
          <w:tcPr>
            <w:tcW w:w="855" w:type="dxa"/>
          </w:tcPr>
          <w:p w14:paraId="2BC590CC" w14:textId="77777777" w:rsidR="00CB2E62" w:rsidRDefault="00FE78C3">
            <w:pPr>
              <w:pStyle w:val="TableParagraph"/>
              <w:spacing w:line="253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13-64</w:t>
            </w:r>
          </w:p>
        </w:tc>
        <w:tc>
          <w:tcPr>
            <w:tcW w:w="7088" w:type="dxa"/>
          </w:tcPr>
          <w:p w14:paraId="5550AD69" w14:textId="77777777" w:rsidR="00CB2E62" w:rsidRDefault="00FE78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спит»</w:t>
            </w:r>
          </w:p>
        </w:tc>
        <w:tc>
          <w:tcPr>
            <w:tcW w:w="855" w:type="dxa"/>
          </w:tcPr>
          <w:p w14:paraId="1319840B" w14:textId="77777777" w:rsidR="00CB2E62" w:rsidRDefault="00FE78C3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1CF03504" w14:textId="77777777">
        <w:trPr>
          <w:trHeight w:val="278"/>
        </w:trPr>
        <w:tc>
          <w:tcPr>
            <w:tcW w:w="855" w:type="dxa"/>
          </w:tcPr>
          <w:p w14:paraId="610AF802" w14:textId="77777777" w:rsidR="00CB2E62" w:rsidRDefault="00FE78C3">
            <w:pPr>
              <w:pStyle w:val="TableParagraph"/>
              <w:spacing w:line="258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13-65</w:t>
            </w:r>
          </w:p>
        </w:tc>
        <w:tc>
          <w:tcPr>
            <w:tcW w:w="7088" w:type="dxa"/>
          </w:tcPr>
          <w:p w14:paraId="7CD94F7F" w14:textId="77777777" w:rsidR="00CB2E62" w:rsidRDefault="00FE78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«Насекомые»</w:t>
            </w:r>
          </w:p>
        </w:tc>
        <w:tc>
          <w:tcPr>
            <w:tcW w:w="855" w:type="dxa"/>
          </w:tcPr>
          <w:p w14:paraId="37CBB51F" w14:textId="77777777" w:rsidR="00CB2E62" w:rsidRDefault="00FE78C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15869751" w14:textId="77777777">
        <w:trPr>
          <w:trHeight w:val="273"/>
        </w:trPr>
        <w:tc>
          <w:tcPr>
            <w:tcW w:w="855" w:type="dxa"/>
          </w:tcPr>
          <w:p w14:paraId="462E8A42" w14:textId="77777777" w:rsidR="00CB2E62" w:rsidRDefault="00FE78C3">
            <w:pPr>
              <w:pStyle w:val="TableParagraph"/>
              <w:spacing w:line="253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13-66</w:t>
            </w:r>
          </w:p>
        </w:tc>
        <w:tc>
          <w:tcPr>
            <w:tcW w:w="7088" w:type="dxa"/>
          </w:tcPr>
          <w:p w14:paraId="027ADB79" w14:textId="77777777" w:rsidR="00CB2E62" w:rsidRDefault="00FE78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«Зимующие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855" w:type="dxa"/>
          </w:tcPr>
          <w:p w14:paraId="3E426E19" w14:textId="77777777" w:rsidR="00CB2E62" w:rsidRDefault="00FE78C3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251258F3" w14:textId="77777777">
        <w:trPr>
          <w:trHeight w:val="278"/>
        </w:trPr>
        <w:tc>
          <w:tcPr>
            <w:tcW w:w="855" w:type="dxa"/>
          </w:tcPr>
          <w:p w14:paraId="6767CDEC" w14:textId="77777777" w:rsidR="00CB2E62" w:rsidRDefault="00FE78C3">
            <w:pPr>
              <w:pStyle w:val="TableParagraph"/>
              <w:spacing w:line="259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13-67</w:t>
            </w:r>
          </w:p>
        </w:tc>
        <w:tc>
          <w:tcPr>
            <w:tcW w:w="7088" w:type="dxa"/>
          </w:tcPr>
          <w:p w14:paraId="1453CC3A" w14:textId="77777777" w:rsidR="00CB2E62" w:rsidRDefault="00FE78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«Садовые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цветы»</w:t>
            </w:r>
          </w:p>
        </w:tc>
        <w:tc>
          <w:tcPr>
            <w:tcW w:w="855" w:type="dxa"/>
          </w:tcPr>
          <w:p w14:paraId="6DCE795A" w14:textId="77777777" w:rsidR="00CB2E62" w:rsidRDefault="00FE78C3"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77575000" w14:textId="77777777">
        <w:trPr>
          <w:trHeight w:val="273"/>
        </w:trPr>
        <w:tc>
          <w:tcPr>
            <w:tcW w:w="855" w:type="dxa"/>
          </w:tcPr>
          <w:p w14:paraId="4BEB2171" w14:textId="77777777" w:rsidR="00CB2E62" w:rsidRDefault="00FE78C3">
            <w:pPr>
              <w:pStyle w:val="TableParagraph"/>
              <w:spacing w:line="253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13-68</w:t>
            </w:r>
          </w:p>
        </w:tc>
        <w:tc>
          <w:tcPr>
            <w:tcW w:w="7088" w:type="dxa"/>
          </w:tcPr>
          <w:p w14:paraId="166ECA9D" w14:textId="77777777" w:rsidR="00CB2E62" w:rsidRDefault="00FE78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«Перелетные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855" w:type="dxa"/>
          </w:tcPr>
          <w:p w14:paraId="335FA55B" w14:textId="77777777" w:rsidR="00CB2E62" w:rsidRDefault="00FE78C3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15462F02" w14:textId="77777777">
        <w:trPr>
          <w:trHeight w:val="277"/>
        </w:trPr>
        <w:tc>
          <w:tcPr>
            <w:tcW w:w="855" w:type="dxa"/>
          </w:tcPr>
          <w:p w14:paraId="6BA4F5D3" w14:textId="77777777" w:rsidR="00CB2E62" w:rsidRDefault="00FE78C3">
            <w:pPr>
              <w:pStyle w:val="TableParagraph"/>
              <w:spacing w:line="258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13-69</w:t>
            </w:r>
          </w:p>
        </w:tc>
        <w:tc>
          <w:tcPr>
            <w:tcW w:w="7088" w:type="dxa"/>
          </w:tcPr>
          <w:p w14:paraId="32779A29" w14:textId="77777777" w:rsidR="00CB2E62" w:rsidRDefault="00FE78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«Деревья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листья»</w:t>
            </w:r>
          </w:p>
        </w:tc>
        <w:tc>
          <w:tcPr>
            <w:tcW w:w="855" w:type="dxa"/>
          </w:tcPr>
          <w:p w14:paraId="3161F023" w14:textId="77777777" w:rsidR="00CB2E62" w:rsidRDefault="00FE78C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1A67CBE1" w14:textId="77777777">
        <w:trPr>
          <w:trHeight w:val="278"/>
        </w:trPr>
        <w:tc>
          <w:tcPr>
            <w:tcW w:w="855" w:type="dxa"/>
          </w:tcPr>
          <w:p w14:paraId="40860D5C" w14:textId="77777777" w:rsidR="00CB2E62" w:rsidRDefault="00FE78C3">
            <w:pPr>
              <w:pStyle w:val="TableParagraph"/>
              <w:spacing w:line="258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13-70</w:t>
            </w:r>
          </w:p>
        </w:tc>
        <w:tc>
          <w:tcPr>
            <w:tcW w:w="7088" w:type="dxa"/>
          </w:tcPr>
          <w:p w14:paraId="71BB4DA6" w14:textId="77777777" w:rsidR="00CB2E62" w:rsidRDefault="00FE78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«Цвет»</w:t>
            </w:r>
          </w:p>
        </w:tc>
        <w:tc>
          <w:tcPr>
            <w:tcW w:w="855" w:type="dxa"/>
          </w:tcPr>
          <w:p w14:paraId="399EC13B" w14:textId="77777777" w:rsidR="00CB2E62" w:rsidRDefault="00FE78C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1AB6F40A" w14:textId="77777777">
        <w:trPr>
          <w:trHeight w:val="273"/>
        </w:trPr>
        <w:tc>
          <w:tcPr>
            <w:tcW w:w="855" w:type="dxa"/>
          </w:tcPr>
          <w:p w14:paraId="1B05293E" w14:textId="77777777" w:rsidR="00CB2E62" w:rsidRDefault="00FE78C3">
            <w:pPr>
              <w:pStyle w:val="TableParagraph"/>
              <w:spacing w:line="253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13-71</w:t>
            </w:r>
          </w:p>
        </w:tc>
        <w:tc>
          <w:tcPr>
            <w:tcW w:w="7088" w:type="dxa"/>
          </w:tcPr>
          <w:p w14:paraId="300BF356" w14:textId="77777777" w:rsidR="00CB2E62" w:rsidRDefault="00FE78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«Хищные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855" w:type="dxa"/>
          </w:tcPr>
          <w:p w14:paraId="5582EC7A" w14:textId="77777777" w:rsidR="00CB2E62" w:rsidRDefault="00FE78C3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441AB4CA" w14:textId="77777777">
        <w:trPr>
          <w:trHeight w:val="278"/>
        </w:trPr>
        <w:tc>
          <w:tcPr>
            <w:tcW w:w="855" w:type="dxa"/>
          </w:tcPr>
          <w:p w14:paraId="77BCF6CD" w14:textId="77777777" w:rsidR="00CB2E62" w:rsidRDefault="00FE78C3">
            <w:pPr>
              <w:pStyle w:val="TableParagraph"/>
              <w:spacing w:line="258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13-72</w:t>
            </w:r>
          </w:p>
        </w:tc>
        <w:tc>
          <w:tcPr>
            <w:tcW w:w="7088" w:type="dxa"/>
          </w:tcPr>
          <w:p w14:paraId="27550824" w14:textId="77777777" w:rsidR="00CB2E62" w:rsidRDefault="00FE78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«Фрукты»</w:t>
            </w:r>
          </w:p>
        </w:tc>
        <w:tc>
          <w:tcPr>
            <w:tcW w:w="855" w:type="dxa"/>
          </w:tcPr>
          <w:p w14:paraId="042615B0" w14:textId="77777777" w:rsidR="00CB2E62" w:rsidRDefault="00FE78C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4C1C7415" w14:textId="77777777">
        <w:trPr>
          <w:trHeight w:val="273"/>
        </w:trPr>
        <w:tc>
          <w:tcPr>
            <w:tcW w:w="855" w:type="dxa"/>
          </w:tcPr>
          <w:p w14:paraId="4F967788" w14:textId="77777777" w:rsidR="00CB2E62" w:rsidRDefault="00FE78C3">
            <w:pPr>
              <w:pStyle w:val="TableParagraph"/>
              <w:spacing w:line="254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13-73</w:t>
            </w:r>
          </w:p>
        </w:tc>
        <w:tc>
          <w:tcPr>
            <w:tcW w:w="7088" w:type="dxa"/>
          </w:tcPr>
          <w:p w14:paraId="5A74878D" w14:textId="77777777" w:rsidR="00CB2E62" w:rsidRDefault="00FE78C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«Гжель»</w:t>
            </w:r>
          </w:p>
        </w:tc>
        <w:tc>
          <w:tcPr>
            <w:tcW w:w="855" w:type="dxa"/>
          </w:tcPr>
          <w:p w14:paraId="438122AF" w14:textId="77777777" w:rsidR="00CB2E62" w:rsidRDefault="00FE78C3"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53BFE7D1" w14:textId="77777777">
        <w:trPr>
          <w:trHeight w:val="277"/>
        </w:trPr>
        <w:tc>
          <w:tcPr>
            <w:tcW w:w="855" w:type="dxa"/>
          </w:tcPr>
          <w:p w14:paraId="7A9E21AB" w14:textId="77777777" w:rsidR="00CB2E62" w:rsidRDefault="00FE78C3">
            <w:pPr>
              <w:pStyle w:val="TableParagraph"/>
              <w:spacing w:line="258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13-74</w:t>
            </w:r>
          </w:p>
        </w:tc>
        <w:tc>
          <w:tcPr>
            <w:tcW w:w="7088" w:type="dxa"/>
          </w:tcPr>
          <w:p w14:paraId="1F7E875F" w14:textId="77777777" w:rsidR="00CB2E62" w:rsidRDefault="00FE78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«Городской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транспорт»</w:t>
            </w:r>
          </w:p>
        </w:tc>
        <w:tc>
          <w:tcPr>
            <w:tcW w:w="855" w:type="dxa"/>
          </w:tcPr>
          <w:p w14:paraId="541C10DE" w14:textId="77777777" w:rsidR="00CB2E62" w:rsidRDefault="00FE78C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312F6DE9" w14:textId="77777777">
        <w:trPr>
          <w:trHeight w:val="273"/>
        </w:trPr>
        <w:tc>
          <w:tcPr>
            <w:tcW w:w="855" w:type="dxa"/>
          </w:tcPr>
          <w:p w14:paraId="042D2E99" w14:textId="77777777" w:rsidR="00CB2E62" w:rsidRDefault="00FE78C3">
            <w:pPr>
              <w:pStyle w:val="TableParagraph"/>
              <w:spacing w:line="253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13-75</w:t>
            </w:r>
          </w:p>
        </w:tc>
        <w:tc>
          <w:tcPr>
            <w:tcW w:w="7088" w:type="dxa"/>
          </w:tcPr>
          <w:p w14:paraId="546145C0" w14:textId="77777777" w:rsidR="00CB2E62" w:rsidRDefault="00FE78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«Спецтранспорт»</w:t>
            </w:r>
          </w:p>
        </w:tc>
        <w:tc>
          <w:tcPr>
            <w:tcW w:w="855" w:type="dxa"/>
          </w:tcPr>
          <w:p w14:paraId="32BDA9FF" w14:textId="77777777" w:rsidR="00CB2E62" w:rsidRDefault="00FE78C3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1F225508" w14:textId="77777777">
        <w:trPr>
          <w:trHeight w:val="277"/>
        </w:trPr>
        <w:tc>
          <w:tcPr>
            <w:tcW w:w="855" w:type="dxa"/>
          </w:tcPr>
          <w:p w14:paraId="0398480F" w14:textId="77777777" w:rsidR="00CB2E62" w:rsidRDefault="00FE78C3">
            <w:pPr>
              <w:pStyle w:val="TableParagraph"/>
              <w:spacing w:line="258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13-76</w:t>
            </w:r>
          </w:p>
        </w:tc>
        <w:tc>
          <w:tcPr>
            <w:tcW w:w="7088" w:type="dxa"/>
          </w:tcPr>
          <w:p w14:paraId="041114B6" w14:textId="77777777" w:rsidR="00CB2E62" w:rsidRDefault="00FE78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«Строительные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машины»</w:t>
            </w:r>
          </w:p>
        </w:tc>
        <w:tc>
          <w:tcPr>
            <w:tcW w:w="855" w:type="dxa"/>
          </w:tcPr>
          <w:p w14:paraId="1E543282" w14:textId="77777777" w:rsidR="00CB2E62" w:rsidRDefault="00FE78C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68C60392" w14:textId="77777777">
        <w:trPr>
          <w:trHeight w:val="278"/>
        </w:trPr>
        <w:tc>
          <w:tcPr>
            <w:tcW w:w="855" w:type="dxa"/>
          </w:tcPr>
          <w:p w14:paraId="0324E967" w14:textId="77777777" w:rsidR="00CB2E62" w:rsidRDefault="00FE78C3">
            <w:pPr>
              <w:pStyle w:val="TableParagraph"/>
              <w:spacing w:line="258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13-77</w:t>
            </w:r>
          </w:p>
        </w:tc>
        <w:tc>
          <w:tcPr>
            <w:tcW w:w="7088" w:type="dxa"/>
          </w:tcPr>
          <w:p w14:paraId="3A1AD18F" w14:textId="77777777" w:rsidR="00CB2E62" w:rsidRDefault="00FE78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«Домашние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855" w:type="dxa"/>
          </w:tcPr>
          <w:p w14:paraId="31E63D2F" w14:textId="77777777" w:rsidR="00CB2E62" w:rsidRDefault="00FE78C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62" w14:paraId="692AB7D0" w14:textId="77777777">
        <w:trPr>
          <w:trHeight w:val="273"/>
        </w:trPr>
        <w:tc>
          <w:tcPr>
            <w:tcW w:w="855" w:type="dxa"/>
          </w:tcPr>
          <w:p w14:paraId="0F83ED88" w14:textId="77777777" w:rsidR="00CB2E62" w:rsidRDefault="00FE78C3">
            <w:pPr>
              <w:pStyle w:val="TableParagraph"/>
              <w:spacing w:line="253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13-78</w:t>
            </w:r>
          </w:p>
        </w:tc>
        <w:tc>
          <w:tcPr>
            <w:tcW w:w="7088" w:type="dxa"/>
          </w:tcPr>
          <w:p w14:paraId="533C26B0" w14:textId="77777777" w:rsidR="00CB2E62" w:rsidRDefault="00FE78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«Военная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техника»</w:t>
            </w:r>
          </w:p>
        </w:tc>
        <w:tc>
          <w:tcPr>
            <w:tcW w:w="855" w:type="dxa"/>
          </w:tcPr>
          <w:p w14:paraId="45A51530" w14:textId="77777777" w:rsidR="00CB2E62" w:rsidRDefault="00FE78C3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20B6E3E8" w14:textId="77777777" w:rsidR="00CB2E62" w:rsidRDefault="00CB2E62">
      <w:pPr>
        <w:spacing w:line="270" w:lineRule="exact"/>
        <w:rPr>
          <w:sz w:val="24"/>
        </w:rPr>
        <w:sectPr w:rsidR="00CB2E62" w:rsidSect="007F1038">
          <w:pgSz w:w="11910" w:h="16840"/>
          <w:pgMar w:top="1120" w:right="620" w:bottom="1120" w:left="1440" w:header="0" w:footer="925" w:gutter="0"/>
          <w:cols w:space="720"/>
        </w:sectPr>
      </w:pPr>
    </w:p>
    <w:p w14:paraId="14816390" w14:textId="04E72175" w:rsidR="00CB2E62" w:rsidRDefault="00FE78C3">
      <w:pPr>
        <w:spacing w:before="72"/>
        <w:ind w:right="225"/>
        <w:jc w:val="right"/>
        <w:rPr>
          <w:b/>
          <w:sz w:val="28"/>
        </w:rPr>
      </w:pPr>
      <w:r>
        <w:rPr>
          <w:b/>
          <w:sz w:val="28"/>
          <w:u w:val="thick"/>
        </w:rPr>
        <w:lastRenderedPageBreak/>
        <w:t>Приложение</w:t>
      </w:r>
      <w:r>
        <w:rPr>
          <w:b/>
          <w:spacing w:val="-2"/>
          <w:sz w:val="28"/>
          <w:u w:val="thick"/>
        </w:rPr>
        <w:t xml:space="preserve"> </w:t>
      </w:r>
      <w:r w:rsidR="00073BA7">
        <w:rPr>
          <w:b/>
          <w:sz w:val="28"/>
          <w:u w:val="thick"/>
        </w:rPr>
        <w:t>3</w:t>
      </w:r>
    </w:p>
    <w:p w14:paraId="42D54263" w14:textId="77777777" w:rsidR="00CB2E62" w:rsidRDefault="00CB2E62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0A6096DA" w14:textId="77777777" w:rsidR="00CB2E62" w:rsidRDefault="00FE78C3">
      <w:pPr>
        <w:spacing w:before="87"/>
        <w:ind w:left="1488" w:right="1464" w:firstLine="341"/>
        <w:rPr>
          <w:b/>
          <w:sz w:val="28"/>
        </w:rPr>
      </w:pPr>
      <w:bookmarkStart w:id="6" w:name="Примерный_гибкий_режим_дня_(распорядок_д"/>
      <w:bookmarkEnd w:id="6"/>
      <w:r>
        <w:rPr>
          <w:b/>
          <w:sz w:val="28"/>
        </w:rPr>
        <w:t>Примерный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гибкий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режим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дня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(распорядок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дня)</w:t>
      </w:r>
      <w:r>
        <w:rPr>
          <w:b/>
          <w:spacing w:val="1"/>
          <w:sz w:val="28"/>
        </w:rPr>
        <w:t xml:space="preserve"> </w:t>
      </w:r>
      <w:bookmarkStart w:id="7" w:name="на_первый_(холодный)_период_(с_1_сентябр"/>
      <w:bookmarkEnd w:id="7"/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первый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(холодный)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период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сентября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31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мая)</w:t>
      </w:r>
    </w:p>
    <w:p w14:paraId="3687D63A" w14:textId="77777777" w:rsidR="00CB2E62" w:rsidRDefault="00CB2E62">
      <w:pPr>
        <w:pStyle w:val="a3"/>
        <w:spacing w:before="6"/>
        <w:ind w:left="0" w:firstLine="0"/>
        <w:jc w:val="left"/>
        <w:rPr>
          <w:b/>
        </w:r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1"/>
        <w:gridCol w:w="1560"/>
        <w:gridCol w:w="1560"/>
        <w:gridCol w:w="1561"/>
        <w:gridCol w:w="1522"/>
      </w:tblGrid>
      <w:tr w:rsidR="00CB2E62" w14:paraId="3EC6C7C2" w14:textId="77777777">
        <w:trPr>
          <w:trHeight w:val="273"/>
        </w:trPr>
        <w:tc>
          <w:tcPr>
            <w:tcW w:w="3371" w:type="dxa"/>
          </w:tcPr>
          <w:p w14:paraId="14324F48" w14:textId="77777777" w:rsidR="00CB2E62" w:rsidRDefault="00FE78C3">
            <w:pPr>
              <w:pStyle w:val="TableParagraph"/>
              <w:spacing w:line="253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1560" w:type="dxa"/>
          </w:tcPr>
          <w:p w14:paraId="69183952" w14:textId="77777777" w:rsidR="00CB2E62" w:rsidRDefault="00D365B7">
            <w:pPr>
              <w:pStyle w:val="TableParagraph"/>
              <w:spacing w:line="253" w:lineRule="exact"/>
              <w:ind w:left="132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FE78C3">
              <w:rPr>
                <w:b/>
                <w:sz w:val="24"/>
              </w:rPr>
              <w:t>-4</w:t>
            </w:r>
            <w:r w:rsidR="00FE78C3">
              <w:rPr>
                <w:b/>
                <w:spacing w:val="2"/>
                <w:sz w:val="24"/>
              </w:rPr>
              <w:t xml:space="preserve"> </w:t>
            </w:r>
            <w:r w:rsidR="00FE78C3">
              <w:rPr>
                <w:b/>
                <w:sz w:val="24"/>
              </w:rPr>
              <w:t>года</w:t>
            </w:r>
          </w:p>
        </w:tc>
        <w:tc>
          <w:tcPr>
            <w:tcW w:w="1560" w:type="dxa"/>
          </w:tcPr>
          <w:p w14:paraId="615BF985" w14:textId="77777777" w:rsidR="00CB2E62" w:rsidRDefault="00FE78C3">
            <w:pPr>
              <w:pStyle w:val="TableParagraph"/>
              <w:spacing w:line="253" w:lineRule="exact"/>
              <w:ind w:left="13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561" w:type="dxa"/>
          </w:tcPr>
          <w:p w14:paraId="20805163" w14:textId="77777777" w:rsidR="00CB2E62" w:rsidRDefault="00FE78C3">
            <w:pPr>
              <w:pStyle w:val="TableParagraph"/>
              <w:spacing w:line="253" w:lineRule="exact"/>
              <w:ind w:left="176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522" w:type="dxa"/>
          </w:tcPr>
          <w:p w14:paraId="75BF1648" w14:textId="77777777" w:rsidR="00CB2E62" w:rsidRDefault="00FE78C3">
            <w:pPr>
              <w:pStyle w:val="TableParagraph"/>
              <w:spacing w:line="253" w:lineRule="exact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CB2E62" w14:paraId="71EC1F76" w14:textId="77777777">
        <w:trPr>
          <w:trHeight w:val="830"/>
        </w:trPr>
        <w:tc>
          <w:tcPr>
            <w:tcW w:w="3371" w:type="dxa"/>
          </w:tcPr>
          <w:p w14:paraId="6AEA4433" w14:textId="77777777" w:rsidR="00CB2E62" w:rsidRDefault="00FE78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</w:p>
          <w:p w14:paraId="384759DB" w14:textId="77777777" w:rsidR="00CB2E62" w:rsidRDefault="00FE78C3">
            <w:pPr>
              <w:pStyle w:val="TableParagraph"/>
              <w:spacing w:line="274" w:lineRule="exact"/>
              <w:ind w:right="117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60" w:type="dxa"/>
          </w:tcPr>
          <w:p w14:paraId="244EEDD1" w14:textId="77777777" w:rsidR="00CB2E62" w:rsidRDefault="00FE78C3">
            <w:pPr>
              <w:pStyle w:val="TableParagraph"/>
              <w:spacing w:line="268" w:lineRule="exact"/>
              <w:ind w:left="132" w:right="113"/>
              <w:jc w:val="center"/>
              <w:rPr>
                <w:sz w:val="24"/>
              </w:rPr>
            </w:pPr>
            <w:r>
              <w:rPr>
                <w:sz w:val="24"/>
              </w:rPr>
              <w:t>7:00-8:20</w:t>
            </w:r>
          </w:p>
        </w:tc>
        <w:tc>
          <w:tcPr>
            <w:tcW w:w="1560" w:type="dxa"/>
          </w:tcPr>
          <w:p w14:paraId="03063ACE" w14:textId="77777777" w:rsidR="00CB2E62" w:rsidRDefault="00FE78C3">
            <w:pPr>
              <w:pStyle w:val="TableParagraph"/>
              <w:spacing w:line="268" w:lineRule="exact"/>
              <w:ind w:left="132" w:right="112"/>
              <w:jc w:val="center"/>
              <w:rPr>
                <w:sz w:val="24"/>
              </w:rPr>
            </w:pPr>
            <w:r>
              <w:rPr>
                <w:sz w:val="24"/>
              </w:rPr>
              <w:t>7:00-8:20</w:t>
            </w:r>
          </w:p>
        </w:tc>
        <w:tc>
          <w:tcPr>
            <w:tcW w:w="1561" w:type="dxa"/>
          </w:tcPr>
          <w:p w14:paraId="210A9614" w14:textId="77777777" w:rsidR="00CB2E62" w:rsidRDefault="00FE78C3">
            <w:pPr>
              <w:pStyle w:val="TableParagraph"/>
              <w:spacing w:line="268" w:lineRule="exact"/>
              <w:ind w:left="178" w:right="158"/>
              <w:jc w:val="center"/>
              <w:rPr>
                <w:sz w:val="24"/>
              </w:rPr>
            </w:pPr>
            <w:r>
              <w:rPr>
                <w:sz w:val="24"/>
              </w:rPr>
              <w:t>7:00-8:30</w:t>
            </w:r>
          </w:p>
        </w:tc>
        <w:tc>
          <w:tcPr>
            <w:tcW w:w="1522" w:type="dxa"/>
          </w:tcPr>
          <w:p w14:paraId="2E2C3B4F" w14:textId="77777777" w:rsidR="00CB2E62" w:rsidRDefault="00FE78C3">
            <w:pPr>
              <w:pStyle w:val="TableParagraph"/>
              <w:spacing w:line="268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7:00-8:30</w:t>
            </w:r>
          </w:p>
        </w:tc>
      </w:tr>
      <w:tr w:rsidR="00CB2E62" w14:paraId="5AA759C0" w14:textId="77777777">
        <w:trPr>
          <w:trHeight w:val="551"/>
        </w:trPr>
        <w:tc>
          <w:tcPr>
            <w:tcW w:w="3371" w:type="dxa"/>
          </w:tcPr>
          <w:p w14:paraId="0A7FE2F0" w14:textId="77777777" w:rsidR="00CB2E62" w:rsidRDefault="00FE78C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</w:p>
          <w:p w14:paraId="6731C868" w14:textId="77777777" w:rsidR="00CB2E62" w:rsidRDefault="00FE78C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560" w:type="dxa"/>
          </w:tcPr>
          <w:p w14:paraId="7BE238F6" w14:textId="77777777" w:rsidR="00CB2E62" w:rsidRDefault="00FE78C3">
            <w:pPr>
              <w:pStyle w:val="TableParagraph"/>
              <w:spacing w:line="268" w:lineRule="exact"/>
              <w:ind w:left="132" w:right="113"/>
              <w:jc w:val="center"/>
              <w:rPr>
                <w:sz w:val="24"/>
              </w:rPr>
            </w:pPr>
            <w:r>
              <w:rPr>
                <w:sz w:val="24"/>
              </w:rPr>
              <w:t>8:20-8:45</w:t>
            </w:r>
          </w:p>
        </w:tc>
        <w:tc>
          <w:tcPr>
            <w:tcW w:w="1560" w:type="dxa"/>
          </w:tcPr>
          <w:p w14:paraId="30B026E3" w14:textId="77777777" w:rsidR="00CB2E62" w:rsidRDefault="00FE78C3">
            <w:pPr>
              <w:pStyle w:val="TableParagraph"/>
              <w:spacing w:line="268" w:lineRule="exact"/>
              <w:ind w:left="132" w:right="112"/>
              <w:jc w:val="center"/>
              <w:rPr>
                <w:sz w:val="24"/>
              </w:rPr>
            </w:pPr>
            <w:r>
              <w:rPr>
                <w:sz w:val="24"/>
              </w:rPr>
              <w:t>8:20-8:45</w:t>
            </w:r>
          </w:p>
        </w:tc>
        <w:tc>
          <w:tcPr>
            <w:tcW w:w="1561" w:type="dxa"/>
          </w:tcPr>
          <w:p w14:paraId="70D08D22" w14:textId="77777777" w:rsidR="00CB2E62" w:rsidRDefault="00FE78C3">
            <w:pPr>
              <w:pStyle w:val="TableParagraph"/>
              <w:spacing w:line="268" w:lineRule="exact"/>
              <w:ind w:left="178" w:right="158"/>
              <w:jc w:val="center"/>
              <w:rPr>
                <w:sz w:val="24"/>
              </w:rPr>
            </w:pPr>
            <w:r>
              <w:rPr>
                <w:sz w:val="24"/>
              </w:rPr>
              <w:t>8:30-8:50</w:t>
            </w:r>
          </w:p>
        </w:tc>
        <w:tc>
          <w:tcPr>
            <w:tcW w:w="1522" w:type="dxa"/>
          </w:tcPr>
          <w:p w14:paraId="0BC333D0" w14:textId="77777777" w:rsidR="00CB2E62" w:rsidRDefault="00FE78C3">
            <w:pPr>
              <w:pStyle w:val="TableParagraph"/>
              <w:spacing w:line="268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8:30-8:50</w:t>
            </w:r>
          </w:p>
        </w:tc>
      </w:tr>
      <w:tr w:rsidR="00CB2E62" w14:paraId="7B239A93" w14:textId="77777777">
        <w:trPr>
          <w:trHeight w:val="551"/>
        </w:trPr>
        <w:tc>
          <w:tcPr>
            <w:tcW w:w="3371" w:type="dxa"/>
          </w:tcPr>
          <w:p w14:paraId="612AF483" w14:textId="77777777" w:rsidR="00CB2E62" w:rsidRDefault="00FE78C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самостоятельная</w:t>
            </w:r>
            <w:proofErr w:type="gramEnd"/>
          </w:p>
          <w:p w14:paraId="47F336A8" w14:textId="77777777" w:rsidR="00CB2E62" w:rsidRDefault="00FE78C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560" w:type="dxa"/>
          </w:tcPr>
          <w:p w14:paraId="5884A88A" w14:textId="77777777" w:rsidR="00CB2E62" w:rsidRDefault="00FE78C3">
            <w:pPr>
              <w:pStyle w:val="TableParagraph"/>
              <w:spacing w:line="268" w:lineRule="exact"/>
              <w:ind w:left="132" w:right="113"/>
              <w:jc w:val="center"/>
              <w:rPr>
                <w:sz w:val="24"/>
              </w:rPr>
            </w:pPr>
            <w:r>
              <w:rPr>
                <w:sz w:val="24"/>
              </w:rPr>
              <w:t>8:45-9:00</w:t>
            </w:r>
          </w:p>
        </w:tc>
        <w:tc>
          <w:tcPr>
            <w:tcW w:w="1560" w:type="dxa"/>
          </w:tcPr>
          <w:p w14:paraId="7442AA58" w14:textId="77777777" w:rsidR="00CB2E62" w:rsidRDefault="00FE78C3">
            <w:pPr>
              <w:pStyle w:val="TableParagraph"/>
              <w:spacing w:line="268" w:lineRule="exact"/>
              <w:ind w:left="132" w:right="112"/>
              <w:jc w:val="center"/>
              <w:rPr>
                <w:sz w:val="24"/>
              </w:rPr>
            </w:pPr>
            <w:r>
              <w:rPr>
                <w:sz w:val="24"/>
              </w:rPr>
              <w:t>8:45-9:10</w:t>
            </w:r>
          </w:p>
        </w:tc>
        <w:tc>
          <w:tcPr>
            <w:tcW w:w="1561" w:type="dxa"/>
          </w:tcPr>
          <w:p w14:paraId="3C8DE79B" w14:textId="77777777" w:rsidR="00CB2E62" w:rsidRDefault="00FE78C3">
            <w:pPr>
              <w:pStyle w:val="TableParagraph"/>
              <w:spacing w:line="268" w:lineRule="exact"/>
              <w:ind w:left="178" w:right="158"/>
              <w:jc w:val="center"/>
              <w:rPr>
                <w:sz w:val="24"/>
              </w:rPr>
            </w:pPr>
            <w:r>
              <w:rPr>
                <w:sz w:val="24"/>
              </w:rPr>
              <w:t>8:50-9:00</w:t>
            </w:r>
          </w:p>
        </w:tc>
        <w:tc>
          <w:tcPr>
            <w:tcW w:w="1522" w:type="dxa"/>
          </w:tcPr>
          <w:p w14:paraId="2AFB060B" w14:textId="77777777" w:rsidR="00CB2E62" w:rsidRDefault="00FE78C3">
            <w:pPr>
              <w:pStyle w:val="TableParagraph"/>
              <w:spacing w:line="268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8:50-9:00</w:t>
            </w:r>
          </w:p>
        </w:tc>
      </w:tr>
      <w:tr w:rsidR="00CB2E62" w14:paraId="7E86D1F7" w14:textId="77777777">
        <w:trPr>
          <w:trHeight w:val="277"/>
        </w:trPr>
        <w:tc>
          <w:tcPr>
            <w:tcW w:w="3371" w:type="dxa"/>
          </w:tcPr>
          <w:p w14:paraId="1FEDFDA7" w14:textId="77777777" w:rsidR="00CB2E62" w:rsidRDefault="00FE78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1560" w:type="dxa"/>
          </w:tcPr>
          <w:p w14:paraId="0828BA13" w14:textId="77777777" w:rsidR="00CB2E62" w:rsidRDefault="00FE78C3">
            <w:pPr>
              <w:pStyle w:val="TableParagraph"/>
              <w:spacing w:line="258" w:lineRule="exact"/>
              <w:ind w:left="132" w:right="113"/>
              <w:jc w:val="center"/>
              <w:rPr>
                <w:sz w:val="24"/>
              </w:rPr>
            </w:pPr>
            <w:r>
              <w:rPr>
                <w:sz w:val="24"/>
              </w:rPr>
              <w:t>9:00-9:50</w:t>
            </w:r>
          </w:p>
        </w:tc>
        <w:tc>
          <w:tcPr>
            <w:tcW w:w="1560" w:type="dxa"/>
          </w:tcPr>
          <w:p w14:paraId="1D772C8B" w14:textId="77777777" w:rsidR="00CB2E62" w:rsidRDefault="00FE78C3">
            <w:pPr>
              <w:pStyle w:val="TableParagraph"/>
              <w:spacing w:line="258" w:lineRule="exact"/>
              <w:ind w:left="132" w:right="117"/>
              <w:jc w:val="center"/>
              <w:rPr>
                <w:sz w:val="24"/>
              </w:rPr>
            </w:pPr>
            <w:r>
              <w:rPr>
                <w:sz w:val="24"/>
              </w:rPr>
              <w:t>9:10-10:10</w:t>
            </w:r>
          </w:p>
        </w:tc>
        <w:tc>
          <w:tcPr>
            <w:tcW w:w="1561" w:type="dxa"/>
          </w:tcPr>
          <w:p w14:paraId="7FF48877" w14:textId="77777777" w:rsidR="00CB2E62" w:rsidRDefault="00FE78C3">
            <w:pPr>
              <w:pStyle w:val="TableParagraph"/>
              <w:spacing w:line="258" w:lineRule="exact"/>
              <w:ind w:left="173" w:right="158"/>
              <w:jc w:val="center"/>
              <w:rPr>
                <w:sz w:val="24"/>
              </w:rPr>
            </w:pPr>
            <w:r>
              <w:rPr>
                <w:sz w:val="24"/>
              </w:rPr>
              <w:t>9:00-10:30</w:t>
            </w:r>
          </w:p>
        </w:tc>
        <w:tc>
          <w:tcPr>
            <w:tcW w:w="1522" w:type="dxa"/>
          </w:tcPr>
          <w:p w14:paraId="6324315E" w14:textId="77777777" w:rsidR="00CB2E62" w:rsidRDefault="00FE78C3">
            <w:pPr>
              <w:pStyle w:val="TableParagraph"/>
              <w:spacing w:line="258" w:lineRule="exact"/>
              <w:ind w:left="154" w:right="139"/>
              <w:jc w:val="center"/>
              <w:rPr>
                <w:sz w:val="24"/>
              </w:rPr>
            </w:pPr>
            <w:r>
              <w:rPr>
                <w:sz w:val="24"/>
              </w:rPr>
              <w:t>9:00-10:50</w:t>
            </w:r>
          </w:p>
        </w:tc>
      </w:tr>
      <w:tr w:rsidR="00CB2E62" w14:paraId="6202AF26" w14:textId="77777777">
        <w:trPr>
          <w:trHeight w:val="552"/>
        </w:trPr>
        <w:tc>
          <w:tcPr>
            <w:tcW w:w="3371" w:type="dxa"/>
          </w:tcPr>
          <w:p w14:paraId="1531E360" w14:textId="77777777" w:rsidR="00CB2E62" w:rsidRDefault="00FE78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</w:p>
          <w:p w14:paraId="35EC8A0E" w14:textId="77777777" w:rsidR="00CB2E62" w:rsidRDefault="00FE78C3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1560" w:type="dxa"/>
          </w:tcPr>
          <w:p w14:paraId="4E790D0F" w14:textId="77777777" w:rsidR="00CB2E62" w:rsidRDefault="00FE78C3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10:10-12:00</w:t>
            </w:r>
          </w:p>
          <w:p w14:paraId="14F6C75A" w14:textId="77777777" w:rsidR="00CB2E62" w:rsidRDefault="00CB2E62">
            <w:pPr>
              <w:pStyle w:val="TableParagraph"/>
              <w:spacing w:before="3" w:line="261" w:lineRule="exact"/>
              <w:ind w:left="167"/>
              <w:rPr>
                <w:sz w:val="24"/>
              </w:rPr>
            </w:pPr>
          </w:p>
        </w:tc>
        <w:tc>
          <w:tcPr>
            <w:tcW w:w="1560" w:type="dxa"/>
          </w:tcPr>
          <w:p w14:paraId="5A4A856F" w14:textId="77777777" w:rsidR="00CB2E62" w:rsidRDefault="00FE78C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10:10-12:15</w:t>
            </w:r>
          </w:p>
          <w:p w14:paraId="77EDE6EF" w14:textId="77777777" w:rsidR="00CB2E62" w:rsidRDefault="00CB2E62">
            <w:pPr>
              <w:pStyle w:val="TableParagraph"/>
              <w:spacing w:before="3" w:line="261" w:lineRule="exact"/>
              <w:ind w:left="168"/>
              <w:rPr>
                <w:sz w:val="24"/>
              </w:rPr>
            </w:pPr>
          </w:p>
        </w:tc>
        <w:tc>
          <w:tcPr>
            <w:tcW w:w="1561" w:type="dxa"/>
          </w:tcPr>
          <w:p w14:paraId="7CC16970" w14:textId="77777777" w:rsidR="00CB2E62" w:rsidRDefault="00FE78C3">
            <w:pPr>
              <w:pStyle w:val="TableParagraph"/>
              <w:spacing w:line="268" w:lineRule="exact"/>
              <w:ind w:left="198"/>
              <w:rPr>
                <w:sz w:val="24"/>
              </w:rPr>
            </w:pPr>
            <w:r>
              <w:rPr>
                <w:sz w:val="24"/>
              </w:rPr>
              <w:t>10:50-12:20</w:t>
            </w:r>
          </w:p>
          <w:p w14:paraId="22F6EF64" w14:textId="77777777" w:rsidR="00CB2E62" w:rsidRDefault="00CB2E62">
            <w:pPr>
              <w:pStyle w:val="TableParagraph"/>
              <w:spacing w:before="3" w:line="261" w:lineRule="exact"/>
              <w:ind w:left="169"/>
              <w:rPr>
                <w:sz w:val="24"/>
              </w:rPr>
            </w:pPr>
          </w:p>
        </w:tc>
        <w:tc>
          <w:tcPr>
            <w:tcW w:w="1522" w:type="dxa"/>
          </w:tcPr>
          <w:p w14:paraId="764A92FC" w14:textId="77777777" w:rsidR="00CB2E62" w:rsidRDefault="00FE78C3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11:00-12:30</w:t>
            </w:r>
          </w:p>
          <w:p w14:paraId="25F5CE93" w14:textId="77777777" w:rsidR="00CB2E62" w:rsidRDefault="00CB2E62">
            <w:pPr>
              <w:pStyle w:val="TableParagraph"/>
              <w:spacing w:before="3" w:line="261" w:lineRule="exact"/>
              <w:ind w:left="144"/>
              <w:rPr>
                <w:sz w:val="24"/>
              </w:rPr>
            </w:pPr>
          </w:p>
        </w:tc>
      </w:tr>
      <w:tr w:rsidR="00CB2E62" w14:paraId="4F05B074" w14:textId="77777777">
        <w:trPr>
          <w:trHeight w:val="1103"/>
        </w:trPr>
        <w:tc>
          <w:tcPr>
            <w:tcW w:w="3371" w:type="dxa"/>
          </w:tcPr>
          <w:p w14:paraId="1C06252A" w14:textId="77777777" w:rsidR="00CB2E62" w:rsidRDefault="00FE78C3">
            <w:pPr>
              <w:pStyle w:val="TableParagraph"/>
              <w:spacing w:line="242" w:lineRule="auto"/>
              <w:ind w:right="638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самостоятельная</w:t>
            </w:r>
            <w:proofErr w:type="gramEnd"/>
          </w:p>
          <w:p w14:paraId="32CC865D" w14:textId="77777777" w:rsidR="00CB2E62" w:rsidRDefault="00FE78C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14:paraId="6B4B69E9" w14:textId="77777777" w:rsidR="00CB2E62" w:rsidRDefault="00FE78C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обеду</w:t>
            </w:r>
          </w:p>
        </w:tc>
        <w:tc>
          <w:tcPr>
            <w:tcW w:w="1560" w:type="dxa"/>
          </w:tcPr>
          <w:p w14:paraId="472AFE77" w14:textId="77777777" w:rsidR="00CB2E62" w:rsidRDefault="00FE78C3">
            <w:pPr>
              <w:pStyle w:val="TableParagraph"/>
              <w:spacing w:line="268" w:lineRule="exact"/>
              <w:ind w:left="132" w:right="113"/>
              <w:jc w:val="center"/>
              <w:rPr>
                <w:sz w:val="24"/>
              </w:rPr>
            </w:pPr>
            <w:r>
              <w:rPr>
                <w:sz w:val="24"/>
              </w:rPr>
              <w:t>12:00-12:20</w:t>
            </w:r>
          </w:p>
        </w:tc>
        <w:tc>
          <w:tcPr>
            <w:tcW w:w="1560" w:type="dxa"/>
          </w:tcPr>
          <w:p w14:paraId="5770E795" w14:textId="77777777" w:rsidR="00CB2E62" w:rsidRDefault="00FE78C3">
            <w:pPr>
              <w:pStyle w:val="TableParagraph"/>
              <w:spacing w:line="268" w:lineRule="exact"/>
              <w:ind w:left="132" w:right="112"/>
              <w:jc w:val="center"/>
              <w:rPr>
                <w:sz w:val="24"/>
              </w:rPr>
            </w:pPr>
            <w:r>
              <w:rPr>
                <w:sz w:val="24"/>
              </w:rPr>
              <w:t>12:15-12:30</w:t>
            </w:r>
          </w:p>
        </w:tc>
        <w:tc>
          <w:tcPr>
            <w:tcW w:w="1561" w:type="dxa"/>
          </w:tcPr>
          <w:p w14:paraId="21711C7E" w14:textId="77777777" w:rsidR="00CB2E62" w:rsidRDefault="00FE78C3">
            <w:pPr>
              <w:pStyle w:val="TableParagraph"/>
              <w:spacing w:line="268" w:lineRule="exact"/>
              <w:ind w:left="178" w:right="158"/>
              <w:jc w:val="center"/>
              <w:rPr>
                <w:sz w:val="24"/>
              </w:rPr>
            </w:pPr>
            <w:r>
              <w:rPr>
                <w:sz w:val="24"/>
              </w:rPr>
              <w:t>12:20-12:30</w:t>
            </w:r>
          </w:p>
        </w:tc>
        <w:tc>
          <w:tcPr>
            <w:tcW w:w="1522" w:type="dxa"/>
          </w:tcPr>
          <w:p w14:paraId="0B5ECDB1" w14:textId="77777777" w:rsidR="00CB2E62" w:rsidRDefault="00FE78C3">
            <w:pPr>
              <w:pStyle w:val="TableParagraph"/>
              <w:spacing w:line="268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12:30-12:40</w:t>
            </w:r>
          </w:p>
        </w:tc>
      </w:tr>
      <w:tr w:rsidR="00CB2E62" w14:paraId="143C250B" w14:textId="77777777">
        <w:trPr>
          <w:trHeight w:val="278"/>
        </w:trPr>
        <w:tc>
          <w:tcPr>
            <w:tcW w:w="3371" w:type="dxa"/>
          </w:tcPr>
          <w:p w14:paraId="284F31FA" w14:textId="77777777" w:rsidR="00CB2E62" w:rsidRDefault="00FE78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560" w:type="dxa"/>
          </w:tcPr>
          <w:p w14:paraId="013D0383" w14:textId="77777777" w:rsidR="00CB2E62" w:rsidRDefault="00FE78C3">
            <w:pPr>
              <w:pStyle w:val="TableParagraph"/>
              <w:spacing w:line="258" w:lineRule="exact"/>
              <w:ind w:left="132" w:right="113"/>
              <w:jc w:val="center"/>
              <w:rPr>
                <w:sz w:val="24"/>
              </w:rPr>
            </w:pPr>
            <w:r>
              <w:rPr>
                <w:sz w:val="24"/>
              </w:rPr>
              <w:t>12:20-12:50</w:t>
            </w:r>
          </w:p>
        </w:tc>
        <w:tc>
          <w:tcPr>
            <w:tcW w:w="1560" w:type="dxa"/>
          </w:tcPr>
          <w:p w14:paraId="1CBC7B34" w14:textId="77777777" w:rsidR="00CB2E62" w:rsidRDefault="00FE78C3">
            <w:pPr>
              <w:pStyle w:val="TableParagraph"/>
              <w:spacing w:line="258" w:lineRule="exact"/>
              <w:ind w:left="132" w:right="112"/>
              <w:jc w:val="center"/>
              <w:rPr>
                <w:sz w:val="24"/>
              </w:rPr>
            </w:pPr>
            <w:r>
              <w:rPr>
                <w:sz w:val="24"/>
              </w:rPr>
              <w:t>12:30-13:00</w:t>
            </w:r>
          </w:p>
        </w:tc>
        <w:tc>
          <w:tcPr>
            <w:tcW w:w="1561" w:type="dxa"/>
          </w:tcPr>
          <w:p w14:paraId="05CF3FBB" w14:textId="77777777" w:rsidR="00CB2E62" w:rsidRDefault="00FE78C3">
            <w:pPr>
              <w:pStyle w:val="TableParagraph"/>
              <w:spacing w:line="258" w:lineRule="exact"/>
              <w:ind w:left="178" w:right="158"/>
              <w:jc w:val="center"/>
              <w:rPr>
                <w:sz w:val="24"/>
              </w:rPr>
            </w:pPr>
            <w:r>
              <w:rPr>
                <w:sz w:val="24"/>
              </w:rPr>
              <w:t>12:30-13:00</w:t>
            </w:r>
          </w:p>
        </w:tc>
        <w:tc>
          <w:tcPr>
            <w:tcW w:w="1522" w:type="dxa"/>
          </w:tcPr>
          <w:p w14:paraId="7ACC8CA2" w14:textId="77777777" w:rsidR="00CB2E62" w:rsidRDefault="00FE78C3">
            <w:pPr>
              <w:pStyle w:val="TableParagraph"/>
              <w:spacing w:line="258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12:40-13:10</w:t>
            </w:r>
          </w:p>
        </w:tc>
      </w:tr>
      <w:tr w:rsidR="00CB2E62" w14:paraId="3093440D" w14:textId="77777777">
        <w:trPr>
          <w:trHeight w:val="273"/>
        </w:trPr>
        <w:tc>
          <w:tcPr>
            <w:tcW w:w="3371" w:type="dxa"/>
          </w:tcPr>
          <w:p w14:paraId="6265CE5E" w14:textId="77777777" w:rsidR="00CB2E62" w:rsidRDefault="00FE78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1560" w:type="dxa"/>
          </w:tcPr>
          <w:p w14:paraId="76AACEE7" w14:textId="77777777" w:rsidR="00CB2E62" w:rsidRDefault="00FE78C3">
            <w:pPr>
              <w:pStyle w:val="TableParagraph"/>
              <w:spacing w:line="253" w:lineRule="exact"/>
              <w:ind w:left="132" w:right="113"/>
              <w:jc w:val="center"/>
              <w:rPr>
                <w:sz w:val="24"/>
              </w:rPr>
            </w:pPr>
            <w:r>
              <w:rPr>
                <w:sz w:val="24"/>
              </w:rPr>
              <w:t>12:50-15:00</w:t>
            </w:r>
          </w:p>
        </w:tc>
        <w:tc>
          <w:tcPr>
            <w:tcW w:w="1560" w:type="dxa"/>
          </w:tcPr>
          <w:p w14:paraId="11D05D32" w14:textId="77777777" w:rsidR="00CB2E62" w:rsidRDefault="00FE78C3">
            <w:pPr>
              <w:pStyle w:val="TableParagraph"/>
              <w:spacing w:line="253" w:lineRule="exact"/>
              <w:ind w:left="132" w:right="112"/>
              <w:jc w:val="center"/>
              <w:rPr>
                <w:sz w:val="24"/>
              </w:rPr>
            </w:pPr>
            <w:r>
              <w:rPr>
                <w:sz w:val="24"/>
              </w:rPr>
              <w:t>13:00-15:00</w:t>
            </w:r>
          </w:p>
        </w:tc>
        <w:tc>
          <w:tcPr>
            <w:tcW w:w="1561" w:type="dxa"/>
          </w:tcPr>
          <w:p w14:paraId="01940296" w14:textId="77777777" w:rsidR="00CB2E62" w:rsidRDefault="00FE78C3">
            <w:pPr>
              <w:pStyle w:val="TableParagraph"/>
              <w:spacing w:line="253" w:lineRule="exact"/>
              <w:ind w:left="178" w:right="158"/>
              <w:jc w:val="center"/>
              <w:rPr>
                <w:sz w:val="24"/>
              </w:rPr>
            </w:pPr>
            <w:r>
              <w:rPr>
                <w:sz w:val="24"/>
              </w:rPr>
              <w:t>13:00-15:00</w:t>
            </w:r>
          </w:p>
        </w:tc>
        <w:tc>
          <w:tcPr>
            <w:tcW w:w="1522" w:type="dxa"/>
          </w:tcPr>
          <w:p w14:paraId="2633E98B" w14:textId="77777777" w:rsidR="00CB2E62" w:rsidRDefault="00FE78C3">
            <w:pPr>
              <w:pStyle w:val="TableParagraph"/>
              <w:spacing w:line="253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13:00-15:00</w:t>
            </w:r>
          </w:p>
        </w:tc>
      </w:tr>
      <w:tr w:rsidR="00CB2E62" w14:paraId="788AD0C1" w14:textId="77777777">
        <w:trPr>
          <w:trHeight w:val="1103"/>
        </w:trPr>
        <w:tc>
          <w:tcPr>
            <w:tcW w:w="3371" w:type="dxa"/>
          </w:tcPr>
          <w:p w14:paraId="1CA681CD" w14:textId="77777777" w:rsidR="00CB2E62" w:rsidRDefault="00FE78C3">
            <w:pPr>
              <w:pStyle w:val="TableParagraph"/>
              <w:ind w:right="965"/>
              <w:rPr>
                <w:sz w:val="24"/>
              </w:rPr>
            </w:pPr>
            <w:r>
              <w:rPr>
                <w:sz w:val="24"/>
              </w:rPr>
              <w:t>Постепенный подъем,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разминка после сна,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воздушные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</w:p>
          <w:p w14:paraId="3ACE53DA" w14:textId="77777777" w:rsidR="00CB2E62" w:rsidRDefault="00FE78C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560" w:type="dxa"/>
          </w:tcPr>
          <w:p w14:paraId="1873A123" w14:textId="77777777" w:rsidR="00CB2E62" w:rsidRDefault="00FE78C3">
            <w:pPr>
              <w:pStyle w:val="TableParagraph"/>
              <w:spacing w:line="268" w:lineRule="exact"/>
              <w:ind w:left="132" w:right="113"/>
              <w:jc w:val="center"/>
              <w:rPr>
                <w:sz w:val="24"/>
              </w:rPr>
            </w:pPr>
            <w:r>
              <w:rPr>
                <w:sz w:val="24"/>
              </w:rPr>
              <w:t>15:00-15:30</w:t>
            </w:r>
          </w:p>
        </w:tc>
        <w:tc>
          <w:tcPr>
            <w:tcW w:w="1560" w:type="dxa"/>
          </w:tcPr>
          <w:p w14:paraId="26F969B9" w14:textId="77777777" w:rsidR="00CB2E62" w:rsidRDefault="00FE78C3">
            <w:pPr>
              <w:pStyle w:val="TableParagraph"/>
              <w:spacing w:line="268" w:lineRule="exact"/>
              <w:ind w:left="132" w:right="112"/>
              <w:jc w:val="center"/>
              <w:rPr>
                <w:sz w:val="24"/>
              </w:rPr>
            </w:pPr>
            <w:r>
              <w:rPr>
                <w:sz w:val="24"/>
              </w:rPr>
              <w:t>15:00-15:30</w:t>
            </w:r>
          </w:p>
        </w:tc>
        <w:tc>
          <w:tcPr>
            <w:tcW w:w="1561" w:type="dxa"/>
          </w:tcPr>
          <w:p w14:paraId="4959A5EA" w14:textId="77777777" w:rsidR="00CB2E62" w:rsidRDefault="00FE78C3">
            <w:pPr>
              <w:pStyle w:val="TableParagraph"/>
              <w:spacing w:line="268" w:lineRule="exact"/>
              <w:ind w:left="178" w:right="158"/>
              <w:jc w:val="center"/>
              <w:rPr>
                <w:sz w:val="24"/>
              </w:rPr>
            </w:pPr>
            <w:r>
              <w:rPr>
                <w:sz w:val="24"/>
              </w:rPr>
              <w:t>15:00-15:30</w:t>
            </w:r>
          </w:p>
        </w:tc>
        <w:tc>
          <w:tcPr>
            <w:tcW w:w="1522" w:type="dxa"/>
          </w:tcPr>
          <w:p w14:paraId="0F3ED555" w14:textId="77777777" w:rsidR="00CB2E62" w:rsidRDefault="00FE78C3">
            <w:pPr>
              <w:pStyle w:val="TableParagraph"/>
              <w:spacing w:line="268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15:00-15:25</w:t>
            </w:r>
          </w:p>
        </w:tc>
      </w:tr>
      <w:tr w:rsidR="00D365B7" w14:paraId="0EB9CAF3" w14:textId="77777777">
        <w:trPr>
          <w:trHeight w:val="278"/>
        </w:trPr>
        <w:tc>
          <w:tcPr>
            <w:tcW w:w="3371" w:type="dxa"/>
          </w:tcPr>
          <w:p w14:paraId="007762C5" w14:textId="77777777" w:rsidR="00D365B7" w:rsidRDefault="00D365B7" w:rsidP="00D365B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560" w:type="dxa"/>
          </w:tcPr>
          <w:p w14:paraId="7F14CD58" w14:textId="77777777" w:rsidR="00D365B7" w:rsidRDefault="00D365B7" w:rsidP="00D365B7">
            <w:pPr>
              <w:pStyle w:val="TableParagraph"/>
              <w:spacing w:line="258" w:lineRule="exact"/>
              <w:ind w:left="132" w:right="113"/>
              <w:jc w:val="center"/>
              <w:rPr>
                <w:sz w:val="24"/>
              </w:rPr>
            </w:pPr>
            <w:r>
              <w:rPr>
                <w:sz w:val="24"/>
              </w:rPr>
              <w:t>15:15-15:40</w:t>
            </w:r>
          </w:p>
        </w:tc>
        <w:tc>
          <w:tcPr>
            <w:tcW w:w="1560" w:type="dxa"/>
          </w:tcPr>
          <w:p w14:paraId="5C16A87F" w14:textId="77777777" w:rsidR="00D365B7" w:rsidRDefault="00D365B7" w:rsidP="00D365B7">
            <w:r w:rsidRPr="00C739B1">
              <w:rPr>
                <w:sz w:val="24"/>
              </w:rPr>
              <w:t>15:15</w:t>
            </w:r>
            <w:r>
              <w:rPr>
                <w:sz w:val="24"/>
              </w:rPr>
              <w:t>-15:4</w:t>
            </w:r>
            <w:r w:rsidRPr="00C739B1">
              <w:rPr>
                <w:sz w:val="24"/>
              </w:rPr>
              <w:t>0</w:t>
            </w:r>
          </w:p>
        </w:tc>
        <w:tc>
          <w:tcPr>
            <w:tcW w:w="1561" w:type="dxa"/>
          </w:tcPr>
          <w:p w14:paraId="6C4AFB5B" w14:textId="77777777" w:rsidR="00D365B7" w:rsidRDefault="00D365B7" w:rsidP="00D365B7">
            <w:r w:rsidRPr="00C739B1">
              <w:rPr>
                <w:sz w:val="24"/>
              </w:rPr>
              <w:t>15:15</w:t>
            </w:r>
            <w:r>
              <w:rPr>
                <w:sz w:val="24"/>
              </w:rPr>
              <w:t>-15:4</w:t>
            </w:r>
            <w:r w:rsidRPr="00C739B1">
              <w:rPr>
                <w:sz w:val="24"/>
              </w:rPr>
              <w:t>0</w:t>
            </w:r>
          </w:p>
        </w:tc>
        <w:tc>
          <w:tcPr>
            <w:tcW w:w="1522" w:type="dxa"/>
          </w:tcPr>
          <w:p w14:paraId="1399CF7E" w14:textId="77777777" w:rsidR="00D365B7" w:rsidRDefault="00D365B7" w:rsidP="00D365B7">
            <w:r w:rsidRPr="00C739B1">
              <w:rPr>
                <w:sz w:val="24"/>
              </w:rPr>
              <w:t>15:15</w:t>
            </w:r>
            <w:r>
              <w:rPr>
                <w:sz w:val="24"/>
              </w:rPr>
              <w:t>-15:4</w:t>
            </w:r>
            <w:r w:rsidRPr="00C739B1">
              <w:rPr>
                <w:sz w:val="24"/>
              </w:rPr>
              <w:t>0</w:t>
            </w:r>
          </w:p>
        </w:tc>
      </w:tr>
      <w:tr w:rsidR="00CB2E62" w14:paraId="66D69C34" w14:textId="77777777">
        <w:trPr>
          <w:trHeight w:val="277"/>
        </w:trPr>
        <w:tc>
          <w:tcPr>
            <w:tcW w:w="3371" w:type="dxa"/>
          </w:tcPr>
          <w:p w14:paraId="08AB8C45" w14:textId="77777777" w:rsidR="00CB2E62" w:rsidRDefault="00FE78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60" w:type="dxa"/>
          </w:tcPr>
          <w:p w14:paraId="3830EB30" w14:textId="77777777" w:rsidR="00CB2E62" w:rsidRDefault="00D365B7">
            <w:pPr>
              <w:pStyle w:val="TableParagraph"/>
              <w:spacing w:line="258" w:lineRule="exact"/>
              <w:ind w:left="132" w:right="113"/>
              <w:jc w:val="center"/>
              <w:rPr>
                <w:sz w:val="24"/>
              </w:rPr>
            </w:pPr>
            <w:r>
              <w:rPr>
                <w:sz w:val="24"/>
              </w:rPr>
              <w:t>15:40-16:2</w:t>
            </w:r>
            <w:r w:rsidR="00FE78C3">
              <w:rPr>
                <w:sz w:val="24"/>
              </w:rPr>
              <w:t>0</w:t>
            </w:r>
          </w:p>
        </w:tc>
        <w:tc>
          <w:tcPr>
            <w:tcW w:w="1560" w:type="dxa"/>
          </w:tcPr>
          <w:p w14:paraId="47BB6C26" w14:textId="77777777" w:rsidR="00CB2E62" w:rsidRDefault="00D365B7">
            <w:pPr>
              <w:pStyle w:val="TableParagraph"/>
              <w:spacing w:line="258" w:lineRule="exact"/>
              <w:ind w:left="132" w:right="112"/>
              <w:jc w:val="center"/>
              <w:rPr>
                <w:sz w:val="24"/>
              </w:rPr>
            </w:pPr>
            <w:r>
              <w:rPr>
                <w:sz w:val="24"/>
              </w:rPr>
              <w:t>15:4</w:t>
            </w:r>
            <w:r w:rsidR="00FE78C3">
              <w:rPr>
                <w:sz w:val="24"/>
              </w:rPr>
              <w:t>0</w:t>
            </w:r>
            <w:r>
              <w:rPr>
                <w:sz w:val="24"/>
              </w:rPr>
              <w:t>-16:2</w:t>
            </w:r>
            <w:r w:rsidR="00FE78C3">
              <w:rPr>
                <w:sz w:val="24"/>
              </w:rPr>
              <w:t>0</w:t>
            </w:r>
          </w:p>
        </w:tc>
        <w:tc>
          <w:tcPr>
            <w:tcW w:w="1561" w:type="dxa"/>
          </w:tcPr>
          <w:p w14:paraId="7C30D43A" w14:textId="77777777" w:rsidR="00CB2E62" w:rsidRDefault="00D365B7">
            <w:pPr>
              <w:pStyle w:val="TableParagraph"/>
              <w:spacing w:line="258" w:lineRule="exact"/>
              <w:ind w:left="178" w:right="158"/>
              <w:jc w:val="center"/>
              <w:rPr>
                <w:sz w:val="24"/>
              </w:rPr>
            </w:pPr>
            <w:r>
              <w:rPr>
                <w:sz w:val="24"/>
              </w:rPr>
              <w:t>15:40-16:2</w:t>
            </w:r>
            <w:r w:rsidR="00FE78C3">
              <w:rPr>
                <w:sz w:val="24"/>
              </w:rPr>
              <w:t>0</w:t>
            </w:r>
          </w:p>
        </w:tc>
        <w:tc>
          <w:tcPr>
            <w:tcW w:w="1522" w:type="dxa"/>
          </w:tcPr>
          <w:p w14:paraId="784AC0E2" w14:textId="77777777" w:rsidR="00CB2E62" w:rsidRDefault="00D365B7">
            <w:pPr>
              <w:pStyle w:val="TableParagraph"/>
              <w:spacing w:line="258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15:40-16:2</w:t>
            </w:r>
            <w:r w:rsidR="00FE78C3">
              <w:rPr>
                <w:sz w:val="24"/>
              </w:rPr>
              <w:t>0</w:t>
            </w:r>
          </w:p>
        </w:tc>
      </w:tr>
      <w:tr w:rsidR="00D365B7" w14:paraId="500F1C85" w14:textId="77777777">
        <w:trPr>
          <w:trHeight w:val="277"/>
        </w:trPr>
        <w:tc>
          <w:tcPr>
            <w:tcW w:w="3371" w:type="dxa"/>
          </w:tcPr>
          <w:p w14:paraId="52336BB4" w14:textId="77777777" w:rsidR="00D365B7" w:rsidRDefault="00D365B7" w:rsidP="00D365B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1560" w:type="dxa"/>
          </w:tcPr>
          <w:p w14:paraId="19B7B90D" w14:textId="77777777" w:rsidR="00D365B7" w:rsidRDefault="00D365B7" w:rsidP="00D365B7">
            <w:pPr>
              <w:pStyle w:val="TableParagraph"/>
              <w:spacing w:line="258" w:lineRule="exact"/>
              <w:ind w:left="132" w:right="113"/>
              <w:jc w:val="center"/>
              <w:rPr>
                <w:sz w:val="24"/>
              </w:rPr>
            </w:pPr>
            <w:r>
              <w:rPr>
                <w:sz w:val="24"/>
              </w:rPr>
              <w:t>16.30 -16.55</w:t>
            </w:r>
          </w:p>
        </w:tc>
        <w:tc>
          <w:tcPr>
            <w:tcW w:w="1560" w:type="dxa"/>
          </w:tcPr>
          <w:p w14:paraId="3842E756" w14:textId="77777777" w:rsidR="00D365B7" w:rsidRDefault="00D365B7" w:rsidP="00D365B7">
            <w:r w:rsidRPr="008B4143">
              <w:rPr>
                <w:sz w:val="24"/>
              </w:rPr>
              <w:t>16.30 -16.55</w:t>
            </w:r>
          </w:p>
        </w:tc>
        <w:tc>
          <w:tcPr>
            <w:tcW w:w="1561" w:type="dxa"/>
          </w:tcPr>
          <w:p w14:paraId="79B1B03F" w14:textId="77777777" w:rsidR="00D365B7" w:rsidRDefault="00D365B7" w:rsidP="00D365B7">
            <w:r w:rsidRPr="008B4143">
              <w:rPr>
                <w:sz w:val="24"/>
              </w:rPr>
              <w:t>16.30 -16.55</w:t>
            </w:r>
          </w:p>
        </w:tc>
        <w:tc>
          <w:tcPr>
            <w:tcW w:w="1522" w:type="dxa"/>
          </w:tcPr>
          <w:p w14:paraId="30C35135" w14:textId="77777777" w:rsidR="00D365B7" w:rsidRDefault="00D365B7" w:rsidP="00D365B7">
            <w:r w:rsidRPr="008B4143">
              <w:rPr>
                <w:sz w:val="24"/>
              </w:rPr>
              <w:t>16.30 -16.55</w:t>
            </w:r>
          </w:p>
        </w:tc>
      </w:tr>
      <w:tr w:rsidR="00CB2E62" w14:paraId="69E237DC" w14:textId="77777777">
        <w:trPr>
          <w:trHeight w:val="551"/>
        </w:trPr>
        <w:tc>
          <w:tcPr>
            <w:tcW w:w="3371" w:type="dxa"/>
          </w:tcPr>
          <w:p w14:paraId="6EC5F1FB" w14:textId="77777777" w:rsidR="00CB2E62" w:rsidRDefault="00FE78C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</w:p>
          <w:p w14:paraId="3AE117F4" w14:textId="77777777" w:rsidR="00CB2E62" w:rsidRDefault="00FE78C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1560" w:type="dxa"/>
          </w:tcPr>
          <w:p w14:paraId="6860C986" w14:textId="77777777" w:rsidR="00CB2E62" w:rsidRDefault="00D906AC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16:55</w:t>
            </w:r>
            <w:r w:rsidR="00FE78C3">
              <w:rPr>
                <w:sz w:val="24"/>
              </w:rPr>
              <w:t>-17:50</w:t>
            </w:r>
          </w:p>
          <w:p w14:paraId="64200A5F" w14:textId="77777777" w:rsidR="00CB2E62" w:rsidRDefault="00CB2E62">
            <w:pPr>
              <w:pStyle w:val="TableParagraph"/>
              <w:spacing w:line="265" w:lineRule="exact"/>
              <w:ind w:left="167"/>
              <w:rPr>
                <w:sz w:val="24"/>
              </w:rPr>
            </w:pPr>
          </w:p>
        </w:tc>
        <w:tc>
          <w:tcPr>
            <w:tcW w:w="1560" w:type="dxa"/>
          </w:tcPr>
          <w:p w14:paraId="3C3ABF8B" w14:textId="77777777" w:rsidR="00CB2E62" w:rsidRDefault="00D906AC">
            <w:pPr>
              <w:pStyle w:val="TableParagraph"/>
              <w:spacing w:line="267" w:lineRule="exact"/>
              <w:ind w:left="197"/>
              <w:rPr>
                <w:sz w:val="24"/>
              </w:rPr>
            </w:pPr>
            <w:r>
              <w:rPr>
                <w:sz w:val="24"/>
              </w:rPr>
              <w:t>16:55</w:t>
            </w:r>
            <w:r w:rsidR="00FE78C3">
              <w:rPr>
                <w:sz w:val="24"/>
              </w:rPr>
              <w:t>-17:50</w:t>
            </w:r>
          </w:p>
          <w:p w14:paraId="34D319F4" w14:textId="77777777" w:rsidR="00CB2E62" w:rsidRDefault="00CB2E62">
            <w:pPr>
              <w:pStyle w:val="TableParagraph"/>
              <w:spacing w:line="265" w:lineRule="exact"/>
              <w:ind w:left="168"/>
              <w:rPr>
                <w:sz w:val="24"/>
              </w:rPr>
            </w:pPr>
          </w:p>
        </w:tc>
        <w:tc>
          <w:tcPr>
            <w:tcW w:w="1561" w:type="dxa"/>
          </w:tcPr>
          <w:p w14:paraId="2197730B" w14:textId="77777777" w:rsidR="00CB2E62" w:rsidRDefault="00D906AC">
            <w:pPr>
              <w:pStyle w:val="TableParagraph"/>
              <w:spacing w:line="267" w:lineRule="exact"/>
              <w:ind w:left="198"/>
              <w:rPr>
                <w:sz w:val="24"/>
              </w:rPr>
            </w:pPr>
            <w:r>
              <w:rPr>
                <w:sz w:val="24"/>
              </w:rPr>
              <w:t>16:55</w:t>
            </w:r>
            <w:r w:rsidR="00FE78C3">
              <w:rPr>
                <w:sz w:val="24"/>
              </w:rPr>
              <w:t>-18:00</w:t>
            </w:r>
          </w:p>
          <w:p w14:paraId="4A2538D3" w14:textId="77777777" w:rsidR="00CB2E62" w:rsidRDefault="00CB2E62" w:rsidP="00D906AC">
            <w:pPr>
              <w:pStyle w:val="TableParagraph"/>
              <w:spacing w:line="265" w:lineRule="exact"/>
              <w:ind w:left="169"/>
              <w:rPr>
                <w:sz w:val="24"/>
              </w:rPr>
            </w:pPr>
          </w:p>
        </w:tc>
        <w:tc>
          <w:tcPr>
            <w:tcW w:w="1522" w:type="dxa"/>
          </w:tcPr>
          <w:p w14:paraId="1101C99A" w14:textId="77777777" w:rsidR="00CB2E62" w:rsidRDefault="00D906AC">
            <w:pPr>
              <w:pStyle w:val="TableParagraph"/>
              <w:spacing w:line="267" w:lineRule="exact"/>
              <w:ind w:left="173"/>
              <w:rPr>
                <w:sz w:val="24"/>
              </w:rPr>
            </w:pPr>
            <w:r>
              <w:rPr>
                <w:sz w:val="24"/>
              </w:rPr>
              <w:t>16:55</w:t>
            </w:r>
            <w:r w:rsidR="00FE78C3">
              <w:rPr>
                <w:sz w:val="24"/>
              </w:rPr>
              <w:t>-18:00</w:t>
            </w:r>
          </w:p>
          <w:p w14:paraId="0C9FCF59" w14:textId="77777777" w:rsidR="00CB2E62" w:rsidRDefault="00CB2E62">
            <w:pPr>
              <w:pStyle w:val="TableParagraph"/>
              <w:spacing w:line="265" w:lineRule="exact"/>
              <w:ind w:left="144"/>
              <w:rPr>
                <w:sz w:val="24"/>
              </w:rPr>
            </w:pPr>
          </w:p>
        </w:tc>
      </w:tr>
      <w:tr w:rsidR="00CB2E62" w14:paraId="155116DF" w14:textId="77777777" w:rsidTr="00D906AC">
        <w:trPr>
          <w:trHeight w:val="551"/>
        </w:trPr>
        <w:tc>
          <w:tcPr>
            <w:tcW w:w="3371" w:type="dxa"/>
            <w:tcBorders>
              <w:bottom w:val="single" w:sz="4" w:space="0" w:color="000000"/>
            </w:tcBorders>
          </w:tcPr>
          <w:p w14:paraId="2685EB69" w14:textId="77777777" w:rsidR="00CB2E62" w:rsidRDefault="00FE78C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</w:p>
          <w:p w14:paraId="7AA4D19D" w14:textId="77777777" w:rsidR="00CB2E62" w:rsidRDefault="00FE78C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 w:rsidR="00D906AC">
              <w:rPr>
                <w:sz w:val="24"/>
              </w:rPr>
              <w:t>Л</w:t>
            </w:r>
            <w:r>
              <w:rPr>
                <w:sz w:val="24"/>
              </w:rPr>
              <w:t>итературы</w:t>
            </w:r>
            <w:r w:rsidR="00D906AC">
              <w:rPr>
                <w:sz w:val="24"/>
              </w:rPr>
              <w:t xml:space="preserve">, уход домой 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200A7643" w14:textId="77777777" w:rsidR="00CB2E62" w:rsidRDefault="00D906AC">
            <w:pPr>
              <w:pStyle w:val="TableParagraph"/>
              <w:spacing w:line="268" w:lineRule="exact"/>
              <w:ind w:left="132" w:right="113"/>
              <w:jc w:val="center"/>
              <w:rPr>
                <w:sz w:val="24"/>
              </w:rPr>
            </w:pPr>
            <w:r>
              <w:rPr>
                <w:sz w:val="24"/>
              </w:rPr>
              <w:t>17:50-19.00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4C67B67D" w14:textId="77777777" w:rsidR="00CB2E62" w:rsidRDefault="00D906AC">
            <w:pPr>
              <w:pStyle w:val="TableParagraph"/>
              <w:spacing w:line="268" w:lineRule="exact"/>
              <w:ind w:left="132" w:right="112"/>
              <w:jc w:val="center"/>
              <w:rPr>
                <w:sz w:val="24"/>
              </w:rPr>
            </w:pPr>
            <w:r>
              <w:rPr>
                <w:sz w:val="24"/>
              </w:rPr>
              <w:t>17:50-19:0</w:t>
            </w:r>
            <w:r w:rsidR="00FE78C3"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14:paraId="41D0C48F" w14:textId="77777777" w:rsidR="00CB2E62" w:rsidRDefault="00D906AC">
            <w:pPr>
              <w:pStyle w:val="TableParagraph"/>
              <w:spacing w:line="268" w:lineRule="exact"/>
              <w:ind w:left="178" w:right="158"/>
              <w:jc w:val="center"/>
              <w:rPr>
                <w:sz w:val="24"/>
              </w:rPr>
            </w:pPr>
            <w:r>
              <w:rPr>
                <w:sz w:val="24"/>
              </w:rPr>
              <w:t>18:00-19.0</w:t>
            </w:r>
            <w:r w:rsidR="00FE78C3">
              <w:rPr>
                <w:sz w:val="24"/>
              </w:rPr>
              <w:t>0</w:t>
            </w:r>
          </w:p>
        </w:tc>
        <w:tc>
          <w:tcPr>
            <w:tcW w:w="1522" w:type="dxa"/>
            <w:tcBorders>
              <w:bottom w:val="single" w:sz="4" w:space="0" w:color="000000"/>
            </w:tcBorders>
          </w:tcPr>
          <w:p w14:paraId="0111720D" w14:textId="77777777" w:rsidR="00CB2E62" w:rsidRDefault="00D906AC">
            <w:pPr>
              <w:pStyle w:val="TableParagraph"/>
              <w:spacing w:line="268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18:00-19:0</w:t>
            </w:r>
            <w:r w:rsidR="00FE78C3">
              <w:rPr>
                <w:sz w:val="24"/>
              </w:rPr>
              <w:t>0</w:t>
            </w:r>
          </w:p>
        </w:tc>
      </w:tr>
      <w:tr w:rsidR="00CB2E62" w14:paraId="2E6AB5F6" w14:textId="77777777" w:rsidTr="00D906AC">
        <w:trPr>
          <w:trHeight w:val="273"/>
        </w:trPr>
        <w:tc>
          <w:tcPr>
            <w:tcW w:w="3371" w:type="dxa"/>
            <w:tcBorders>
              <w:left w:val="nil"/>
              <w:bottom w:val="nil"/>
              <w:right w:val="nil"/>
            </w:tcBorders>
          </w:tcPr>
          <w:p w14:paraId="62E71AB0" w14:textId="77777777" w:rsidR="00CB2E62" w:rsidRPr="00D906AC" w:rsidRDefault="00FE78C3" w:rsidP="00D906AC">
            <w:pPr>
              <w:pStyle w:val="TableParagraph"/>
              <w:spacing w:line="254" w:lineRule="exact"/>
              <w:ind w:left="0"/>
              <w:rPr>
                <w:color w:val="FFFFFF" w:themeColor="background1"/>
                <w:sz w:val="24"/>
              </w:rPr>
            </w:pPr>
            <w:r w:rsidRPr="00D906AC">
              <w:rPr>
                <w:color w:val="FFFFFF" w:themeColor="background1"/>
                <w:sz w:val="24"/>
              </w:rPr>
              <w:t>уход</w:t>
            </w:r>
            <w:r w:rsidRPr="00D906AC">
              <w:rPr>
                <w:color w:val="FFFFFF" w:themeColor="background1"/>
                <w:spacing w:val="-2"/>
                <w:sz w:val="24"/>
              </w:rPr>
              <w:t xml:space="preserve"> </w:t>
            </w:r>
            <w:r w:rsidRPr="00D906AC">
              <w:rPr>
                <w:color w:val="FFFFFF" w:themeColor="background1"/>
                <w:sz w:val="24"/>
              </w:rPr>
              <w:t>домой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56F7C7B0" w14:textId="77777777" w:rsidR="00CB2E62" w:rsidRPr="00D906AC" w:rsidRDefault="00FE78C3">
            <w:pPr>
              <w:pStyle w:val="TableParagraph"/>
              <w:spacing w:line="254" w:lineRule="exact"/>
              <w:ind w:left="132" w:right="113"/>
              <w:jc w:val="center"/>
              <w:rPr>
                <w:color w:val="FFFFFF" w:themeColor="background1"/>
                <w:sz w:val="24"/>
              </w:rPr>
            </w:pPr>
            <w:r w:rsidRPr="00D906AC">
              <w:rPr>
                <w:color w:val="FFFFFF" w:themeColor="background1"/>
                <w:sz w:val="24"/>
              </w:rPr>
              <w:t>18:30-19:00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7AB482C0" w14:textId="77777777" w:rsidR="00CB2E62" w:rsidRPr="00D906AC" w:rsidRDefault="00FE78C3">
            <w:pPr>
              <w:pStyle w:val="TableParagraph"/>
              <w:spacing w:line="254" w:lineRule="exact"/>
              <w:ind w:left="132" w:right="112"/>
              <w:jc w:val="center"/>
              <w:rPr>
                <w:color w:val="FFFFFF" w:themeColor="background1"/>
                <w:sz w:val="24"/>
              </w:rPr>
            </w:pPr>
            <w:r w:rsidRPr="00D906AC">
              <w:rPr>
                <w:color w:val="FFFFFF" w:themeColor="background1"/>
                <w:sz w:val="24"/>
              </w:rPr>
              <w:t>18:30-19:00</w:t>
            </w:r>
          </w:p>
        </w:tc>
        <w:tc>
          <w:tcPr>
            <w:tcW w:w="1561" w:type="dxa"/>
            <w:tcBorders>
              <w:left w:val="nil"/>
              <w:bottom w:val="nil"/>
              <w:right w:val="nil"/>
            </w:tcBorders>
          </w:tcPr>
          <w:p w14:paraId="7A08FB74" w14:textId="77777777" w:rsidR="00CB2E62" w:rsidRPr="00D906AC" w:rsidRDefault="00FE78C3">
            <w:pPr>
              <w:pStyle w:val="TableParagraph"/>
              <w:spacing w:line="254" w:lineRule="exact"/>
              <w:ind w:left="178" w:right="158"/>
              <w:jc w:val="center"/>
              <w:rPr>
                <w:color w:val="FFFFFF" w:themeColor="background1"/>
                <w:sz w:val="24"/>
              </w:rPr>
            </w:pPr>
            <w:r w:rsidRPr="00D906AC">
              <w:rPr>
                <w:color w:val="FFFFFF" w:themeColor="background1"/>
                <w:sz w:val="24"/>
              </w:rPr>
              <w:t>18:30-19:00</w:t>
            </w: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</w:tcPr>
          <w:p w14:paraId="45A38D26" w14:textId="77777777" w:rsidR="00CB2E62" w:rsidRPr="00D906AC" w:rsidRDefault="00FE78C3">
            <w:pPr>
              <w:pStyle w:val="TableParagraph"/>
              <w:spacing w:line="254" w:lineRule="exact"/>
              <w:ind w:left="154" w:right="144"/>
              <w:jc w:val="center"/>
              <w:rPr>
                <w:color w:val="FFFFFF" w:themeColor="background1"/>
                <w:sz w:val="24"/>
              </w:rPr>
            </w:pPr>
            <w:r w:rsidRPr="00D906AC">
              <w:rPr>
                <w:color w:val="FFFFFF" w:themeColor="background1"/>
                <w:sz w:val="24"/>
              </w:rPr>
              <w:t>18:30-19:00</w:t>
            </w:r>
          </w:p>
        </w:tc>
      </w:tr>
    </w:tbl>
    <w:p w14:paraId="4ED358F6" w14:textId="77777777" w:rsidR="00CB2E62" w:rsidRDefault="00CB2E62">
      <w:pPr>
        <w:pStyle w:val="a3"/>
        <w:spacing w:before="4"/>
        <w:ind w:left="0" w:firstLine="0"/>
        <w:jc w:val="left"/>
        <w:rPr>
          <w:b/>
          <w:sz w:val="27"/>
        </w:rPr>
      </w:pPr>
    </w:p>
    <w:p w14:paraId="1D08B0DB" w14:textId="77777777" w:rsidR="00CB2E62" w:rsidRDefault="00FE78C3">
      <w:pPr>
        <w:pStyle w:val="1"/>
        <w:spacing w:before="72"/>
        <w:ind w:left="1681" w:right="1518" w:firstLine="158"/>
        <w:jc w:val="left"/>
      </w:pPr>
      <w:r>
        <w:t>Примерный гибкий режим дня (распорядок дня)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теплый</w:t>
      </w:r>
      <w:r>
        <w:rPr>
          <w:spacing w:val="-4"/>
        </w:rPr>
        <w:t xml:space="preserve"> </w:t>
      </w:r>
      <w:r>
        <w:t>(второй)</w:t>
      </w:r>
      <w:r>
        <w:rPr>
          <w:spacing w:val="-5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июня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t>августа)</w:t>
      </w:r>
    </w:p>
    <w:p w14:paraId="71759314" w14:textId="77777777" w:rsidR="00CB2E62" w:rsidRDefault="00CB2E62">
      <w:pPr>
        <w:pStyle w:val="a3"/>
        <w:spacing w:before="1"/>
        <w:ind w:left="0" w:firstLine="0"/>
        <w:jc w:val="left"/>
        <w:rPr>
          <w:b/>
        </w:r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1"/>
        <w:gridCol w:w="1560"/>
        <w:gridCol w:w="1560"/>
        <w:gridCol w:w="1561"/>
        <w:gridCol w:w="1522"/>
      </w:tblGrid>
      <w:tr w:rsidR="00CB2E62" w14:paraId="7B319B6D" w14:textId="77777777">
        <w:trPr>
          <w:trHeight w:val="277"/>
        </w:trPr>
        <w:tc>
          <w:tcPr>
            <w:tcW w:w="3371" w:type="dxa"/>
          </w:tcPr>
          <w:p w14:paraId="46985815" w14:textId="77777777" w:rsidR="00CB2E62" w:rsidRDefault="00FE78C3">
            <w:pPr>
              <w:pStyle w:val="TableParagraph"/>
              <w:spacing w:before="1" w:line="257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1560" w:type="dxa"/>
          </w:tcPr>
          <w:p w14:paraId="5D77F42B" w14:textId="77777777" w:rsidR="00CB2E62" w:rsidRDefault="00FE78C3">
            <w:pPr>
              <w:pStyle w:val="TableParagraph"/>
              <w:spacing w:before="1" w:line="257" w:lineRule="exact"/>
              <w:ind w:left="132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560" w:type="dxa"/>
          </w:tcPr>
          <w:p w14:paraId="5DDF0DF4" w14:textId="77777777" w:rsidR="00CB2E62" w:rsidRDefault="00FE78C3">
            <w:pPr>
              <w:pStyle w:val="TableParagraph"/>
              <w:spacing w:before="1" w:line="257" w:lineRule="exact"/>
              <w:ind w:left="13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561" w:type="dxa"/>
          </w:tcPr>
          <w:p w14:paraId="51273EE7" w14:textId="77777777" w:rsidR="00CB2E62" w:rsidRDefault="00FE78C3">
            <w:pPr>
              <w:pStyle w:val="TableParagraph"/>
              <w:spacing w:before="1" w:line="257" w:lineRule="exact"/>
              <w:ind w:left="176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522" w:type="dxa"/>
          </w:tcPr>
          <w:p w14:paraId="69A50805" w14:textId="77777777" w:rsidR="00CB2E62" w:rsidRDefault="00FE78C3">
            <w:pPr>
              <w:pStyle w:val="TableParagraph"/>
              <w:spacing w:before="1" w:line="257" w:lineRule="exact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CB2E62" w14:paraId="65DF8B8C" w14:textId="77777777">
        <w:trPr>
          <w:trHeight w:val="830"/>
        </w:trPr>
        <w:tc>
          <w:tcPr>
            <w:tcW w:w="3371" w:type="dxa"/>
          </w:tcPr>
          <w:p w14:paraId="3924AF37" w14:textId="77777777" w:rsidR="00CB2E62" w:rsidRDefault="00FE78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осмотр 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14:paraId="4F62AC51" w14:textId="77777777" w:rsidR="00CB2E62" w:rsidRDefault="00FE78C3">
            <w:pPr>
              <w:pStyle w:val="TableParagraph"/>
              <w:spacing w:line="274" w:lineRule="exact"/>
              <w:ind w:right="117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60" w:type="dxa"/>
          </w:tcPr>
          <w:p w14:paraId="17798961" w14:textId="77777777" w:rsidR="00CB2E62" w:rsidRDefault="00FE78C3">
            <w:pPr>
              <w:pStyle w:val="TableParagraph"/>
              <w:spacing w:line="268" w:lineRule="exact"/>
              <w:ind w:left="132" w:right="113"/>
              <w:jc w:val="center"/>
              <w:rPr>
                <w:sz w:val="24"/>
              </w:rPr>
            </w:pPr>
            <w:r>
              <w:rPr>
                <w:sz w:val="24"/>
              </w:rPr>
              <w:t>7:00-8:20</w:t>
            </w:r>
          </w:p>
        </w:tc>
        <w:tc>
          <w:tcPr>
            <w:tcW w:w="1560" w:type="dxa"/>
          </w:tcPr>
          <w:p w14:paraId="2C97FB92" w14:textId="77777777" w:rsidR="00CB2E62" w:rsidRDefault="00FE78C3">
            <w:pPr>
              <w:pStyle w:val="TableParagraph"/>
              <w:spacing w:line="268" w:lineRule="exact"/>
              <w:ind w:left="132" w:right="112"/>
              <w:jc w:val="center"/>
              <w:rPr>
                <w:sz w:val="24"/>
              </w:rPr>
            </w:pPr>
            <w:r>
              <w:rPr>
                <w:sz w:val="24"/>
              </w:rPr>
              <w:t>7:00-8:20</w:t>
            </w:r>
          </w:p>
        </w:tc>
        <w:tc>
          <w:tcPr>
            <w:tcW w:w="1561" w:type="dxa"/>
          </w:tcPr>
          <w:p w14:paraId="5D9AE5C1" w14:textId="77777777" w:rsidR="00CB2E62" w:rsidRDefault="00FE78C3">
            <w:pPr>
              <w:pStyle w:val="TableParagraph"/>
              <w:spacing w:line="268" w:lineRule="exact"/>
              <w:ind w:left="178" w:right="158"/>
              <w:jc w:val="center"/>
              <w:rPr>
                <w:sz w:val="24"/>
              </w:rPr>
            </w:pPr>
            <w:r>
              <w:rPr>
                <w:sz w:val="24"/>
              </w:rPr>
              <w:t>7:00-8:30</w:t>
            </w:r>
          </w:p>
        </w:tc>
        <w:tc>
          <w:tcPr>
            <w:tcW w:w="1522" w:type="dxa"/>
          </w:tcPr>
          <w:p w14:paraId="1A6D1587" w14:textId="77777777" w:rsidR="00CB2E62" w:rsidRDefault="00FE78C3">
            <w:pPr>
              <w:pStyle w:val="TableParagraph"/>
              <w:spacing w:line="268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7:00-8:30</w:t>
            </w:r>
          </w:p>
        </w:tc>
      </w:tr>
      <w:tr w:rsidR="00CB2E62" w14:paraId="37D23164" w14:textId="77777777">
        <w:trPr>
          <w:trHeight w:val="551"/>
        </w:trPr>
        <w:tc>
          <w:tcPr>
            <w:tcW w:w="3371" w:type="dxa"/>
          </w:tcPr>
          <w:p w14:paraId="4BF959D8" w14:textId="77777777" w:rsidR="00CB2E62" w:rsidRDefault="00FE78C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</w:p>
          <w:p w14:paraId="37F88118" w14:textId="77777777" w:rsidR="00CB2E62" w:rsidRDefault="00FE78C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560" w:type="dxa"/>
          </w:tcPr>
          <w:p w14:paraId="537D5673" w14:textId="77777777" w:rsidR="00CB2E62" w:rsidRDefault="00FE78C3">
            <w:pPr>
              <w:pStyle w:val="TableParagraph"/>
              <w:spacing w:line="268" w:lineRule="exact"/>
              <w:ind w:left="132" w:right="113"/>
              <w:jc w:val="center"/>
              <w:rPr>
                <w:sz w:val="24"/>
              </w:rPr>
            </w:pPr>
            <w:r>
              <w:rPr>
                <w:sz w:val="24"/>
              </w:rPr>
              <w:t>8:20-8:45</w:t>
            </w:r>
          </w:p>
        </w:tc>
        <w:tc>
          <w:tcPr>
            <w:tcW w:w="1560" w:type="dxa"/>
          </w:tcPr>
          <w:p w14:paraId="0A6A66BA" w14:textId="77777777" w:rsidR="00CB2E62" w:rsidRDefault="00FE78C3">
            <w:pPr>
              <w:pStyle w:val="TableParagraph"/>
              <w:spacing w:line="268" w:lineRule="exact"/>
              <w:ind w:left="132" w:right="112"/>
              <w:jc w:val="center"/>
              <w:rPr>
                <w:sz w:val="24"/>
              </w:rPr>
            </w:pPr>
            <w:r>
              <w:rPr>
                <w:sz w:val="24"/>
              </w:rPr>
              <w:t>8:20-8:45</w:t>
            </w:r>
          </w:p>
        </w:tc>
        <w:tc>
          <w:tcPr>
            <w:tcW w:w="1561" w:type="dxa"/>
          </w:tcPr>
          <w:p w14:paraId="2EF3A518" w14:textId="77777777" w:rsidR="00CB2E62" w:rsidRDefault="00FE78C3">
            <w:pPr>
              <w:pStyle w:val="TableParagraph"/>
              <w:spacing w:line="268" w:lineRule="exact"/>
              <w:ind w:left="178" w:right="158"/>
              <w:jc w:val="center"/>
              <w:rPr>
                <w:sz w:val="24"/>
              </w:rPr>
            </w:pPr>
            <w:r>
              <w:rPr>
                <w:sz w:val="24"/>
              </w:rPr>
              <w:t>8:30-8:45</w:t>
            </w:r>
          </w:p>
        </w:tc>
        <w:tc>
          <w:tcPr>
            <w:tcW w:w="1522" w:type="dxa"/>
          </w:tcPr>
          <w:p w14:paraId="5411540C" w14:textId="77777777" w:rsidR="00CB2E62" w:rsidRDefault="00FE78C3">
            <w:pPr>
              <w:pStyle w:val="TableParagraph"/>
              <w:spacing w:line="268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8:30-8:45</w:t>
            </w:r>
          </w:p>
        </w:tc>
      </w:tr>
      <w:tr w:rsidR="00CB2E62" w14:paraId="33943935" w14:textId="77777777">
        <w:trPr>
          <w:trHeight w:val="825"/>
        </w:trPr>
        <w:tc>
          <w:tcPr>
            <w:tcW w:w="3371" w:type="dxa"/>
          </w:tcPr>
          <w:p w14:paraId="15BDABC9" w14:textId="77777777" w:rsidR="00CB2E62" w:rsidRDefault="00FE78C3">
            <w:pPr>
              <w:pStyle w:val="TableParagraph"/>
              <w:spacing w:line="237" w:lineRule="auto"/>
              <w:ind w:right="597"/>
              <w:rPr>
                <w:sz w:val="24"/>
              </w:rPr>
            </w:pPr>
            <w:r>
              <w:rPr>
                <w:sz w:val="24"/>
              </w:rPr>
              <w:t>Игры, 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</w:t>
            </w:r>
            <w:proofErr w:type="gramEnd"/>
            <w:r>
              <w:rPr>
                <w:sz w:val="24"/>
              </w:rPr>
              <w:t>.</w:t>
            </w:r>
          </w:p>
          <w:p w14:paraId="28740B6C" w14:textId="77777777" w:rsidR="00CB2E62" w:rsidRDefault="00FE78C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1560" w:type="dxa"/>
          </w:tcPr>
          <w:p w14:paraId="06E6FA11" w14:textId="77777777" w:rsidR="00CB2E62" w:rsidRDefault="00FE78C3">
            <w:pPr>
              <w:pStyle w:val="TableParagraph"/>
              <w:spacing w:line="268" w:lineRule="exact"/>
              <w:ind w:left="132" w:right="113"/>
              <w:jc w:val="center"/>
              <w:rPr>
                <w:sz w:val="24"/>
              </w:rPr>
            </w:pPr>
            <w:r>
              <w:rPr>
                <w:sz w:val="24"/>
              </w:rPr>
              <w:t>8:45-9:00</w:t>
            </w:r>
          </w:p>
        </w:tc>
        <w:tc>
          <w:tcPr>
            <w:tcW w:w="1560" w:type="dxa"/>
          </w:tcPr>
          <w:p w14:paraId="66140AC2" w14:textId="77777777" w:rsidR="00CB2E62" w:rsidRDefault="00FE78C3">
            <w:pPr>
              <w:pStyle w:val="TableParagraph"/>
              <w:spacing w:line="268" w:lineRule="exact"/>
              <w:ind w:left="132" w:right="112"/>
              <w:jc w:val="center"/>
              <w:rPr>
                <w:sz w:val="24"/>
              </w:rPr>
            </w:pPr>
            <w:r>
              <w:rPr>
                <w:sz w:val="24"/>
              </w:rPr>
              <w:t>8:45-9:10</w:t>
            </w:r>
          </w:p>
        </w:tc>
        <w:tc>
          <w:tcPr>
            <w:tcW w:w="1561" w:type="dxa"/>
          </w:tcPr>
          <w:p w14:paraId="29ED913D" w14:textId="77777777" w:rsidR="00CB2E62" w:rsidRDefault="00FE78C3">
            <w:pPr>
              <w:pStyle w:val="TableParagraph"/>
              <w:spacing w:line="268" w:lineRule="exact"/>
              <w:ind w:left="178" w:right="158"/>
              <w:jc w:val="center"/>
              <w:rPr>
                <w:sz w:val="24"/>
              </w:rPr>
            </w:pPr>
            <w:r>
              <w:rPr>
                <w:sz w:val="24"/>
              </w:rPr>
              <w:t>8:45-9:00</w:t>
            </w:r>
          </w:p>
        </w:tc>
        <w:tc>
          <w:tcPr>
            <w:tcW w:w="1522" w:type="dxa"/>
          </w:tcPr>
          <w:p w14:paraId="19E9A60E" w14:textId="77777777" w:rsidR="00CB2E62" w:rsidRDefault="00FE78C3">
            <w:pPr>
              <w:pStyle w:val="TableParagraph"/>
              <w:spacing w:line="268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8:45-9:00</w:t>
            </w:r>
          </w:p>
        </w:tc>
      </w:tr>
      <w:tr w:rsidR="00CB2E62" w14:paraId="0903A5A9" w14:textId="77777777">
        <w:trPr>
          <w:trHeight w:val="830"/>
        </w:trPr>
        <w:tc>
          <w:tcPr>
            <w:tcW w:w="3371" w:type="dxa"/>
          </w:tcPr>
          <w:p w14:paraId="58638317" w14:textId="77777777" w:rsidR="00CB2E62" w:rsidRDefault="00FE78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</w:p>
          <w:p w14:paraId="7CA8E537" w14:textId="77777777" w:rsidR="00CB2E62" w:rsidRDefault="00FE78C3">
            <w:pPr>
              <w:pStyle w:val="TableParagraph"/>
              <w:spacing w:line="274" w:lineRule="exact"/>
              <w:ind w:right="235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труд)</w:t>
            </w:r>
          </w:p>
        </w:tc>
        <w:tc>
          <w:tcPr>
            <w:tcW w:w="1560" w:type="dxa"/>
          </w:tcPr>
          <w:p w14:paraId="766E6357" w14:textId="77777777" w:rsidR="00CB2E62" w:rsidRDefault="00FE78C3">
            <w:pPr>
              <w:pStyle w:val="TableParagraph"/>
              <w:spacing w:line="268" w:lineRule="exact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9:00-12:00</w:t>
            </w:r>
          </w:p>
          <w:p w14:paraId="03E60442" w14:textId="77777777" w:rsidR="00CB2E62" w:rsidRDefault="00FE78C3">
            <w:pPr>
              <w:pStyle w:val="TableParagraph"/>
              <w:spacing w:before="2"/>
              <w:ind w:left="132" w:right="115"/>
              <w:jc w:val="center"/>
              <w:rPr>
                <w:sz w:val="24"/>
              </w:rPr>
            </w:pPr>
            <w:r>
              <w:rPr>
                <w:sz w:val="24"/>
              </w:rPr>
              <w:t>(3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1560" w:type="dxa"/>
          </w:tcPr>
          <w:p w14:paraId="2A3E1100" w14:textId="77777777" w:rsidR="00CB2E62" w:rsidRDefault="00FE78C3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9:10-12:15</w:t>
            </w:r>
          </w:p>
          <w:p w14:paraId="2A1EE93E" w14:textId="77777777" w:rsidR="00CB2E62" w:rsidRDefault="00FE78C3">
            <w:pPr>
              <w:pStyle w:val="TableParagraph"/>
              <w:spacing w:before="2"/>
              <w:ind w:left="168"/>
              <w:rPr>
                <w:sz w:val="24"/>
              </w:rPr>
            </w:pP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1561" w:type="dxa"/>
          </w:tcPr>
          <w:p w14:paraId="7EE6CADC" w14:textId="77777777" w:rsidR="00CB2E62" w:rsidRDefault="00FE78C3">
            <w:pPr>
              <w:pStyle w:val="TableParagraph"/>
              <w:spacing w:line="268" w:lineRule="exact"/>
              <w:ind w:left="255"/>
              <w:rPr>
                <w:sz w:val="24"/>
              </w:rPr>
            </w:pPr>
            <w:r>
              <w:rPr>
                <w:sz w:val="24"/>
              </w:rPr>
              <w:t>9:00-12:20</w:t>
            </w:r>
          </w:p>
          <w:p w14:paraId="770143DE" w14:textId="77777777" w:rsidR="00CB2E62" w:rsidRDefault="00FE78C3">
            <w:pPr>
              <w:pStyle w:val="TableParagraph"/>
              <w:spacing w:before="2"/>
              <w:ind w:left="169"/>
              <w:rPr>
                <w:sz w:val="24"/>
              </w:rPr>
            </w:pP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1522" w:type="dxa"/>
          </w:tcPr>
          <w:p w14:paraId="069595DC" w14:textId="77777777" w:rsidR="00CB2E62" w:rsidRDefault="00FE78C3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9:00-12:30</w:t>
            </w:r>
          </w:p>
          <w:p w14:paraId="33A2D64A" w14:textId="77777777" w:rsidR="00CB2E62" w:rsidRDefault="00FE78C3">
            <w:pPr>
              <w:pStyle w:val="TableParagraph"/>
              <w:spacing w:before="2"/>
              <w:ind w:left="144"/>
              <w:rPr>
                <w:sz w:val="24"/>
              </w:rPr>
            </w:pP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</w:tr>
      <w:tr w:rsidR="00CB2E62" w14:paraId="5FCFEE4C" w14:textId="77777777">
        <w:trPr>
          <w:trHeight w:val="552"/>
        </w:trPr>
        <w:tc>
          <w:tcPr>
            <w:tcW w:w="3371" w:type="dxa"/>
          </w:tcPr>
          <w:p w14:paraId="6BF6F086" w14:textId="77777777" w:rsidR="00CB2E62" w:rsidRDefault="00FE78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1560" w:type="dxa"/>
          </w:tcPr>
          <w:p w14:paraId="7B76445B" w14:textId="77777777" w:rsidR="00CB2E62" w:rsidRDefault="00FE78C3">
            <w:pPr>
              <w:pStyle w:val="TableParagraph"/>
              <w:spacing w:line="267" w:lineRule="exact"/>
              <w:ind w:left="132" w:right="113"/>
              <w:jc w:val="center"/>
              <w:rPr>
                <w:sz w:val="24"/>
              </w:rPr>
            </w:pPr>
            <w:r>
              <w:rPr>
                <w:sz w:val="24"/>
              </w:rPr>
              <w:t>9:00-9:40</w:t>
            </w:r>
          </w:p>
          <w:p w14:paraId="032944AF" w14:textId="77777777" w:rsidR="00CB2E62" w:rsidRDefault="00FE78C3">
            <w:pPr>
              <w:pStyle w:val="TableParagraph"/>
              <w:spacing w:line="265" w:lineRule="exact"/>
              <w:ind w:left="132" w:right="130"/>
              <w:jc w:val="center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воздухе)</w:t>
            </w:r>
          </w:p>
        </w:tc>
        <w:tc>
          <w:tcPr>
            <w:tcW w:w="1560" w:type="dxa"/>
          </w:tcPr>
          <w:p w14:paraId="613C9728" w14:textId="77777777" w:rsidR="00CB2E62" w:rsidRDefault="00FE78C3">
            <w:pPr>
              <w:pStyle w:val="TableParagraph"/>
              <w:spacing w:line="267" w:lineRule="exact"/>
              <w:ind w:left="254"/>
              <w:rPr>
                <w:sz w:val="24"/>
              </w:rPr>
            </w:pPr>
            <w:r>
              <w:rPr>
                <w:sz w:val="24"/>
              </w:rPr>
              <w:t>9:10-10:00</w:t>
            </w:r>
          </w:p>
          <w:p w14:paraId="6C7FD277" w14:textId="77777777" w:rsidR="00CB2E62" w:rsidRDefault="00FE78C3">
            <w:pPr>
              <w:pStyle w:val="TableParagraph"/>
              <w:spacing w:line="265" w:lineRule="exact"/>
              <w:ind w:left="153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воздухе)</w:t>
            </w:r>
          </w:p>
        </w:tc>
        <w:tc>
          <w:tcPr>
            <w:tcW w:w="1561" w:type="dxa"/>
          </w:tcPr>
          <w:p w14:paraId="7EBA1683" w14:textId="77777777" w:rsidR="00CB2E62" w:rsidRDefault="00FE78C3">
            <w:pPr>
              <w:pStyle w:val="TableParagraph"/>
              <w:spacing w:line="267" w:lineRule="exact"/>
              <w:ind w:left="255"/>
              <w:rPr>
                <w:sz w:val="24"/>
              </w:rPr>
            </w:pPr>
            <w:r>
              <w:rPr>
                <w:sz w:val="24"/>
              </w:rPr>
              <w:t>9:10-10:00</w:t>
            </w:r>
          </w:p>
          <w:p w14:paraId="43FEA663" w14:textId="77777777" w:rsidR="00CB2E62" w:rsidRDefault="00FE78C3">
            <w:pPr>
              <w:pStyle w:val="TableParagraph"/>
              <w:spacing w:line="265" w:lineRule="exact"/>
              <w:ind w:left="154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воздухе)</w:t>
            </w:r>
          </w:p>
        </w:tc>
        <w:tc>
          <w:tcPr>
            <w:tcW w:w="1522" w:type="dxa"/>
          </w:tcPr>
          <w:p w14:paraId="1B41F51D" w14:textId="77777777" w:rsidR="00CB2E62" w:rsidRDefault="00FE78C3">
            <w:pPr>
              <w:pStyle w:val="TableParagraph"/>
              <w:spacing w:line="267" w:lineRule="exact"/>
              <w:ind w:left="235"/>
              <w:rPr>
                <w:sz w:val="24"/>
              </w:rPr>
            </w:pPr>
            <w:r>
              <w:rPr>
                <w:sz w:val="24"/>
              </w:rPr>
              <w:t>9:10-10:00</w:t>
            </w:r>
          </w:p>
          <w:p w14:paraId="4C652882" w14:textId="77777777" w:rsidR="00CB2E62" w:rsidRDefault="00FE78C3">
            <w:pPr>
              <w:pStyle w:val="TableParagraph"/>
              <w:spacing w:line="265" w:lineRule="exact"/>
              <w:ind w:left="135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воздухе)</w:t>
            </w:r>
          </w:p>
        </w:tc>
      </w:tr>
      <w:tr w:rsidR="00CB2E62" w14:paraId="6537126E" w14:textId="77777777">
        <w:trPr>
          <w:trHeight w:val="273"/>
        </w:trPr>
        <w:tc>
          <w:tcPr>
            <w:tcW w:w="3371" w:type="dxa"/>
          </w:tcPr>
          <w:p w14:paraId="46F5C91A" w14:textId="77777777" w:rsidR="00CB2E62" w:rsidRDefault="00FE78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560" w:type="dxa"/>
          </w:tcPr>
          <w:p w14:paraId="5E30CF13" w14:textId="77777777" w:rsidR="00CB2E62" w:rsidRDefault="00FE78C3">
            <w:pPr>
              <w:pStyle w:val="TableParagraph"/>
              <w:spacing w:line="253" w:lineRule="exact"/>
              <w:ind w:left="132" w:right="113"/>
              <w:jc w:val="center"/>
              <w:rPr>
                <w:sz w:val="24"/>
              </w:rPr>
            </w:pPr>
            <w:r>
              <w:rPr>
                <w:sz w:val="24"/>
              </w:rPr>
              <w:t>10:30-11:00</w:t>
            </w:r>
          </w:p>
        </w:tc>
        <w:tc>
          <w:tcPr>
            <w:tcW w:w="1560" w:type="dxa"/>
          </w:tcPr>
          <w:p w14:paraId="1184E392" w14:textId="77777777" w:rsidR="00CB2E62" w:rsidRDefault="00FE78C3">
            <w:pPr>
              <w:pStyle w:val="TableParagraph"/>
              <w:spacing w:line="253" w:lineRule="exact"/>
              <w:ind w:left="132" w:right="112"/>
              <w:jc w:val="center"/>
              <w:rPr>
                <w:sz w:val="24"/>
              </w:rPr>
            </w:pPr>
            <w:r>
              <w:rPr>
                <w:sz w:val="24"/>
              </w:rPr>
              <w:t>10:30-10:40</w:t>
            </w:r>
          </w:p>
        </w:tc>
        <w:tc>
          <w:tcPr>
            <w:tcW w:w="1561" w:type="dxa"/>
          </w:tcPr>
          <w:p w14:paraId="321B1F72" w14:textId="77777777" w:rsidR="00CB2E62" w:rsidRDefault="00FE78C3">
            <w:pPr>
              <w:pStyle w:val="TableParagraph"/>
              <w:spacing w:line="253" w:lineRule="exact"/>
              <w:ind w:left="178" w:right="158"/>
              <w:jc w:val="center"/>
              <w:rPr>
                <w:sz w:val="24"/>
              </w:rPr>
            </w:pPr>
            <w:r>
              <w:rPr>
                <w:sz w:val="24"/>
              </w:rPr>
              <w:t>10:35-10:45</w:t>
            </w:r>
          </w:p>
        </w:tc>
        <w:tc>
          <w:tcPr>
            <w:tcW w:w="1522" w:type="dxa"/>
          </w:tcPr>
          <w:p w14:paraId="55923639" w14:textId="77777777" w:rsidR="00CB2E62" w:rsidRDefault="00FE78C3">
            <w:pPr>
              <w:pStyle w:val="TableParagraph"/>
              <w:spacing w:line="253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10:50-11:00</w:t>
            </w:r>
          </w:p>
        </w:tc>
      </w:tr>
      <w:tr w:rsidR="00CB2E62" w14:paraId="7C37CA96" w14:textId="77777777">
        <w:trPr>
          <w:trHeight w:val="1108"/>
        </w:trPr>
        <w:tc>
          <w:tcPr>
            <w:tcW w:w="3371" w:type="dxa"/>
          </w:tcPr>
          <w:p w14:paraId="0CCAEB1E" w14:textId="77777777" w:rsidR="00CB2E62" w:rsidRDefault="00FE78C3">
            <w:pPr>
              <w:pStyle w:val="TableParagraph"/>
              <w:spacing w:line="237" w:lineRule="auto"/>
              <w:ind w:right="635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самостоятельная</w:t>
            </w:r>
            <w:proofErr w:type="gramEnd"/>
          </w:p>
          <w:p w14:paraId="5FAA999D" w14:textId="77777777" w:rsidR="00CB2E62" w:rsidRDefault="00FE78C3">
            <w:pPr>
              <w:pStyle w:val="TableParagraph"/>
              <w:spacing w:line="274" w:lineRule="exact"/>
              <w:ind w:right="1010"/>
              <w:rPr>
                <w:sz w:val="24"/>
              </w:rPr>
            </w:pPr>
            <w:r>
              <w:rPr>
                <w:sz w:val="24"/>
              </w:rPr>
              <w:t>деятельность, 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560" w:type="dxa"/>
          </w:tcPr>
          <w:p w14:paraId="2ED41353" w14:textId="77777777" w:rsidR="00CB2E62" w:rsidRDefault="00FE78C3">
            <w:pPr>
              <w:pStyle w:val="TableParagraph"/>
              <w:spacing w:line="273" w:lineRule="exact"/>
              <w:ind w:left="132" w:right="113"/>
              <w:jc w:val="center"/>
              <w:rPr>
                <w:sz w:val="24"/>
              </w:rPr>
            </w:pPr>
            <w:r>
              <w:rPr>
                <w:sz w:val="24"/>
              </w:rPr>
              <w:t>12:00-12:20</w:t>
            </w:r>
          </w:p>
        </w:tc>
        <w:tc>
          <w:tcPr>
            <w:tcW w:w="1560" w:type="dxa"/>
          </w:tcPr>
          <w:p w14:paraId="18F61139" w14:textId="77777777" w:rsidR="00CB2E62" w:rsidRDefault="00FE78C3">
            <w:pPr>
              <w:pStyle w:val="TableParagraph"/>
              <w:spacing w:line="273" w:lineRule="exact"/>
              <w:ind w:left="132" w:right="112"/>
              <w:jc w:val="center"/>
              <w:rPr>
                <w:sz w:val="24"/>
              </w:rPr>
            </w:pPr>
            <w:r>
              <w:rPr>
                <w:sz w:val="24"/>
              </w:rPr>
              <w:t>12:15-12:30</w:t>
            </w:r>
          </w:p>
        </w:tc>
        <w:tc>
          <w:tcPr>
            <w:tcW w:w="1561" w:type="dxa"/>
          </w:tcPr>
          <w:p w14:paraId="32FF88C8" w14:textId="77777777" w:rsidR="00CB2E62" w:rsidRDefault="00FE78C3">
            <w:pPr>
              <w:pStyle w:val="TableParagraph"/>
              <w:spacing w:line="273" w:lineRule="exact"/>
              <w:ind w:left="178" w:right="158"/>
              <w:jc w:val="center"/>
              <w:rPr>
                <w:sz w:val="24"/>
              </w:rPr>
            </w:pPr>
            <w:r>
              <w:rPr>
                <w:sz w:val="24"/>
              </w:rPr>
              <w:t>12:20-12:30</w:t>
            </w:r>
          </w:p>
        </w:tc>
        <w:tc>
          <w:tcPr>
            <w:tcW w:w="1522" w:type="dxa"/>
          </w:tcPr>
          <w:p w14:paraId="102F28AA" w14:textId="77777777" w:rsidR="00CB2E62" w:rsidRDefault="00FE78C3">
            <w:pPr>
              <w:pStyle w:val="TableParagraph"/>
              <w:spacing w:line="273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12:30-12:40</w:t>
            </w:r>
          </w:p>
        </w:tc>
      </w:tr>
      <w:tr w:rsidR="00CB2E62" w14:paraId="156B3E7F" w14:textId="77777777">
        <w:trPr>
          <w:trHeight w:val="273"/>
        </w:trPr>
        <w:tc>
          <w:tcPr>
            <w:tcW w:w="3371" w:type="dxa"/>
          </w:tcPr>
          <w:p w14:paraId="0363CB9D" w14:textId="77777777" w:rsidR="00CB2E62" w:rsidRDefault="00FE78C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обеду, обед</w:t>
            </w:r>
          </w:p>
        </w:tc>
        <w:tc>
          <w:tcPr>
            <w:tcW w:w="1560" w:type="dxa"/>
          </w:tcPr>
          <w:p w14:paraId="268707E6" w14:textId="77777777" w:rsidR="00CB2E62" w:rsidRDefault="00FE78C3">
            <w:pPr>
              <w:pStyle w:val="TableParagraph"/>
              <w:spacing w:line="254" w:lineRule="exact"/>
              <w:ind w:left="132" w:right="113"/>
              <w:jc w:val="center"/>
              <w:rPr>
                <w:sz w:val="24"/>
              </w:rPr>
            </w:pPr>
            <w:r>
              <w:rPr>
                <w:sz w:val="24"/>
              </w:rPr>
              <w:t>12:20-13:00</w:t>
            </w:r>
          </w:p>
        </w:tc>
        <w:tc>
          <w:tcPr>
            <w:tcW w:w="1560" w:type="dxa"/>
          </w:tcPr>
          <w:p w14:paraId="2546CF6F" w14:textId="77777777" w:rsidR="00CB2E62" w:rsidRDefault="00FE78C3">
            <w:pPr>
              <w:pStyle w:val="TableParagraph"/>
              <w:spacing w:line="254" w:lineRule="exact"/>
              <w:ind w:left="132" w:right="112"/>
              <w:jc w:val="center"/>
              <w:rPr>
                <w:sz w:val="24"/>
              </w:rPr>
            </w:pPr>
            <w:r>
              <w:rPr>
                <w:sz w:val="24"/>
              </w:rPr>
              <w:t>12:30-13:00</w:t>
            </w:r>
          </w:p>
        </w:tc>
        <w:tc>
          <w:tcPr>
            <w:tcW w:w="1561" w:type="dxa"/>
          </w:tcPr>
          <w:p w14:paraId="289096BD" w14:textId="77777777" w:rsidR="00CB2E62" w:rsidRDefault="00FE78C3">
            <w:pPr>
              <w:pStyle w:val="TableParagraph"/>
              <w:spacing w:line="254" w:lineRule="exact"/>
              <w:ind w:left="178" w:right="158"/>
              <w:jc w:val="center"/>
              <w:rPr>
                <w:sz w:val="24"/>
              </w:rPr>
            </w:pPr>
            <w:r>
              <w:rPr>
                <w:sz w:val="24"/>
              </w:rPr>
              <w:t>12:30-13:00</w:t>
            </w:r>
          </w:p>
        </w:tc>
        <w:tc>
          <w:tcPr>
            <w:tcW w:w="1522" w:type="dxa"/>
          </w:tcPr>
          <w:p w14:paraId="4DF39A17" w14:textId="77777777" w:rsidR="00CB2E62" w:rsidRDefault="00FE78C3">
            <w:pPr>
              <w:pStyle w:val="TableParagraph"/>
              <w:spacing w:line="254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12:40-13:00</w:t>
            </w:r>
          </w:p>
        </w:tc>
      </w:tr>
      <w:tr w:rsidR="00CB2E62" w14:paraId="7A21BBE5" w14:textId="77777777">
        <w:trPr>
          <w:trHeight w:val="277"/>
        </w:trPr>
        <w:tc>
          <w:tcPr>
            <w:tcW w:w="3371" w:type="dxa"/>
          </w:tcPr>
          <w:p w14:paraId="4E495551" w14:textId="77777777" w:rsidR="00CB2E62" w:rsidRDefault="00FE78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1560" w:type="dxa"/>
          </w:tcPr>
          <w:p w14:paraId="6E5AF3B1" w14:textId="77777777" w:rsidR="00CB2E62" w:rsidRDefault="00FE78C3">
            <w:pPr>
              <w:pStyle w:val="TableParagraph"/>
              <w:spacing w:line="258" w:lineRule="exact"/>
              <w:ind w:left="132" w:right="113"/>
              <w:jc w:val="center"/>
              <w:rPr>
                <w:sz w:val="24"/>
              </w:rPr>
            </w:pPr>
            <w:r>
              <w:rPr>
                <w:sz w:val="24"/>
              </w:rPr>
              <w:t>13:00-15:00</w:t>
            </w:r>
          </w:p>
        </w:tc>
        <w:tc>
          <w:tcPr>
            <w:tcW w:w="1560" w:type="dxa"/>
          </w:tcPr>
          <w:p w14:paraId="3243C364" w14:textId="77777777" w:rsidR="00CB2E62" w:rsidRDefault="00FE78C3">
            <w:pPr>
              <w:pStyle w:val="TableParagraph"/>
              <w:spacing w:line="258" w:lineRule="exact"/>
              <w:ind w:left="132" w:right="112"/>
              <w:jc w:val="center"/>
              <w:rPr>
                <w:sz w:val="24"/>
              </w:rPr>
            </w:pPr>
            <w:r>
              <w:rPr>
                <w:sz w:val="24"/>
              </w:rPr>
              <w:t>13:00-15:00</w:t>
            </w:r>
          </w:p>
        </w:tc>
        <w:tc>
          <w:tcPr>
            <w:tcW w:w="1561" w:type="dxa"/>
          </w:tcPr>
          <w:p w14:paraId="6CAB90FE" w14:textId="77777777" w:rsidR="00CB2E62" w:rsidRDefault="00FE78C3">
            <w:pPr>
              <w:pStyle w:val="TableParagraph"/>
              <w:spacing w:line="258" w:lineRule="exact"/>
              <w:ind w:left="178" w:right="158"/>
              <w:jc w:val="center"/>
              <w:rPr>
                <w:sz w:val="24"/>
              </w:rPr>
            </w:pPr>
            <w:r>
              <w:rPr>
                <w:sz w:val="24"/>
              </w:rPr>
              <w:t>13:00-15:00</w:t>
            </w:r>
          </w:p>
        </w:tc>
        <w:tc>
          <w:tcPr>
            <w:tcW w:w="1522" w:type="dxa"/>
          </w:tcPr>
          <w:p w14:paraId="0CE64CEC" w14:textId="77777777" w:rsidR="00CB2E62" w:rsidRDefault="00FE78C3">
            <w:pPr>
              <w:pStyle w:val="TableParagraph"/>
              <w:spacing w:line="258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13:10-15:00</w:t>
            </w:r>
          </w:p>
        </w:tc>
      </w:tr>
      <w:tr w:rsidR="00CB2E62" w14:paraId="1394CEF3" w14:textId="77777777">
        <w:trPr>
          <w:trHeight w:val="1377"/>
        </w:trPr>
        <w:tc>
          <w:tcPr>
            <w:tcW w:w="3371" w:type="dxa"/>
          </w:tcPr>
          <w:p w14:paraId="7B3228F0" w14:textId="77777777" w:rsidR="00CB2E62" w:rsidRDefault="00FE78C3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Постепенный подъем,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разминка после сна,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воздушные, 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</w:p>
          <w:p w14:paraId="4E597CFE" w14:textId="77777777" w:rsidR="00CB2E62" w:rsidRDefault="00FE78C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560" w:type="dxa"/>
          </w:tcPr>
          <w:p w14:paraId="5A1CF536" w14:textId="77777777" w:rsidR="00CB2E62" w:rsidRDefault="00FE78C3">
            <w:pPr>
              <w:pStyle w:val="TableParagraph"/>
              <w:spacing w:line="268" w:lineRule="exact"/>
              <w:ind w:left="132" w:right="113"/>
              <w:jc w:val="center"/>
              <w:rPr>
                <w:sz w:val="24"/>
              </w:rPr>
            </w:pPr>
            <w:r>
              <w:rPr>
                <w:sz w:val="24"/>
              </w:rPr>
              <w:t>15:00-15:30</w:t>
            </w:r>
          </w:p>
        </w:tc>
        <w:tc>
          <w:tcPr>
            <w:tcW w:w="1560" w:type="dxa"/>
          </w:tcPr>
          <w:p w14:paraId="23F809C3" w14:textId="77777777" w:rsidR="00CB2E62" w:rsidRDefault="00FE78C3">
            <w:pPr>
              <w:pStyle w:val="TableParagraph"/>
              <w:spacing w:line="268" w:lineRule="exact"/>
              <w:ind w:left="132" w:right="112"/>
              <w:jc w:val="center"/>
              <w:rPr>
                <w:sz w:val="24"/>
              </w:rPr>
            </w:pPr>
            <w:r>
              <w:rPr>
                <w:sz w:val="24"/>
              </w:rPr>
              <w:t>15:00-15:30</w:t>
            </w:r>
          </w:p>
        </w:tc>
        <w:tc>
          <w:tcPr>
            <w:tcW w:w="1561" w:type="dxa"/>
          </w:tcPr>
          <w:p w14:paraId="7D9B3BF4" w14:textId="77777777" w:rsidR="00CB2E62" w:rsidRDefault="00FE78C3">
            <w:pPr>
              <w:pStyle w:val="TableParagraph"/>
              <w:spacing w:line="268" w:lineRule="exact"/>
              <w:ind w:left="178" w:right="158"/>
              <w:jc w:val="center"/>
              <w:rPr>
                <w:sz w:val="24"/>
              </w:rPr>
            </w:pPr>
            <w:r>
              <w:rPr>
                <w:sz w:val="24"/>
              </w:rPr>
              <w:t>15:00-15:30</w:t>
            </w:r>
          </w:p>
        </w:tc>
        <w:tc>
          <w:tcPr>
            <w:tcW w:w="1522" w:type="dxa"/>
          </w:tcPr>
          <w:p w14:paraId="4757EFBC" w14:textId="77777777" w:rsidR="00CB2E62" w:rsidRDefault="00FE78C3">
            <w:pPr>
              <w:pStyle w:val="TableParagraph"/>
              <w:spacing w:line="268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15:00-15:25</w:t>
            </w:r>
          </w:p>
        </w:tc>
      </w:tr>
      <w:tr w:rsidR="00CB2E62" w14:paraId="3059AC7A" w14:textId="77777777">
        <w:trPr>
          <w:trHeight w:val="551"/>
        </w:trPr>
        <w:tc>
          <w:tcPr>
            <w:tcW w:w="3371" w:type="dxa"/>
          </w:tcPr>
          <w:p w14:paraId="4ED3F6F9" w14:textId="77777777" w:rsidR="00CB2E62" w:rsidRDefault="00FE78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</w:p>
          <w:p w14:paraId="34B69F3A" w14:textId="77777777" w:rsidR="00CB2E62" w:rsidRDefault="00FE78C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560" w:type="dxa"/>
          </w:tcPr>
          <w:p w14:paraId="5D0735B5" w14:textId="77777777" w:rsidR="00CB2E62" w:rsidRDefault="00FE78C3">
            <w:pPr>
              <w:pStyle w:val="TableParagraph"/>
              <w:spacing w:line="268" w:lineRule="exact"/>
              <w:ind w:left="132" w:right="113"/>
              <w:jc w:val="center"/>
              <w:rPr>
                <w:sz w:val="24"/>
              </w:rPr>
            </w:pPr>
            <w:r>
              <w:rPr>
                <w:sz w:val="24"/>
              </w:rPr>
              <w:t>15:30-16:00</w:t>
            </w:r>
          </w:p>
        </w:tc>
        <w:tc>
          <w:tcPr>
            <w:tcW w:w="1560" w:type="dxa"/>
          </w:tcPr>
          <w:p w14:paraId="78A43F16" w14:textId="77777777" w:rsidR="00CB2E62" w:rsidRDefault="00FE78C3">
            <w:pPr>
              <w:pStyle w:val="TableParagraph"/>
              <w:spacing w:line="268" w:lineRule="exact"/>
              <w:ind w:left="132" w:right="112"/>
              <w:jc w:val="center"/>
              <w:rPr>
                <w:sz w:val="24"/>
              </w:rPr>
            </w:pPr>
            <w:r>
              <w:rPr>
                <w:sz w:val="24"/>
              </w:rPr>
              <w:t>15:30-15:45</w:t>
            </w:r>
          </w:p>
        </w:tc>
        <w:tc>
          <w:tcPr>
            <w:tcW w:w="1561" w:type="dxa"/>
          </w:tcPr>
          <w:p w14:paraId="50152321" w14:textId="77777777" w:rsidR="00CB2E62" w:rsidRDefault="00FE78C3">
            <w:pPr>
              <w:pStyle w:val="TableParagraph"/>
              <w:spacing w:line="268" w:lineRule="exact"/>
              <w:ind w:left="178" w:right="158"/>
              <w:jc w:val="center"/>
              <w:rPr>
                <w:sz w:val="24"/>
              </w:rPr>
            </w:pPr>
            <w:r>
              <w:rPr>
                <w:sz w:val="24"/>
              </w:rPr>
              <w:t>15:30-15:45</w:t>
            </w:r>
          </w:p>
        </w:tc>
        <w:tc>
          <w:tcPr>
            <w:tcW w:w="1522" w:type="dxa"/>
          </w:tcPr>
          <w:p w14:paraId="55F197CE" w14:textId="77777777" w:rsidR="00CB2E62" w:rsidRDefault="00FE78C3">
            <w:pPr>
              <w:pStyle w:val="TableParagraph"/>
              <w:spacing w:line="268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15:30-15:45</w:t>
            </w:r>
          </w:p>
        </w:tc>
      </w:tr>
      <w:tr w:rsidR="00CB2E62" w14:paraId="0EA04326" w14:textId="77777777">
        <w:trPr>
          <w:trHeight w:val="830"/>
        </w:trPr>
        <w:tc>
          <w:tcPr>
            <w:tcW w:w="3371" w:type="dxa"/>
          </w:tcPr>
          <w:p w14:paraId="7B3A9AB6" w14:textId="77777777" w:rsidR="00CB2E62" w:rsidRDefault="00FE78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14:paraId="124E2285" w14:textId="77777777" w:rsidR="00CB2E62" w:rsidRDefault="00FE78C3">
            <w:pPr>
              <w:pStyle w:val="TableParagraph"/>
              <w:spacing w:line="274" w:lineRule="exact"/>
              <w:ind w:right="43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итературы</w:t>
            </w:r>
          </w:p>
        </w:tc>
        <w:tc>
          <w:tcPr>
            <w:tcW w:w="1560" w:type="dxa"/>
          </w:tcPr>
          <w:p w14:paraId="5A8EF918" w14:textId="77777777" w:rsidR="00CB2E62" w:rsidRDefault="00FE78C3">
            <w:pPr>
              <w:pStyle w:val="TableParagraph"/>
              <w:spacing w:line="268" w:lineRule="exact"/>
              <w:ind w:left="132" w:right="113"/>
              <w:jc w:val="center"/>
              <w:rPr>
                <w:sz w:val="24"/>
              </w:rPr>
            </w:pPr>
            <w:r>
              <w:rPr>
                <w:sz w:val="24"/>
              </w:rPr>
              <w:t>16:00-16:30</w:t>
            </w:r>
          </w:p>
        </w:tc>
        <w:tc>
          <w:tcPr>
            <w:tcW w:w="1560" w:type="dxa"/>
          </w:tcPr>
          <w:p w14:paraId="39F6F113" w14:textId="77777777" w:rsidR="00CB2E62" w:rsidRDefault="00FE78C3">
            <w:pPr>
              <w:pStyle w:val="TableParagraph"/>
              <w:spacing w:line="268" w:lineRule="exact"/>
              <w:ind w:left="132" w:right="112"/>
              <w:jc w:val="center"/>
              <w:rPr>
                <w:sz w:val="24"/>
              </w:rPr>
            </w:pPr>
            <w:r>
              <w:rPr>
                <w:sz w:val="24"/>
              </w:rPr>
              <w:t>15:45-16:00</w:t>
            </w:r>
          </w:p>
        </w:tc>
        <w:tc>
          <w:tcPr>
            <w:tcW w:w="1561" w:type="dxa"/>
          </w:tcPr>
          <w:p w14:paraId="518B3A32" w14:textId="77777777" w:rsidR="00CB2E62" w:rsidRDefault="00FE78C3">
            <w:pPr>
              <w:pStyle w:val="TableParagraph"/>
              <w:spacing w:line="268" w:lineRule="exact"/>
              <w:ind w:left="178" w:right="158"/>
              <w:jc w:val="center"/>
              <w:rPr>
                <w:sz w:val="24"/>
              </w:rPr>
            </w:pPr>
            <w:r>
              <w:rPr>
                <w:sz w:val="24"/>
              </w:rPr>
              <w:t>15:45-16:00</w:t>
            </w:r>
          </w:p>
        </w:tc>
        <w:tc>
          <w:tcPr>
            <w:tcW w:w="1522" w:type="dxa"/>
          </w:tcPr>
          <w:p w14:paraId="65447743" w14:textId="77777777" w:rsidR="00CB2E62" w:rsidRDefault="00FE78C3">
            <w:pPr>
              <w:pStyle w:val="TableParagraph"/>
              <w:spacing w:line="268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15:45-16:00</w:t>
            </w:r>
          </w:p>
        </w:tc>
      </w:tr>
      <w:tr w:rsidR="00CB2E62" w14:paraId="1E69574A" w14:textId="77777777">
        <w:trPr>
          <w:trHeight w:val="552"/>
        </w:trPr>
        <w:tc>
          <w:tcPr>
            <w:tcW w:w="3371" w:type="dxa"/>
          </w:tcPr>
          <w:p w14:paraId="353CBB4F" w14:textId="77777777" w:rsidR="00CB2E62" w:rsidRDefault="00FE78C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</w:p>
          <w:p w14:paraId="75EA8982" w14:textId="77777777" w:rsidR="00CB2E62" w:rsidRDefault="00FE78C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1560" w:type="dxa"/>
          </w:tcPr>
          <w:p w14:paraId="41AA28D4" w14:textId="77777777" w:rsidR="00CB2E62" w:rsidRDefault="00FE78C3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16:30-17:50</w:t>
            </w:r>
          </w:p>
          <w:p w14:paraId="37ED165F" w14:textId="77777777" w:rsidR="00CB2E62" w:rsidRDefault="00FE78C3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 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1560" w:type="dxa"/>
          </w:tcPr>
          <w:p w14:paraId="1D800DAF" w14:textId="77777777" w:rsidR="00CB2E62" w:rsidRDefault="00FE78C3">
            <w:pPr>
              <w:pStyle w:val="TableParagraph"/>
              <w:spacing w:line="267" w:lineRule="exact"/>
              <w:ind w:left="132" w:right="112"/>
              <w:jc w:val="center"/>
              <w:rPr>
                <w:sz w:val="24"/>
              </w:rPr>
            </w:pPr>
            <w:r>
              <w:rPr>
                <w:sz w:val="24"/>
              </w:rPr>
              <w:t>16:00-18:00</w:t>
            </w:r>
          </w:p>
          <w:p w14:paraId="5499BDE0" w14:textId="77777777" w:rsidR="00CB2E62" w:rsidRDefault="00FE78C3">
            <w:pPr>
              <w:pStyle w:val="TableParagraph"/>
              <w:spacing w:line="265" w:lineRule="exact"/>
              <w:ind w:left="132" w:right="114"/>
              <w:jc w:val="center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1561" w:type="dxa"/>
          </w:tcPr>
          <w:p w14:paraId="29162945" w14:textId="77777777" w:rsidR="00CB2E62" w:rsidRDefault="00FE78C3">
            <w:pPr>
              <w:pStyle w:val="TableParagraph"/>
              <w:spacing w:line="267" w:lineRule="exact"/>
              <w:ind w:left="178" w:right="158"/>
              <w:jc w:val="center"/>
              <w:rPr>
                <w:sz w:val="24"/>
              </w:rPr>
            </w:pPr>
            <w:r>
              <w:rPr>
                <w:sz w:val="24"/>
              </w:rPr>
              <w:t>16:00-18:00</w:t>
            </w:r>
          </w:p>
          <w:p w14:paraId="523A0F50" w14:textId="77777777" w:rsidR="00CB2E62" w:rsidRDefault="00FE78C3">
            <w:pPr>
              <w:pStyle w:val="TableParagraph"/>
              <w:spacing w:line="265" w:lineRule="exact"/>
              <w:ind w:left="177" w:right="158"/>
              <w:jc w:val="center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1522" w:type="dxa"/>
          </w:tcPr>
          <w:p w14:paraId="186A4256" w14:textId="77777777" w:rsidR="00CB2E62" w:rsidRDefault="00FE78C3">
            <w:pPr>
              <w:pStyle w:val="TableParagraph"/>
              <w:spacing w:line="267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16:00-18:00</w:t>
            </w:r>
          </w:p>
          <w:p w14:paraId="3F7FA1A7" w14:textId="77777777" w:rsidR="00CB2E62" w:rsidRDefault="00FE78C3">
            <w:pPr>
              <w:pStyle w:val="TableParagraph"/>
              <w:spacing w:line="265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CB2E62" w14:paraId="195AE69B" w14:textId="77777777">
        <w:trPr>
          <w:trHeight w:val="551"/>
        </w:trPr>
        <w:tc>
          <w:tcPr>
            <w:tcW w:w="3371" w:type="dxa"/>
          </w:tcPr>
          <w:p w14:paraId="4A4680A2" w14:textId="77777777" w:rsidR="00CB2E62" w:rsidRDefault="00FE78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</w:p>
          <w:p w14:paraId="0DC19D06" w14:textId="77777777" w:rsidR="00CB2E62" w:rsidRDefault="00FE78C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60" w:type="dxa"/>
          </w:tcPr>
          <w:p w14:paraId="57B19E4F" w14:textId="77777777" w:rsidR="00CB2E62" w:rsidRDefault="00FE78C3">
            <w:pPr>
              <w:pStyle w:val="TableParagraph"/>
              <w:spacing w:line="268" w:lineRule="exact"/>
              <w:ind w:left="132" w:right="113"/>
              <w:jc w:val="center"/>
              <w:rPr>
                <w:sz w:val="24"/>
              </w:rPr>
            </w:pPr>
            <w:r>
              <w:rPr>
                <w:sz w:val="24"/>
              </w:rPr>
              <w:t>17:50-18:30</w:t>
            </w:r>
          </w:p>
        </w:tc>
        <w:tc>
          <w:tcPr>
            <w:tcW w:w="1560" w:type="dxa"/>
          </w:tcPr>
          <w:p w14:paraId="54132034" w14:textId="77777777" w:rsidR="00CB2E62" w:rsidRDefault="00FE78C3">
            <w:pPr>
              <w:pStyle w:val="TableParagraph"/>
              <w:spacing w:line="268" w:lineRule="exact"/>
              <w:ind w:left="132" w:right="112"/>
              <w:jc w:val="center"/>
              <w:rPr>
                <w:sz w:val="24"/>
              </w:rPr>
            </w:pPr>
            <w:r>
              <w:rPr>
                <w:sz w:val="24"/>
              </w:rPr>
              <w:t>18:00-18:30</w:t>
            </w:r>
          </w:p>
        </w:tc>
        <w:tc>
          <w:tcPr>
            <w:tcW w:w="1561" w:type="dxa"/>
          </w:tcPr>
          <w:p w14:paraId="7CC74D1E" w14:textId="77777777" w:rsidR="00CB2E62" w:rsidRDefault="00FE78C3">
            <w:pPr>
              <w:pStyle w:val="TableParagraph"/>
              <w:spacing w:line="268" w:lineRule="exact"/>
              <w:ind w:left="178" w:right="158"/>
              <w:jc w:val="center"/>
              <w:rPr>
                <w:sz w:val="24"/>
              </w:rPr>
            </w:pPr>
            <w:r>
              <w:rPr>
                <w:sz w:val="24"/>
              </w:rPr>
              <w:t>18:00-18:30</w:t>
            </w:r>
          </w:p>
        </w:tc>
        <w:tc>
          <w:tcPr>
            <w:tcW w:w="1522" w:type="dxa"/>
          </w:tcPr>
          <w:p w14:paraId="04E67D20" w14:textId="77777777" w:rsidR="00CB2E62" w:rsidRDefault="00FE78C3">
            <w:pPr>
              <w:pStyle w:val="TableParagraph"/>
              <w:spacing w:line="268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18:00-18:30</w:t>
            </w:r>
          </w:p>
        </w:tc>
      </w:tr>
      <w:tr w:rsidR="00CB2E62" w14:paraId="322BCFB2" w14:textId="77777777">
        <w:trPr>
          <w:trHeight w:val="278"/>
        </w:trPr>
        <w:tc>
          <w:tcPr>
            <w:tcW w:w="3371" w:type="dxa"/>
          </w:tcPr>
          <w:p w14:paraId="4F4D81B4" w14:textId="77777777" w:rsidR="00CB2E62" w:rsidRDefault="00FE78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Ужин,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1560" w:type="dxa"/>
          </w:tcPr>
          <w:p w14:paraId="6B75B579" w14:textId="77777777" w:rsidR="00CB2E62" w:rsidRDefault="00FE78C3">
            <w:pPr>
              <w:pStyle w:val="TableParagraph"/>
              <w:spacing w:line="258" w:lineRule="exact"/>
              <w:ind w:left="132" w:right="113"/>
              <w:jc w:val="center"/>
              <w:rPr>
                <w:sz w:val="24"/>
              </w:rPr>
            </w:pPr>
            <w:r>
              <w:rPr>
                <w:sz w:val="24"/>
              </w:rPr>
              <w:t>18:30-19:00</w:t>
            </w:r>
          </w:p>
        </w:tc>
        <w:tc>
          <w:tcPr>
            <w:tcW w:w="1560" w:type="dxa"/>
          </w:tcPr>
          <w:p w14:paraId="1DBFD00E" w14:textId="77777777" w:rsidR="00CB2E62" w:rsidRDefault="00FE78C3">
            <w:pPr>
              <w:pStyle w:val="TableParagraph"/>
              <w:spacing w:line="258" w:lineRule="exact"/>
              <w:ind w:left="132" w:right="112"/>
              <w:jc w:val="center"/>
              <w:rPr>
                <w:sz w:val="24"/>
              </w:rPr>
            </w:pPr>
            <w:r>
              <w:rPr>
                <w:sz w:val="24"/>
              </w:rPr>
              <w:t>18:30-19:00</w:t>
            </w:r>
          </w:p>
        </w:tc>
        <w:tc>
          <w:tcPr>
            <w:tcW w:w="1561" w:type="dxa"/>
          </w:tcPr>
          <w:p w14:paraId="629D6E8B" w14:textId="77777777" w:rsidR="00CB2E62" w:rsidRDefault="00FE78C3">
            <w:pPr>
              <w:pStyle w:val="TableParagraph"/>
              <w:spacing w:line="258" w:lineRule="exact"/>
              <w:ind w:left="178" w:right="158"/>
              <w:jc w:val="center"/>
              <w:rPr>
                <w:sz w:val="24"/>
              </w:rPr>
            </w:pPr>
            <w:r>
              <w:rPr>
                <w:sz w:val="24"/>
              </w:rPr>
              <w:t>18:30-19:00</w:t>
            </w:r>
          </w:p>
        </w:tc>
        <w:tc>
          <w:tcPr>
            <w:tcW w:w="1522" w:type="dxa"/>
          </w:tcPr>
          <w:p w14:paraId="4CA6B2F2" w14:textId="77777777" w:rsidR="00CB2E62" w:rsidRDefault="00FE78C3">
            <w:pPr>
              <w:pStyle w:val="TableParagraph"/>
              <w:spacing w:line="258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18:30-19:00</w:t>
            </w:r>
          </w:p>
        </w:tc>
      </w:tr>
    </w:tbl>
    <w:p w14:paraId="55CBBB13" w14:textId="77777777" w:rsidR="00CB2E62" w:rsidRDefault="00CB2E62">
      <w:pPr>
        <w:pStyle w:val="a3"/>
        <w:spacing w:before="4"/>
        <w:ind w:left="0" w:firstLine="0"/>
        <w:jc w:val="left"/>
        <w:rPr>
          <w:b/>
          <w:sz w:val="27"/>
        </w:rPr>
      </w:pPr>
    </w:p>
    <w:p w14:paraId="03D4B8D3" w14:textId="77777777" w:rsidR="00CB2E62" w:rsidRDefault="00FE78C3">
      <w:pPr>
        <w:pStyle w:val="1"/>
        <w:spacing w:before="72"/>
        <w:ind w:left="2737" w:right="1864" w:hanging="792"/>
        <w:jc w:val="left"/>
      </w:pPr>
      <w:bookmarkStart w:id="8" w:name="Примерный_рекомендованный_адаптационный"/>
      <w:bookmarkEnd w:id="8"/>
      <w:r>
        <w:t>Примерный</w:t>
      </w:r>
      <w:r>
        <w:rPr>
          <w:spacing w:val="-14"/>
        </w:rPr>
        <w:t xml:space="preserve"> </w:t>
      </w:r>
      <w:r>
        <w:t>рекомендованный</w:t>
      </w:r>
      <w:r>
        <w:rPr>
          <w:spacing w:val="-11"/>
        </w:rPr>
        <w:t xml:space="preserve"> </w:t>
      </w:r>
      <w:r>
        <w:t>адаптационный</w:t>
      </w:r>
      <w:r>
        <w:rPr>
          <w:spacing w:val="-67"/>
        </w:rPr>
        <w:t xml:space="preserve"> </w:t>
      </w:r>
      <w:bookmarkStart w:id="9" w:name="режим_пребывания_ребёнка_в_ДОУ"/>
      <w:bookmarkEnd w:id="9"/>
      <w:r>
        <w:t>режим</w:t>
      </w:r>
      <w:r>
        <w:rPr>
          <w:spacing w:val="-2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ДОУ</w:t>
      </w:r>
    </w:p>
    <w:p w14:paraId="12C31FDE" w14:textId="77777777" w:rsidR="00CB2E62" w:rsidRDefault="00CB2E62">
      <w:pPr>
        <w:pStyle w:val="a3"/>
        <w:spacing w:before="1"/>
        <w:ind w:left="0" w:firstLine="0"/>
        <w:jc w:val="left"/>
        <w:rPr>
          <w:b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552"/>
        <w:gridCol w:w="5790"/>
      </w:tblGrid>
      <w:tr w:rsidR="00CB2E62" w14:paraId="53AE635F" w14:textId="77777777" w:rsidTr="00FC1D42">
        <w:trPr>
          <w:trHeight w:val="830"/>
        </w:trPr>
        <w:tc>
          <w:tcPr>
            <w:tcW w:w="1134" w:type="dxa"/>
          </w:tcPr>
          <w:p w14:paraId="62AA3760" w14:textId="77777777" w:rsidR="00CB2E62" w:rsidRDefault="00FE78C3" w:rsidP="00FC1D42">
            <w:pPr>
              <w:pStyle w:val="TableParagraph"/>
              <w:spacing w:before="1"/>
              <w:ind w:left="254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Времен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ной</w:t>
            </w:r>
          </w:p>
          <w:p w14:paraId="371B52C4" w14:textId="77777777" w:rsidR="00CB2E62" w:rsidRDefault="00FE78C3" w:rsidP="00FC1D42">
            <w:pPr>
              <w:pStyle w:val="TableParagraph"/>
              <w:spacing w:before="1" w:line="257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2552" w:type="dxa"/>
          </w:tcPr>
          <w:p w14:paraId="2E42EA78" w14:textId="77777777" w:rsidR="00CB2E62" w:rsidRDefault="00FE78C3">
            <w:pPr>
              <w:pStyle w:val="TableParagraph"/>
              <w:spacing w:before="1"/>
              <w:ind w:left="614" w:right="564" w:firstLine="307"/>
              <w:rPr>
                <w:b/>
                <w:sz w:val="24"/>
              </w:rPr>
            </w:pPr>
            <w:r>
              <w:rPr>
                <w:b/>
                <w:sz w:val="24"/>
              </w:rPr>
              <w:t>Режим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пребывания</w:t>
            </w:r>
          </w:p>
        </w:tc>
        <w:tc>
          <w:tcPr>
            <w:tcW w:w="5790" w:type="dxa"/>
          </w:tcPr>
          <w:p w14:paraId="5829B916" w14:textId="77777777" w:rsidR="00CB2E62" w:rsidRDefault="00FE78C3">
            <w:pPr>
              <w:pStyle w:val="TableParagraph"/>
              <w:spacing w:before="1"/>
              <w:ind w:left="1910" w:right="18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Адаптационные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CB2E62" w14:paraId="3D8D941E" w14:textId="77777777" w:rsidTr="00FC1D42">
        <w:trPr>
          <w:trHeight w:val="1934"/>
        </w:trPr>
        <w:tc>
          <w:tcPr>
            <w:tcW w:w="1134" w:type="dxa"/>
          </w:tcPr>
          <w:p w14:paraId="6427204E" w14:textId="77777777" w:rsidR="00CB2E62" w:rsidRDefault="00FE78C3">
            <w:pPr>
              <w:pStyle w:val="TableParagraph"/>
              <w:spacing w:line="268" w:lineRule="exact"/>
              <w:ind w:left="518"/>
              <w:rPr>
                <w:sz w:val="24"/>
              </w:rPr>
            </w:pPr>
            <w:r>
              <w:rPr>
                <w:sz w:val="24"/>
              </w:rPr>
              <w:t>1-5</w:t>
            </w:r>
          </w:p>
          <w:p w14:paraId="4C0F46A6" w14:textId="77777777" w:rsidR="00CB2E62" w:rsidRDefault="00FE78C3">
            <w:pPr>
              <w:pStyle w:val="TableParagraph"/>
              <w:spacing w:before="2"/>
              <w:ind w:left="446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2552" w:type="dxa"/>
          </w:tcPr>
          <w:p w14:paraId="011620E1" w14:textId="77777777" w:rsidR="00CB2E62" w:rsidRDefault="00FE78C3">
            <w:pPr>
              <w:pStyle w:val="TableParagraph"/>
              <w:ind w:right="179"/>
              <w:rPr>
                <w:sz w:val="24"/>
              </w:rPr>
            </w:pPr>
            <w:proofErr w:type="gramStart"/>
            <w:r>
              <w:rPr>
                <w:sz w:val="24"/>
              </w:rPr>
              <w:t>Пребывание в 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или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 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эпидемиологической</w:t>
            </w:r>
            <w:proofErr w:type="gramEnd"/>
          </w:p>
          <w:p w14:paraId="48F811A8" w14:textId="77777777" w:rsidR="00CB2E62" w:rsidRDefault="00FE78C3">
            <w:pPr>
              <w:pStyle w:val="TableParagraph"/>
              <w:spacing w:line="274" w:lineRule="exact"/>
              <w:ind w:right="17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обстановке) </w:t>
            </w: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5790" w:type="dxa"/>
          </w:tcPr>
          <w:p w14:paraId="6FCA4387" w14:textId="77777777" w:rsidR="00CB2E62" w:rsidRDefault="00FE78C3">
            <w:pPr>
              <w:pStyle w:val="TableParagraph"/>
              <w:ind w:left="114" w:right="85" w:firstLine="62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комнатой групповым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</w:tc>
      </w:tr>
      <w:tr w:rsidR="00CB2E62" w14:paraId="6FD9A467" w14:textId="77777777" w:rsidTr="00FC1D42">
        <w:trPr>
          <w:trHeight w:val="3586"/>
        </w:trPr>
        <w:tc>
          <w:tcPr>
            <w:tcW w:w="1134" w:type="dxa"/>
          </w:tcPr>
          <w:p w14:paraId="7B782952" w14:textId="77777777" w:rsidR="00CB2E62" w:rsidRDefault="00FE78C3">
            <w:pPr>
              <w:pStyle w:val="TableParagraph"/>
              <w:spacing w:line="267" w:lineRule="exact"/>
              <w:ind w:left="461"/>
              <w:rPr>
                <w:sz w:val="24"/>
              </w:rPr>
            </w:pPr>
            <w:r>
              <w:rPr>
                <w:sz w:val="24"/>
              </w:rPr>
              <w:lastRenderedPageBreak/>
              <w:t>6-10</w:t>
            </w:r>
          </w:p>
          <w:p w14:paraId="4BD63A9B" w14:textId="77777777" w:rsidR="00CB2E62" w:rsidRDefault="00FE78C3">
            <w:pPr>
              <w:pStyle w:val="TableParagraph"/>
              <w:spacing w:line="275" w:lineRule="exact"/>
              <w:ind w:left="446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2552" w:type="dxa"/>
          </w:tcPr>
          <w:p w14:paraId="7493240C" w14:textId="77777777" w:rsidR="00CB2E62" w:rsidRDefault="00FE78C3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Пребывание в 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течение 1 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 (прием пищи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ребенка)</w:t>
            </w:r>
          </w:p>
        </w:tc>
        <w:tc>
          <w:tcPr>
            <w:tcW w:w="5790" w:type="dxa"/>
          </w:tcPr>
          <w:p w14:paraId="4BDAD519" w14:textId="77777777" w:rsidR="00CB2E62" w:rsidRDefault="00FE78C3">
            <w:pPr>
              <w:pStyle w:val="TableParagraph"/>
              <w:ind w:left="114" w:right="85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туалетной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умывальной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шкафчиком,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поленцем,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горшком.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туалетной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умывальной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шкафчиком,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поленцем,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горшком.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сообщать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желаниях</w:t>
            </w:r>
          </w:p>
          <w:p w14:paraId="252DF9EC" w14:textId="77777777" w:rsidR="00CB2E62" w:rsidRDefault="00FE78C3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воспитателю.</w:t>
            </w:r>
          </w:p>
        </w:tc>
      </w:tr>
      <w:tr w:rsidR="00CB2E62" w14:paraId="5F765922" w14:textId="77777777" w:rsidTr="00FC1D42">
        <w:trPr>
          <w:trHeight w:val="1382"/>
        </w:trPr>
        <w:tc>
          <w:tcPr>
            <w:tcW w:w="1134" w:type="dxa"/>
          </w:tcPr>
          <w:p w14:paraId="0B85032D" w14:textId="77777777" w:rsidR="00CB2E62" w:rsidRDefault="00FE78C3">
            <w:pPr>
              <w:pStyle w:val="TableParagraph"/>
              <w:spacing w:line="268" w:lineRule="exact"/>
              <w:ind w:left="336"/>
              <w:rPr>
                <w:sz w:val="24"/>
              </w:rPr>
            </w:pPr>
            <w:r>
              <w:rPr>
                <w:sz w:val="24"/>
              </w:rPr>
              <w:t>11-15</w:t>
            </w:r>
          </w:p>
          <w:p w14:paraId="08D77D4A" w14:textId="77777777" w:rsidR="00CB2E62" w:rsidRDefault="00FE78C3">
            <w:pPr>
              <w:pStyle w:val="TableParagraph"/>
              <w:spacing w:before="2"/>
              <w:ind w:left="38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2552" w:type="dxa"/>
          </w:tcPr>
          <w:p w14:paraId="4DEE2C3D" w14:textId="77777777" w:rsidR="00CB2E62" w:rsidRDefault="00FE78C3">
            <w:pPr>
              <w:pStyle w:val="TableParagraph"/>
              <w:ind w:right="23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Пребывание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питанием и 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(уход домой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proofErr w:type="gramEnd"/>
          </w:p>
          <w:p w14:paraId="45240E61" w14:textId="77777777" w:rsidR="00CB2E62" w:rsidRDefault="00FE78C3">
            <w:pPr>
              <w:pStyle w:val="TableParagraph"/>
              <w:spacing w:line="274" w:lineRule="exact"/>
              <w:ind w:right="634"/>
              <w:rPr>
                <w:sz w:val="24"/>
              </w:rPr>
            </w:pPr>
            <w:r>
              <w:rPr>
                <w:sz w:val="24"/>
              </w:rPr>
              <w:t>дневного сна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полдника)</w:t>
            </w:r>
          </w:p>
        </w:tc>
        <w:tc>
          <w:tcPr>
            <w:tcW w:w="5790" w:type="dxa"/>
          </w:tcPr>
          <w:p w14:paraId="13488080" w14:textId="77777777" w:rsidR="00CB2E62" w:rsidRDefault="00FE78C3">
            <w:pPr>
              <w:pStyle w:val="TableParagraph"/>
              <w:ind w:left="114" w:right="-15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кроваткой.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столовой, туалета.</w:t>
            </w:r>
          </w:p>
        </w:tc>
      </w:tr>
      <w:tr w:rsidR="00CB2E62" w14:paraId="114F2770" w14:textId="77777777" w:rsidTr="00FC1D42">
        <w:trPr>
          <w:trHeight w:val="829"/>
        </w:trPr>
        <w:tc>
          <w:tcPr>
            <w:tcW w:w="1134" w:type="dxa"/>
          </w:tcPr>
          <w:p w14:paraId="5A4654C0" w14:textId="77777777" w:rsidR="00CB2E62" w:rsidRDefault="00FE78C3">
            <w:pPr>
              <w:pStyle w:val="TableParagraph"/>
              <w:spacing w:line="268" w:lineRule="exact"/>
              <w:ind w:left="398"/>
              <w:rPr>
                <w:sz w:val="24"/>
              </w:rPr>
            </w:pPr>
            <w:r>
              <w:rPr>
                <w:sz w:val="24"/>
              </w:rPr>
              <w:t>15-21</w:t>
            </w:r>
          </w:p>
          <w:p w14:paraId="572E3D10" w14:textId="77777777" w:rsidR="00CB2E62" w:rsidRDefault="00FE78C3">
            <w:pPr>
              <w:pStyle w:val="TableParagraph"/>
              <w:spacing w:before="2"/>
              <w:ind w:left="446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2552" w:type="dxa"/>
          </w:tcPr>
          <w:p w14:paraId="23E97D8F" w14:textId="77777777" w:rsidR="00CB2E62" w:rsidRDefault="00FE78C3">
            <w:pPr>
              <w:pStyle w:val="TableParagraph"/>
              <w:spacing w:line="242" w:lineRule="auto"/>
              <w:ind w:right="229"/>
              <w:rPr>
                <w:sz w:val="24"/>
              </w:rPr>
            </w:pPr>
            <w:r>
              <w:rPr>
                <w:sz w:val="24"/>
              </w:rPr>
              <w:t>Пребывание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proofErr w:type="gramEnd"/>
          </w:p>
        </w:tc>
        <w:tc>
          <w:tcPr>
            <w:tcW w:w="5790" w:type="dxa"/>
          </w:tcPr>
          <w:p w14:paraId="4F829C42" w14:textId="77777777" w:rsidR="00CB2E62" w:rsidRDefault="00FE78C3">
            <w:pPr>
              <w:pStyle w:val="TableParagraph"/>
              <w:tabs>
                <w:tab w:val="left" w:pos="1358"/>
                <w:tab w:val="left" w:pos="2929"/>
                <w:tab w:val="left" w:pos="4158"/>
              </w:tabs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>полноценно</w:t>
            </w:r>
            <w:r>
              <w:rPr>
                <w:sz w:val="24"/>
              </w:rPr>
              <w:tab/>
              <w:t>включен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60B16A7D" w14:textId="77777777" w:rsidR="00CB2E62" w:rsidRDefault="00FE78C3">
            <w:pPr>
              <w:pStyle w:val="TableParagraph"/>
              <w:spacing w:line="274" w:lineRule="exact"/>
              <w:ind w:left="177" w:right="83"/>
              <w:rPr>
                <w:sz w:val="24"/>
              </w:rPr>
            </w:pPr>
            <w:r>
              <w:rPr>
                <w:sz w:val="24"/>
              </w:rPr>
              <w:t>образовательную деятельность, регламентируемый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режимом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</w:tr>
      <w:tr w:rsidR="00CB2E62" w14:paraId="75416681" w14:textId="77777777" w:rsidTr="00FC1D42">
        <w:trPr>
          <w:trHeight w:val="552"/>
        </w:trPr>
        <w:tc>
          <w:tcPr>
            <w:tcW w:w="9476" w:type="dxa"/>
            <w:gridSpan w:val="3"/>
          </w:tcPr>
          <w:p w14:paraId="24A8A7FD" w14:textId="77777777" w:rsidR="00CB2E62" w:rsidRDefault="00FE78C3">
            <w:pPr>
              <w:pStyle w:val="TableParagraph"/>
              <w:spacing w:line="274" w:lineRule="exact"/>
              <w:ind w:left="2155" w:right="1423" w:hanging="7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зависимости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степени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адаптации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каждого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ребенка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сроки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адаптационного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индивидуальны</w:t>
            </w:r>
          </w:p>
        </w:tc>
      </w:tr>
    </w:tbl>
    <w:p w14:paraId="69065BA5" w14:textId="77777777" w:rsidR="00CB2E62" w:rsidRDefault="00CB2E62">
      <w:pPr>
        <w:spacing w:line="274" w:lineRule="exact"/>
        <w:rPr>
          <w:sz w:val="24"/>
        </w:rPr>
        <w:sectPr w:rsidR="00CB2E62" w:rsidSect="007F1038">
          <w:pgSz w:w="11910" w:h="16840"/>
          <w:pgMar w:top="1040" w:right="620" w:bottom="1200" w:left="1440" w:header="0" w:footer="925" w:gutter="0"/>
          <w:cols w:space="720"/>
        </w:sectPr>
      </w:pPr>
    </w:p>
    <w:p w14:paraId="33F6C1A7" w14:textId="0B78815F" w:rsidR="00CB2E62" w:rsidRDefault="00FC1D42">
      <w:pPr>
        <w:spacing w:before="87"/>
        <w:ind w:right="733"/>
        <w:jc w:val="right"/>
        <w:rPr>
          <w:b/>
          <w:sz w:val="28"/>
        </w:rPr>
      </w:pPr>
      <w:r>
        <w:rPr>
          <w:b/>
          <w:sz w:val="28"/>
          <w:u w:val="thick"/>
        </w:rPr>
        <w:lastRenderedPageBreak/>
        <w:t>П</w:t>
      </w:r>
      <w:r w:rsidR="00FE78C3">
        <w:rPr>
          <w:b/>
          <w:sz w:val="28"/>
          <w:u w:val="thick"/>
        </w:rPr>
        <w:t>риложение</w:t>
      </w:r>
      <w:r w:rsidR="00FE78C3">
        <w:rPr>
          <w:b/>
          <w:spacing w:val="-2"/>
          <w:sz w:val="28"/>
          <w:u w:val="thick"/>
        </w:rPr>
        <w:t xml:space="preserve"> </w:t>
      </w:r>
      <w:r w:rsidR="00073BA7">
        <w:rPr>
          <w:b/>
          <w:sz w:val="28"/>
          <w:u w:val="thick"/>
        </w:rPr>
        <w:t>4</w:t>
      </w:r>
    </w:p>
    <w:p w14:paraId="1C6FEF0C" w14:textId="77777777" w:rsidR="00CB2E62" w:rsidRDefault="00CB2E62">
      <w:pPr>
        <w:pStyle w:val="a3"/>
        <w:spacing w:before="9"/>
        <w:ind w:left="0" w:firstLine="0"/>
        <w:jc w:val="left"/>
        <w:rPr>
          <w:b/>
          <w:sz w:val="20"/>
        </w:rPr>
      </w:pPr>
    </w:p>
    <w:p w14:paraId="0D326EDD" w14:textId="1640613C" w:rsidR="008E62E2" w:rsidRDefault="00FE78C3" w:rsidP="008E62E2">
      <w:pPr>
        <w:pStyle w:val="1"/>
        <w:spacing w:before="87"/>
        <w:ind w:left="6489" w:right="3026" w:hanging="3717"/>
        <w:jc w:val="left"/>
      </w:pP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 w:rsidR="00D906AC">
        <w:rPr>
          <w:spacing w:val="-4"/>
        </w:rPr>
        <w:t xml:space="preserve">СП </w:t>
      </w:r>
      <w:r>
        <w:t>МБДОУ</w:t>
      </w:r>
      <w:r>
        <w:rPr>
          <w:spacing w:val="-2"/>
        </w:rPr>
        <w:t xml:space="preserve"> </w:t>
      </w:r>
      <w:r>
        <w:t>д/с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3A3C38">
        <w:t xml:space="preserve">7 </w:t>
      </w:r>
      <w:proofErr w:type="gramStart"/>
      <w:r w:rsidR="003A3C38">
        <w:t xml:space="preserve">( </w:t>
      </w:r>
      <w:proofErr w:type="gramEnd"/>
      <w:r w:rsidR="003A3C38">
        <w:t>д\с №6</w:t>
      </w:r>
      <w:r w:rsidR="00D906AC">
        <w:t xml:space="preserve">) </w:t>
      </w:r>
      <w:r>
        <w:t xml:space="preserve"> </w:t>
      </w:r>
      <w:r w:rsidR="003A3C38">
        <w:t>2024-2025</w:t>
      </w:r>
      <w:r w:rsidR="008E62E2">
        <w:rPr>
          <w:spacing w:val="1"/>
        </w:rPr>
        <w:t xml:space="preserve"> </w:t>
      </w:r>
      <w:r w:rsidR="008E62E2">
        <w:t>год</w:t>
      </w:r>
    </w:p>
    <w:p w14:paraId="62D3BD0B" w14:textId="77777777" w:rsidR="00CB2E62" w:rsidRDefault="00CB2E62">
      <w:pPr>
        <w:pStyle w:val="a3"/>
        <w:spacing w:before="10"/>
        <w:ind w:left="0" w:firstLine="0"/>
        <w:jc w:val="left"/>
        <w:rPr>
          <w:b/>
          <w:sz w:val="27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843"/>
        <w:gridCol w:w="2436"/>
        <w:gridCol w:w="1594"/>
        <w:gridCol w:w="1878"/>
        <w:gridCol w:w="1561"/>
        <w:gridCol w:w="1700"/>
        <w:gridCol w:w="1767"/>
        <w:gridCol w:w="1925"/>
      </w:tblGrid>
      <w:tr w:rsidR="00CB2E62" w14:paraId="72A74BDF" w14:textId="77777777" w:rsidTr="00132A43">
        <w:trPr>
          <w:trHeight w:val="273"/>
        </w:trPr>
        <w:tc>
          <w:tcPr>
            <w:tcW w:w="586" w:type="dxa"/>
            <w:vMerge w:val="restart"/>
            <w:textDirection w:val="btLr"/>
          </w:tcPr>
          <w:p w14:paraId="70084801" w14:textId="77777777" w:rsidR="00CB2E62" w:rsidRDefault="00FE78C3">
            <w:pPr>
              <w:pStyle w:val="TableParagraph"/>
              <w:spacing w:before="111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843" w:type="dxa"/>
            <w:vMerge w:val="restart"/>
          </w:tcPr>
          <w:p w14:paraId="08BF359E" w14:textId="77777777" w:rsidR="00CB2E62" w:rsidRDefault="00FE78C3" w:rsidP="00132A43">
            <w:pPr>
              <w:pStyle w:val="TableParagraph"/>
              <w:spacing w:line="237" w:lineRule="auto"/>
              <w:ind w:right="375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Календар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событий</w:t>
            </w:r>
          </w:p>
        </w:tc>
        <w:tc>
          <w:tcPr>
            <w:tcW w:w="12861" w:type="dxa"/>
            <w:gridSpan w:val="7"/>
          </w:tcPr>
          <w:p w14:paraId="2A78AD91" w14:textId="77777777" w:rsidR="00CB2E62" w:rsidRDefault="00FE78C3">
            <w:pPr>
              <w:pStyle w:val="TableParagraph"/>
              <w:spacing w:line="253" w:lineRule="exact"/>
              <w:ind w:left="4792" w:right="47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CB2E62" w14:paraId="2365A37C" w14:textId="77777777" w:rsidTr="00132A43">
        <w:trPr>
          <w:trHeight w:val="278"/>
        </w:trPr>
        <w:tc>
          <w:tcPr>
            <w:tcW w:w="586" w:type="dxa"/>
            <w:vMerge/>
            <w:tcBorders>
              <w:top w:val="nil"/>
            </w:tcBorders>
            <w:textDirection w:val="btLr"/>
          </w:tcPr>
          <w:p w14:paraId="17168CB2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72044AE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  <w:vMerge w:val="restart"/>
          </w:tcPr>
          <w:p w14:paraId="0BF7B403" w14:textId="77777777" w:rsidR="00CB2E62" w:rsidRDefault="00FE78C3">
            <w:pPr>
              <w:pStyle w:val="TableParagraph"/>
              <w:spacing w:before="2"/>
              <w:ind w:left="114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</w:p>
          <w:p w14:paraId="38C180AD" w14:textId="77777777" w:rsidR="00CB2E62" w:rsidRDefault="00FE78C3">
            <w:pPr>
              <w:pStyle w:val="TableParagraph"/>
              <w:spacing w:line="257" w:lineRule="exact"/>
              <w:ind w:left="106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5033" w:type="dxa"/>
            <w:gridSpan w:val="3"/>
          </w:tcPr>
          <w:p w14:paraId="72723F6A" w14:textId="77777777" w:rsidR="00CB2E62" w:rsidRDefault="00FE78C3">
            <w:pPr>
              <w:pStyle w:val="TableParagraph"/>
              <w:spacing w:before="2" w:line="257" w:lineRule="exact"/>
              <w:ind w:left="824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1700" w:type="dxa"/>
            <w:vMerge w:val="restart"/>
          </w:tcPr>
          <w:p w14:paraId="23F7CC28" w14:textId="77777777" w:rsidR="00CB2E62" w:rsidRDefault="00FE78C3">
            <w:pPr>
              <w:pStyle w:val="TableParagraph"/>
              <w:spacing w:before="2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1767" w:type="dxa"/>
            <w:vMerge w:val="restart"/>
          </w:tcPr>
          <w:p w14:paraId="745FDDBD" w14:textId="77777777" w:rsidR="00CB2E62" w:rsidRDefault="00FE78C3">
            <w:pPr>
              <w:pStyle w:val="TableParagraph"/>
              <w:spacing w:before="2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1925" w:type="dxa"/>
            <w:vMerge w:val="restart"/>
          </w:tcPr>
          <w:p w14:paraId="1CCA993E" w14:textId="77777777" w:rsidR="00CB2E62" w:rsidRDefault="00FE78C3">
            <w:pPr>
              <w:pStyle w:val="TableParagraph"/>
              <w:spacing w:before="2"/>
              <w:ind w:left="126" w:right="126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Взаимодействи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z w:val="24"/>
              </w:rPr>
              <w:t xml:space="preserve">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семьями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B2E62" w14:paraId="5137C1ED" w14:textId="77777777" w:rsidTr="00132A43">
        <w:trPr>
          <w:trHeight w:val="1094"/>
        </w:trPr>
        <w:tc>
          <w:tcPr>
            <w:tcW w:w="586" w:type="dxa"/>
            <w:vMerge/>
            <w:tcBorders>
              <w:top w:val="nil"/>
            </w:tcBorders>
            <w:textDirection w:val="btLr"/>
          </w:tcPr>
          <w:p w14:paraId="0D3D9C39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F9EF7D3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  <w:vMerge/>
            <w:tcBorders>
              <w:top w:val="nil"/>
            </w:tcBorders>
          </w:tcPr>
          <w:p w14:paraId="60960735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14:paraId="769F66E0" w14:textId="77777777" w:rsidR="00CB2E62" w:rsidRDefault="00FE78C3">
            <w:pPr>
              <w:pStyle w:val="TableParagraph"/>
              <w:ind w:left="147" w:right="138" w:firstLine="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</w:t>
            </w:r>
          </w:p>
        </w:tc>
        <w:tc>
          <w:tcPr>
            <w:tcW w:w="1878" w:type="dxa"/>
          </w:tcPr>
          <w:p w14:paraId="5C3A8B6C" w14:textId="77777777" w:rsidR="00CB2E62" w:rsidRDefault="00FE78C3">
            <w:pPr>
              <w:pStyle w:val="TableParagraph"/>
              <w:ind w:left="133" w:right="122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</w:p>
        </w:tc>
        <w:tc>
          <w:tcPr>
            <w:tcW w:w="1561" w:type="dxa"/>
          </w:tcPr>
          <w:p w14:paraId="4D038560" w14:textId="77777777" w:rsidR="00CB2E62" w:rsidRDefault="00FE78C3">
            <w:pPr>
              <w:pStyle w:val="TableParagraph"/>
              <w:spacing w:line="242" w:lineRule="auto"/>
              <w:ind w:left="314" w:right="86" w:hanging="202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ЗОЖ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1B20973C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4C5686BA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14:paraId="2E7B74AC" w14:textId="77777777" w:rsidR="00CB2E62" w:rsidRDefault="00CB2E62">
            <w:pPr>
              <w:rPr>
                <w:sz w:val="2"/>
                <w:szCs w:val="2"/>
              </w:rPr>
            </w:pPr>
          </w:p>
        </w:tc>
      </w:tr>
      <w:tr w:rsidR="00CB2E62" w14:paraId="1F06C9E3" w14:textId="77777777" w:rsidTr="00132A43">
        <w:trPr>
          <w:trHeight w:val="271"/>
        </w:trPr>
        <w:tc>
          <w:tcPr>
            <w:tcW w:w="586" w:type="dxa"/>
            <w:vMerge w:val="restart"/>
            <w:textDirection w:val="btLr"/>
          </w:tcPr>
          <w:p w14:paraId="631779F6" w14:textId="77777777" w:rsidR="00CB2E62" w:rsidRDefault="00FE78C3">
            <w:pPr>
              <w:pStyle w:val="TableParagraph"/>
              <w:spacing w:before="111"/>
              <w:ind w:left="1524" w:right="1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843" w:type="dxa"/>
            <w:tcBorders>
              <w:bottom w:val="nil"/>
            </w:tcBorders>
          </w:tcPr>
          <w:p w14:paraId="16AEBC8B" w14:textId="77777777" w:rsidR="00CB2E62" w:rsidRDefault="00FE78C3">
            <w:pPr>
              <w:pStyle w:val="TableParagraph"/>
              <w:spacing w:line="251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01.09.</w:t>
            </w:r>
          </w:p>
        </w:tc>
        <w:tc>
          <w:tcPr>
            <w:tcW w:w="2436" w:type="dxa"/>
            <w:tcBorders>
              <w:bottom w:val="nil"/>
            </w:tcBorders>
          </w:tcPr>
          <w:p w14:paraId="4883E2BC" w14:textId="77777777" w:rsidR="00CB2E62" w:rsidRDefault="00FE78C3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Проблемная</w:t>
            </w:r>
          </w:p>
        </w:tc>
        <w:tc>
          <w:tcPr>
            <w:tcW w:w="1594" w:type="dxa"/>
            <w:tcBorders>
              <w:bottom w:val="nil"/>
            </w:tcBorders>
          </w:tcPr>
          <w:p w14:paraId="069E0FA8" w14:textId="77777777" w:rsidR="00CB2E62" w:rsidRDefault="00FE78C3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Разработка</w:t>
            </w:r>
          </w:p>
        </w:tc>
        <w:tc>
          <w:tcPr>
            <w:tcW w:w="1878" w:type="dxa"/>
            <w:tcBorders>
              <w:bottom w:val="nil"/>
            </w:tcBorders>
          </w:tcPr>
          <w:p w14:paraId="78CB4CD6" w14:textId="77777777" w:rsidR="00CB2E62" w:rsidRDefault="00FE78C3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Проблемная</w:t>
            </w:r>
          </w:p>
        </w:tc>
        <w:tc>
          <w:tcPr>
            <w:tcW w:w="1561" w:type="dxa"/>
            <w:tcBorders>
              <w:bottom w:val="nil"/>
            </w:tcBorders>
          </w:tcPr>
          <w:p w14:paraId="2A4F9F69" w14:textId="77777777" w:rsidR="00CB2E62" w:rsidRDefault="00FE78C3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Эстафета</w:t>
            </w:r>
          </w:p>
        </w:tc>
        <w:tc>
          <w:tcPr>
            <w:tcW w:w="1700" w:type="dxa"/>
            <w:tcBorders>
              <w:bottom w:val="nil"/>
            </w:tcBorders>
          </w:tcPr>
          <w:p w14:paraId="4BA347C0" w14:textId="77777777" w:rsidR="00CB2E62" w:rsidRDefault="00FE78C3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Пословицы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67" w:type="dxa"/>
            <w:tcBorders>
              <w:bottom w:val="nil"/>
            </w:tcBorders>
          </w:tcPr>
          <w:p w14:paraId="52046AF6" w14:textId="77777777" w:rsidR="00CB2E62" w:rsidRDefault="00FE78C3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Традиция</w:t>
            </w:r>
          </w:p>
        </w:tc>
        <w:tc>
          <w:tcPr>
            <w:tcW w:w="1925" w:type="dxa"/>
            <w:tcBorders>
              <w:bottom w:val="nil"/>
            </w:tcBorders>
          </w:tcPr>
          <w:p w14:paraId="0E8853E2" w14:textId="77777777" w:rsidR="00CB2E62" w:rsidRDefault="00FE78C3">
            <w:pPr>
              <w:pStyle w:val="TableParagraph"/>
              <w:spacing w:line="251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</w:tr>
      <w:tr w:rsidR="00CB2E62" w14:paraId="3ACECBF6" w14:textId="77777777" w:rsidTr="00132A43">
        <w:trPr>
          <w:trHeight w:val="266"/>
        </w:trPr>
        <w:tc>
          <w:tcPr>
            <w:tcW w:w="586" w:type="dxa"/>
            <w:vMerge/>
            <w:tcBorders>
              <w:top w:val="nil"/>
            </w:tcBorders>
            <w:textDirection w:val="btLr"/>
          </w:tcPr>
          <w:p w14:paraId="627BD990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45649D2" w14:textId="77777777" w:rsidR="00CB2E62" w:rsidRDefault="00FE78C3">
            <w:pPr>
              <w:pStyle w:val="TableParagraph"/>
              <w:spacing w:line="246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3D5AD555" w14:textId="77777777" w:rsidR="00CB2E62" w:rsidRDefault="00FE78C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14:paraId="60B6E1C3" w14:textId="77777777" w:rsidR="00CB2E62" w:rsidRDefault="00FE78C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маршрута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878" w:type="dxa"/>
            <w:tcBorders>
              <w:top w:val="nil"/>
              <w:bottom w:val="nil"/>
            </w:tcBorders>
          </w:tcPr>
          <w:p w14:paraId="62FFE568" w14:textId="77777777" w:rsidR="00CB2E62" w:rsidRDefault="00FE78C3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E10B262" w14:textId="77777777" w:rsidR="00CB2E62" w:rsidRDefault="00FE78C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«Кто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19806C9" w14:textId="77777777" w:rsidR="00CB2E62" w:rsidRDefault="00FE78C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поговорки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304914CD" w14:textId="77777777" w:rsidR="00CB2E62" w:rsidRDefault="00FE78C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дарить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14:paraId="7EAFD6C2" w14:textId="77777777" w:rsidR="00CB2E62" w:rsidRDefault="00FE78C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Будущие</w:t>
            </w:r>
            <w:proofErr w:type="gramEnd"/>
          </w:p>
        </w:tc>
      </w:tr>
      <w:tr w:rsidR="00CB2E62" w14:paraId="75D9FC2F" w14:textId="77777777" w:rsidTr="00132A43">
        <w:trPr>
          <w:trHeight w:val="263"/>
        </w:trPr>
        <w:tc>
          <w:tcPr>
            <w:tcW w:w="586" w:type="dxa"/>
            <w:vMerge/>
            <w:tcBorders>
              <w:top w:val="nil"/>
            </w:tcBorders>
            <w:textDirection w:val="btLr"/>
          </w:tcPr>
          <w:p w14:paraId="2A735D08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6C4CC62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66E18239" w14:textId="77777777" w:rsidR="00CB2E62" w:rsidRDefault="00FE78C3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«Зачем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14:paraId="744DAE81" w14:textId="77777777" w:rsidR="00CB2E62" w:rsidRDefault="00FE78C3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14:paraId="632C76FC" w14:textId="77777777" w:rsidR="00CB2E62" w:rsidRDefault="00FE78C3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«Воздушные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BDD7F95" w14:textId="77777777" w:rsidR="00CB2E62" w:rsidRDefault="00FE78C3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быстрее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B744F65" w14:textId="77777777" w:rsidR="00CB2E62" w:rsidRDefault="00FE78C3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 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7816AE7A" w14:textId="77777777" w:rsidR="00CB2E62" w:rsidRDefault="00FE78C3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подарки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14:paraId="193087E4" w14:textId="77777777" w:rsidR="00CB2E62" w:rsidRDefault="00FE78C3">
            <w:pPr>
              <w:pStyle w:val="TableParagraph"/>
              <w:spacing w:line="24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первоклассники</w:t>
            </w:r>
          </w:p>
        </w:tc>
      </w:tr>
      <w:tr w:rsidR="00CB2E62" w14:paraId="1B0E6EFA" w14:textId="77777777" w:rsidTr="00132A43">
        <w:trPr>
          <w:trHeight w:val="266"/>
        </w:trPr>
        <w:tc>
          <w:tcPr>
            <w:tcW w:w="586" w:type="dxa"/>
            <w:vMerge/>
            <w:tcBorders>
              <w:top w:val="nil"/>
            </w:tcBorders>
            <w:textDirection w:val="btLr"/>
          </w:tcPr>
          <w:p w14:paraId="46AC866B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3AD8DB6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14226CF7" w14:textId="77777777" w:rsidR="00CB2E62" w:rsidRDefault="00FE78C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нужно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учиться?»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14:paraId="07BAFE26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14:paraId="2BB4B70C" w14:textId="77777777" w:rsidR="00CB2E62" w:rsidRDefault="00FE78C3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EDF0686" w14:textId="77777777" w:rsidR="00CB2E62" w:rsidRDefault="00FE78C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соберет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D0A213D" w14:textId="77777777" w:rsidR="00CB2E62" w:rsidRDefault="00FE78C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знания.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68AA03D7" w14:textId="77777777" w:rsidR="00CB2E62" w:rsidRDefault="00FE78C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первоклассник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14:paraId="5D623169" w14:textId="77777777" w:rsidR="00CB2E62" w:rsidRDefault="00FE78C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</w:tr>
      <w:tr w:rsidR="00CB2E62" w14:paraId="0A830963" w14:textId="77777777" w:rsidTr="00132A43">
        <w:trPr>
          <w:trHeight w:val="266"/>
        </w:trPr>
        <w:tc>
          <w:tcPr>
            <w:tcW w:w="586" w:type="dxa"/>
            <w:vMerge/>
            <w:tcBorders>
              <w:top w:val="nil"/>
            </w:tcBorders>
            <w:textDirection w:val="btLr"/>
          </w:tcPr>
          <w:p w14:paraId="13C41A88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53A7F3D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10302AF8" w14:textId="77777777" w:rsidR="00CB2E62" w:rsidRDefault="00FE78C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флага,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14:paraId="22ED1D79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14:paraId="7D907954" w14:textId="77777777" w:rsidR="00CB2E62" w:rsidRDefault="00FE78C3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A8B8B92" w14:textId="77777777" w:rsidR="00CB2E62" w:rsidRDefault="00FE78C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портфель?»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67623D9" w14:textId="77777777" w:rsidR="00CB2E62" w:rsidRDefault="00FE78C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3D4A246F" w14:textId="77777777" w:rsidR="00CB2E62" w:rsidRDefault="00FE78C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ам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сделанные</w:t>
            </w:r>
            <w:proofErr w:type="gramEnd"/>
          </w:p>
        </w:tc>
        <w:tc>
          <w:tcPr>
            <w:tcW w:w="1925" w:type="dxa"/>
            <w:tcBorders>
              <w:top w:val="nil"/>
              <w:bottom w:val="nil"/>
            </w:tcBorders>
          </w:tcPr>
          <w:p w14:paraId="60647FAD" w14:textId="77777777" w:rsidR="00CB2E62" w:rsidRDefault="00FE78C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Буклеты</w:t>
            </w:r>
          </w:p>
        </w:tc>
      </w:tr>
      <w:tr w:rsidR="00CB2E62" w14:paraId="467F459F" w14:textId="77777777" w:rsidTr="00132A43">
        <w:trPr>
          <w:trHeight w:val="265"/>
        </w:trPr>
        <w:tc>
          <w:tcPr>
            <w:tcW w:w="586" w:type="dxa"/>
            <w:vMerge/>
            <w:tcBorders>
              <w:top w:val="nil"/>
            </w:tcBorders>
            <w:textDirection w:val="btLr"/>
          </w:tcPr>
          <w:p w14:paraId="600BBFE7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DCDEFD0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2075D1CF" w14:textId="77777777" w:rsidR="00CB2E62" w:rsidRDefault="00FE78C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14:paraId="62FEC478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14:paraId="62C41A5D" w14:textId="77777777" w:rsidR="00CB2E62" w:rsidRDefault="00FE78C3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окружающей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8345BC5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BB16351" w14:textId="77777777" w:rsidR="00CB2E62" w:rsidRDefault="00FE78C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заучивание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4F3BF098" w14:textId="77777777" w:rsidR="00CB2E62" w:rsidRDefault="00FE78C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своими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14:paraId="4989CCB6" w14:textId="77777777" w:rsidR="00CB2E62" w:rsidRDefault="00FE78C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«Развивающие</w:t>
            </w:r>
          </w:p>
        </w:tc>
      </w:tr>
      <w:tr w:rsidR="00CB2E62" w14:paraId="4888276C" w14:textId="77777777" w:rsidTr="00132A43">
        <w:trPr>
          <w:trHeight w:val="266"/>
        </w:trPr>
        <w:tc>
          <w:tcPr>
            <w:tcW w:w="586" w:type="dxa"/>
            <w:vMerge/>
            <w:tcBorders>
              <w:top w:val="nil"/>
            </w:tcBorders>
            <w:textDirection w:val="btLr"/>
          </w:tcPr>
          <w:p w14:paraId="1B9EC6FF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544DD22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2DE4398B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14:paraId="27805B52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14:paraId="023C19C2" w14:textId="77777777" w:rsidR="00CB2E62" w:rsidRDefault="00FE78C3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природе»,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6B4C718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046D695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68A3146D" w14:textId="77777777" w:rsidR="00CB2E62" w:rsidRDefault="00FE78C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руками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14:paraId="53539501" w14:textId="77777777" w:rsidR="00CB2E62" w:rsidRDefault="00FE78C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</w:tr>
      <w:tr w:rsidR="00CB2E62" w14:paraId="6B98F03F" w14:textId="77777777" w:rsidTr="00132A43">
        <w:trPr>
          <w:trHeight w:val="266"/>
        </w:trPr>
        <w:tc>
          <w:tcPr>
            <w:tcW w:w="586" w:type="dxa"/>
            <w:vMerge/>
            <w:tcBorders>
              <w:top w:val="nil"/>
            </w:tcBorders>
            <w:textDirection w:val="btLr"/>
          </w:tcPr>
          <w:p w14:paraId="2A5D2ED4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3DA57A0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7A608271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14:paraId="637929C7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14:paraId="3A449388" w14:textId="77777777" w:rsidR="00CB2E62" w:rsidRDefault="00FE78C3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«Говорящие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3DC92E2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FFBD711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2B76A7D4" w14:textId="77777777" w:rsidR="00CB2E62" w:rsidRDefault="00FE78C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</w:t>
            </w:r>
            <w:proofErr w:type="spellEnd"/>
          </w:p>
        </w:tc>
        <w:tc>
          <w:tcPr>
            <w:tcW w:w="1925" w:type="dxa"/>
            <w:tcBorders>
              <w:top w:val="nil"/>
              <w:bottom w:val="nil"/>
            </w:tcBorders>
          </w:tcPr>
          <w:p w14:paraId="02114537" w14:textId="77777777" w:rsidR="00CB2E62" w:rsidRDefault="00FE78C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дошкольников»</w:t>
            </w:r>
          </w:p>
        </w:tc>
      </w:tr>
      <w:tr w:rsidR="00CB2E62" w14:paraId="667031F2" w14:textId="77777777" w:rsidTr="00132A43">
        <w:trPr>
          <w:trHeight w:val="266"/>
        </w:trPr>
        <w:tc>
          <w:tcPr>
            <w:tcW w:w="586" w:type="dxa"/>
            <w:vMerge/>
            <w:tcBorders>
              <w:top w:val="nil"/>
            </w:tcBorders>
            <w:textDirection w:val="btLr"/>
          </w:tcPr>
          <w:p w14:paraId="6545939A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93C6F4F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5E8706E9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14:paraId="7D20F0FB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14:paraId="73C9D34D" w14:textId="77777777" w:rsidR="00CB2E62" w:rsidRDefault="00FE78C3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0BC3692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F8653C8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0F490A35" w14:textId="77777777" w:rsidR="00CB2E62" w:rsidRDefault="00FE78C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14:paraId="0019521F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</w:tr>
      <w:tr w:rsidR="00CB2E62" w14:paraId="11561607" w14:textId="77777777" w:rsidTr="00132A43">
        <w:trPr>
          <w:trHeight w:val="266"/>
        </w:trPr>
        <w:tc>
          <w:tcPr>
            <w:tcW w:w="586" w:type="dxa"/>
            <w:vMerge/>
            <w:tcBorders>
              <w:top w:val="nil"/>
            </w:tcBorders>
            <w:textDirection w:val="btLr"/>
          </w:tcPr>
          <w:p w14:paraId="79390414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B5E61B6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0ED75312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14:paraId="759A85BE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14:paraId="4409D0AB" w14:textId="77777777" w:rsidR="00CB2E62" w:rsidRDefault="00FE78C3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(что</w:t>
            </w:r>
            <w:proofErr w:type="gram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79719B2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AC198E2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4012DA10" w14:textId="77777777" w:rsidR="00CB2E62" w:rsidRDefault="00FE78C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«Поздравляем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14:paraId="2E4467FD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</w:tr>
      <w:tr w:rsidR="00CB2E62" w14:paraId="412BFB8F" w14:textId="77777777" w:rsidTr="00132A43">
        <w:trPr>
          <w:trHeight w:val="266"/>
        </w:trPr>
        <w:tc>
          <w:tcPr>
            <w:tcW w:w="586" w:type="dxa"/>
            <w:vMerge/>
            <w:tcBorders>
              <w:top w:val="nil"/>
            </w:tcBorders>
            <w:textDirection w:val="btLr"/>
          </w:tcPr>
          <w:p w14:paraId="2E97B81A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D7E81B5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4942C270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14:paraId="212A19AE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14:paraId="6727FDA1" w14:textId="77777777" w:rsidR="00CB2E62" w:rsidRDefault="00FE78C3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зашифровано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439E607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C3A5A88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25AFF1E5" w14:textId="77777777" w:rsidR="00CB2E62" w:rsidRDefault="00FE78C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первоклашек».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14:paraId="69DF938A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</w:tr>
      <w:tr w:rsidR="00CB2E62" w14:paraId="680912FF" w14:textId="77777777" w:rsidTr="00132A43">
        <w:trPr>
          <w:trHeight w:val="265"/>
        </w:trPr>
        <w:tc>
          <w:tcPr>
            <w:tcW w:w="586" w:type="dxa"/>
            <w:vMerge/>
            <w:tcBorders>
              <w:top w:val="nil"/>
            </w:tcBorders>
            <w:textDirection w:val="btLr"/>
          </w:tcPr>
          <w:p w14:paraId="4F5E8267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7BD8102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3C0B1087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14:paraId="0F85ECFA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14:paraId="1FE0F5CF" w14:textId="77777777" w:rsidR="00CB2E62" w:rsidRDefault="00FE78C3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442C884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11319E9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34D5F50F" w14:textId="77777777" w:rsidR="00CB2E62" w:rsidRDefault="00FE78C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14:paraId="0F270C21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</w:tr>
      <w:tr w:rsidR="00CB2E62" w14:paraId="59503515" w14:textId="77777777" w:rsidTr="00132A43">
        <w:trPr>
          <w:trHeight w:val="266"/>
        </w:trPr>
        <w:tc>
          <w:tcPr>
            <w:tcW w:w="586" w:type="dxa"/>
            <w:vMerge/>
            <w:tcBorders>
              <w:top w:val="nil"/>
            </w:tcBorders>
            <w:textDirection w:val="btLr"/>
          </w:tcPr>
          <w:p w14:paraId="3F2AA5A4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22158B9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34558A5F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14:paraId="50AA3E32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14:paraId="2E20DC48" w14:textId="77777777" w:rsidR="00CB2E62" w:rsidRDefault="00FE78C3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одежде)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DAF8103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0F5152D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253A24F5" w14:textId="77777777" w:rsidR="00CB2E62" w:rsidRDefault="00FE78C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детских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14:paraId="42A89B07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</w:tr>
      <w:tr w:rsidR="00CB2E62" w14:paraId="0486893B" w14:textId="77777777" w:rsidTr="00132A43">
        <w:trPr>
          <w:trHeight w:val="266"/>
        </w:trPr>
        <w:tc>
          <w:tcPr>
            <w:tcW w:w="586" w:type="dxa"/>
            <w:vMerge/>
            <w:tcBorders>
              <w:top w:val="nil"/>
            </w:tcBorders>
            <w:textDirection w:val="btLr"/>
          </w:tcPr>
          <w:p w14:paraId="751142CA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23C2942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490795C7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14:paraId="4309D41A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14:paraId="6B1AB6FE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AEB2E66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B5FF046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1A917297" w14:textId="77777777" w:rsidR="00CB2E62" w:rsidRDefault="00FE78C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14:paraId="58E5D76E" w14:textId="77777777" w:rsidR="00CB2E62" w:rsidRDefault="00CB2E62">
            <w:pPr>
              <w:pStyle w:val="TableParagraph"/>
              <w:ind w:left="0"/>
              <w:rPr>
                <w:sz w:val="18"/>
              </w:rPr>
            </w:pPr>
          </w:p>
        </w:tc>
      </w:tr>
      <w:tr w:rsidR="00CB2E62" w14:paraId="44F57DEC" w14:textId="77777777" w:rsidTr="00132A43">
        <w:trPr>
          <w:trHeight w:val="274"/>
        </w:trPr>
        <w:tc>
          <w:tcPr>
            <w:tcW w:w="586" w:type="dxa"/>
            <w:vMerge/>
            <w:tcBorders>
              <w:top w:val="nil"/>
            </w:tcBorders>
            <w:textDirection w:val="btLr"/>
          </w:tcPr>
          <w:p w14:paraId="384B4FFC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3C484F30" w14:textId="77777777" w:rsidR="00CB2E62" w:rsidRDefault="00CB2E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</w:tcBorders>
          </w:tcPr>
          <w:p w14:paraId="3D12B9B5" w14:textId="77777777" w:rsidR="00CB2E62" w:rsidRDefault="00CB2E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14:paraId="126B235B" w14:textId="77777777" w:rsidR="00CB2E62" w:rsidRDefault="00CB2E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8" w:type="dxa"/>
            <w:tcBorders>
              <w:top w:val="nil"/>
            </w:tcBorders>
          </w:tcPr>
          <w:p w14:paraId="3338224A" w14:textId="77777777" w:rsidR="00CB2E62" w:rsidRDefault="00CB2E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0B884E9F" w14:textId="77777777" w:rsidR="00CB2E62" w:rsidRDefault="00CB2E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073CE628" w14:textId="77777777" w:rsidR="00CB2E62" w:rsidRDefault="00CB2E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67" w:type="dxa"/>
            <w:tcBorders>
              <w:top w:val="nil"/>
            </w:tcBorders>
          </w:tcPr>
          <w:p w14:paraId="46564F71" w14:textId="77777777" w:rsidR="00CB2E62" w:rsidRDefault="00FE78C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1925" w:type="dxa"/>
            <w:tcBorders>
              <w:top w:val="nil"/>
            </w:tcBorders>
          </w:tcPr>
          <w:p w14:paraId="783283C1" w14:textId="77777777" w:rsidR="00CB2E62" w:rsidRDefault="00CB2E62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8EC957D" w14:textId="77777777" w:rsidR="00CB2E62" w:rsidRDefault="00CB2E62">
      <w:pPr>
        <w:rPr>
          <w:sz w:val="20"/>
        </w:rPr>
        <w:sectPr w:rsidR="00CB2E62" w:rsidSect="007F1038">
          <w:footerReference w:type="default" r:id="rId16"/>
          <w:pgSz w:w="16840" w:h="11910" w:orient="landscape"/>
          <w:pgMar w:top="1100" w:right="400" w:bottom="1120" w:left="900" w:header="0" w:footer="925" w:gutter="0"/>
          <w:cols w:space="720"/>
        </w:sectPr>
      </w:pPr>
    </w:p>
    <w:p w14:paraId="472F8C37" w14:textId="77777777" w:rsidR="00CB2E62" w:rsidRDefault="00CB2E62">
      <w:pPr>
        <w:pStyle w:val="a3"/>
        <w:ind w:left="0" w:firstLine="0"/>
        <w:jc w:val="left"/>
        <w:rPr>
          <w:b/>
          <w:sz w:val="20"/>
        </w:rPr>
      </w:pPr>
    </w:p>
    <w:p w14:paraId="0622EF7A" w14:textId="77777777" w:rsidR="00CB2E62" w:rsidRDefault="00CB2E62">
      <w:pPr>
        <w:pStyle w:val="a3"/>
        <w:ind w:left="0" w:firstLine="0"/>
        <w:jc w:val="left"/>
        <w:rPr>
          <w:b/>
          <w:sz w:val="20"/>
        </w:rPr>
      </w:pPr>
    </w:p>
    <w:p w14:paraId="0549D877" w14:textId="77777777" w:rsidR="00CB2E62" w:rsidRDefault="00CB2E62">
      <w:pPr>
        <w:pStyle w:val="a3"/>
        <w:spacing w:before="9"/>
        <w:ind w:left="0" w:firstLine="0"/>
        <w:jc w:val="left"/>
        <w:rPr>
          <w:b/>
          <w:sz w:val="11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2129"/>
        <w:gridCol w:w="2008"/>
        <w:gridCol w:w="1594"/>
        <w:gridCol w:w="1878"/>
        <w:gridCol w:w="1561"/>
        <w:gridCol w:w="1700"/>
        <w:gridCol w:w="1767"/>
        <w:gridCol w:w="1925"/>
      </w:tblGrid>
      <w:tr w:rsidR="00CB2E62" w14:paraId="3AD4356F" w14:textId="77777777" w:rsidTr="008E62E2">
        <w:trPr>
          <w:trHeight w:val="3313"/>
        </w:trPr>
        <w:tc>
          <w:tcPr>
            <w:tcW w:w="728" w:type="dxa"/>
            <w:vMerge w:val="restart"/>
          </w:tcPr>
          <w:p w14:paraId="7D020918" w14:textId="77777777" w:rsidR="00CB2E62" w:rsidRDefault="00CB2E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9" w:type="dxa"/>
          </w:tcPr>
          <w:p w14:paraId="5223E2F1" w14:textId="77777777" w:rsidR="00CB2E62" w:rsidRDefault="00FE78C3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03.09.</w:t>
            </w:r>
          </w:p>
          <w:p w14:paraId="45C60FE4" w14:textId="77777777" w:rsidR="00CB2E62" w:rsidRDefault="00FE78C3">
            <w:pPr>
              <w:pStyle w:val="TableParagraph"/>
              <w:spacing w:before="2"/>
              <w:ind w:left="234" w:right="22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войны,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солидарности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 борьбе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терроризмом</w:t>
            </w:r>
          </w:p>
        </w:tc>
        <w:tc>
          <w:tcPr>
            <w:tcW w:w="2008" w:type="dxa"/>
          </w:tcPr>
          <w:p w14:paraId="5A5C7D96" w14:textId="77777777" w:rsidR="00CB2E62" w:rsidRDefault="00FE78C3">
            <w:pPr>
              <w:pStyle w:val="TableParagraph"/>
              <w:ind w:left="128" w:right="115" w:firstLine="4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 себя, 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дома?»</w:t>
            </w:r>
          </w:p>
          <w:p w14:paraId="294AC294" w14:textId="77777777" w:rsidR="00CB2E62" w:rsidRDefault="00FE78C3">
            <w:pPr>
              <w:pStyle w:val="TableParagraph"/>
              <w:ind w:left="287" w:right="272" w:hanging="1"/>
              <w:jc w:val="center"/>
              <w:rPr>
                <w:sz w:val="24"/>
              </w:rPr>
            </w:pPr>
            <w:r>
              <w:rPr>
                <w:sz w:val="24"/>
              </w:rPr>
              <w:t>«Незнакомые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вещи – угроза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жизни»</w:t>
            </w:r>
          </w:p>
        </w:tc>
        <w:tc>
          <w:tcPr>
            <w:tcW w:w="1594" w:type="dxa"/>
          </w:tcPr>
          <w:p w14:paraId="34176E80" w14:textId="77777777" w:rsidR="00CB2E62" w:rsidRDefault="00FE78C3">
            <w:pPr>
              <w:pStyle w:val="TableParagraph"/>
              <w:ind w:left="109" w:right="98" w:hanging="3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878" w:type="dxa"/>
          </w:tcPr>
          <w:p w14:paraId="01F6E9F6" w14:textId="77777777" w:rsidR="00CB2E62" w:rsidRDefault="00FE78C3">
            <w:pPr>
              <w:pStyle w:val="TableParagraph"/>
              <w:spacing w:line="268" w:lineRule="exact"/>
              <w:ind w:left="152" w:right="150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14:paraId="787A4473" w14:textId="77777777" w:rsidR="00CB2E62" w:rsidRDefault="00FE78C3">
            <w:pPr>
              <w:pStyle w:val="TableParagraph"/>
              <w:spacing w:before="2"/>
              <w:ind w:left="157" w:right="15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gramStart"/>
            <w:r>
              <w:rPr>
                <w:spacing w:val="-1"/>
                <w:sz w:val="24"/>
              </w:rPr>
              <w:t>Экологически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обществом»</w:t>
            </w:r>
          </w:p>
        </w:tc>
        <w:tc>
          <w:tcPr>
            <w:tcW w:w="1561" w:type="dxa"/>
          </w:tcPr>
          <w:p w14:paraId="314392FB" w14:textId="2A162155" w:rsidR="00CB2E62" w:rsidRDefault="00FE78C3" w:rsidP="000612BE">
            <w:pPr>
              <w:pStyle w:val="TableParagraph"/>
              <w:ind w:left="108" w:right="1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Тренировоч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</w:p>
        </w:tc>
        <w:tc>
          <w:tcPr>
            <w:tcW w:w="1700" w:type="dxa"/>
          </w:tcPr>
          <w:p w14:paraId="086A6EBE" w14:textId="77777777" w:rsidR="00CB2E62" w:rsidRDefault="00FE78C3">
            <w:pPr>
              <w:pStyle w:val="TableParagraph"/>
              <w:spacing w:line="242" w:lineRule="auto"/>
              <w:ind w:left="107" w:right="629"/>
              <w:rPr>
                <w:sz w:val="24"/>
              </w:rPr>
            </w:pPr>
            <w:r>
              <w:rPr>
                <w:sz w:val="24"/>
              </w:rPr>
              <w:t>Труд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цветнике</w:t>
            </w:r>
          </w:p>
          <w:p w14:paraId="76273467" w14:textId="77777777" w:rsidR="00CB2E62" w:rsidRDefault="00FE78C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«Нет</w:t>
            </w:r>
          </w:p>
          <w:p w14:paraId="59125B43" w14:textId="77777777" w:rsidR="00CB2E62" w:rsidRDefault="00FE78C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сорнякам!»</w:t>
            </w:r>
          </w:p>
        </w:tc>
        <w:tc>
          <w:tcPr>
            <w:tcW w:w="1767" w:type="dxa"/>
          </w:tcPr>
          <w:p w14:paraId="3043FF52" w14:textId="77777777" w:rsidR="00CB2E62" w:rsidRDefault="00FE78C3">
            <w:pPr>
              <w:pStyle w:val="TableParagraph"/>
              <w:spacing w:line="242" w:lineRule="auto"/>
              <w:ind w:left="107" w:right="65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14:paraId="3BA6A86F" w14:textId="77777777" w:rsidR="00CB2E62" w:rsidRDefault="00FE78C3">
            <w:pPr>
              <w:pStyle w:val="TableParagraph"/>
              <w:spacing w:line="242" w:lineRule="auto"/>
              <w:ind w:left="107" w:right="768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земле»</w:t>
            </w:r>
          </w:p>
        </w:tc>
        <w:tc>
          <w:tcPr>
            <w:tcW w:w="1925" w:type="dxa"/>
          </w:tcPr>
          <w:p w14:paraId="03987448" w14:textId="77777777" w:rsidR="00CB2E62" w:rsidRDefault="00FE78C3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14:paraId="0AB1AC5A" w14:textId="77777777" w:rsidR="00CB2E62" w:rsidRDefault="00FE78C3">
            <w:pPr>
              <w:pStyle w:val="TableParagraph"/>
              <w:spacing w:before="2"/>
              <w:ind w:left="102" w:right="451"/>
              <w:rPr>
                <w:sz w:val="24"/>
              </w:rPr>
            </w:pPr>
            <w:r>
              <w:rPr>
                <w:sz w:val="24"/>
              </w:rPr>
              <w:t>«Угроза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терроризма».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Буклеты</w:t>
            </w:r>
          </w:p>
          <w:p w14:paraId="5D2DA307" w14:textId="77777777" w:rsidR="00CB2E62" w:rsidRDefault="00FE78C3">
            <w:pPr>
              <w:pStyle w:val="TableParagraph"/>
              <w:ind w:left="102" w:right="362"/>
              <w:rPr>
                <w:sz w:val="24"/>
              </w:rPr>
            </w:pPr>
            <w:r>
              <w:rPr>
                <w:sz w:val="24"/>
              </w:rPr>
              <w:t>«Обсудите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позвать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помощь!»</w:t>
            </w:r>
          </w:p>
        </w:tc>
      </w:tr>
      <w:tr w:rsidR="00CB2E62" w14:paraId="5EF8AE3E" w14:textId="77777777" w:rsidTr="008E62E2">
        <w:trPr>
          <w:trHeight w:val="1953"/>
        </w:trPr>
        <w:tc>
          <w:tcPr>
            <w:tcW w:w="728" w:type="dxa"/>
            <w:vMerge/>
            <w:tcBorders>
              <w:top w:val="nil"/>
            </w:tcBorders>
          </w:tcPr>
          <w:p w14:paraId="7A12C0C2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14:paraId="3C79BFB9" w14:textId="77777777" w:rsidR="00CB2E62" w:rsidRDefault="00FE78C3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07.09.</w:t>
            </w:r>
          </w:p>
          <w:p w14:paraId="25BCEFC1" w14:textId="77777777" w:rsidR="00CB2E62" w:rsidRDefault="00FE78C3">
            <w:pPr>
              <w:pStyle w:val="TableParagraph"/>
              <w:spacing w:before="2"/>
              <w:ind w:left="234" w:right="215" w:hanging="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Международ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чистого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воздуха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голубого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неба</w:t>
            </w:r>
          </w:p>
        </w:tc>
        <w:tc>
          <w:tcPr>
            <w:tcW w:w="2008" w:type="dxa"/>
          </w:tcPr>
          <w:p w14:paraId="5C4686E5" w14:textId="77777777" w:rsidR="00CB2E62" w:rsidRDefault="00FE78C3">
            <w:pPr>
              <w:pStyle w:val="TableParagraph"/>
              <w:spacing w:line="242" w:lineRule="auto"/>
              <w:ind w:left="109" w:right="610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18B1D97C" w14:textId="77777777" w:rsidR="00CB2E62" w:rsidRDefault="00FE78C3">
            <w:pPr>
              <w:pStyle w:val="TableParagraph"/>
              <w:ind w:left="109" w:right="704"/>
              <w:rPr>
                <w:sz w:val="24"/>
              </w:rPr>
            </w:pPr>
            <w:r>
              <w:rPr>
                <w:sz w:val="24"/>
              </w:rPr>
              <w:t>Как 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понимаешь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</w:p>
          <w:p w14:paraId="79F118CD" w14:textId="77777777" w:rsidR="00CB2E62" w:rsidRDefault="00FE78C3">
            <w:pPr>
              <w:pStyle w:val="TableParagraph"/>
              <w:ind w:left="109" w:right="130"/>
              <w:rPr>
                <w:sz w:val="24"/>
              </w:rPr>
            </w:pPr>
            <w:r>
              <w:rPr>
                <w:sz w:val="24"/>
              </w:rPr>
              <w:t>«чистый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голубое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небо»?</w:t>
            </w:r>
          </w:p>
        </w:tc>
        <w:tc>
          <w:tcPr>
            <w:tcW w:w="1594" w:type="dxa"/>
          </w:tcPr>
          <w:p w14:paraId="31515780" w14:textId="77777777" w:rsidR="00CB2E62" w:rsidRDefault="00FE78C3">
            <w:pPr>
              <w:pStyle w:val="TableParagraph"/>
              <w:ind w:left="109" w:right="155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878" w:type="dxa"/>
          </w:tcPr>
          <w:p w14:paraId="18969A0D" w14:textId="77777777" w:rsidR="00CB2E62" w:rsidRDefault="00FE78C3">
            <w:pPr>
              <w:pStyle w:val="TableParagraph"/>
              <w:ind w:left="104" w:right="338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мусора.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14:paraId="64A0A250" w14:textId="77777777" w:rsidR="00CB2E62" w:rsidRDefault="00FE78C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Экомода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61" w:type="dxa"/>
          </w:tcPr>
          <w:p w14:paraId="017FBCBF" w14:textId="77777777" w:rsidR="00CB2E62" w:rsidRDefault="00FE78C3">
            <w:pPr>
              <w:pStyle w:val="TableParagraph"/>
              <w:spacing w:line="242" w:lineRule="auto"/>
              <w:ind w:left="108" w:right="164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1C788B29" w14:textId="77777777" w:rsidR="00CB2E62" w:rsidRDefault="00FE78C3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 дышать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воздухом?»</w:t>
            </w:r>
          </w:p>
        </w:tc>
        <w:tc>
          <w:tcPr>
            <w:tcW w:w="1700" w:type="dxa"/>
          </w:tcPr>
          <w:p w14:paraId="577F57F8" w14:textId="77777777" w:rsidR="00CB2E62" w:rsidRDefault="00FE78C3">
            <w:pPr>
              <w:pStyle w:val="TableParagraph"/>
              <w:spacing w:line="242" w:lineRule="auto"/>
              <w:ind w:left="107" w:right="2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</w:p>
        </w:tc>
        <w:tc>
          <w:tcPr>
            <w:tcW w:w="1767" w:type="dxa"/>
          </w:tcPr>
          <w:p w14:paraId="4B5EB3A6" w14:textId="77777777" w:rsidR="00CB2E62" w:rsidRDefault="00FE78C3">
            <w:pPr>
              <w:pStyle w:val="TableParagraph"/>
              <w:ind w:left="107" w:right="277"/>
              <w:rPr>
                <w:sz w:val="24"/>
              </w:rPr>
            </w:pPr>
            <w:r>
              <w:rPr>
                <w:sz w:val="24"/>
              </w:rPr>
              <w:t>Памятки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0B1ED4B4" w14:textId="77777777" w:rsidR="00CB2E62" w:rsidRDefault="00FE78C3">
            <w:pPr>
              <w:pStyle w:val="TableParagraph"/>
              <w:ind w:left="107" w:right="504"/>
              <w:rPr>
                <w:sz w:val="24"/>
              </w:rPr>
            </w:pPr>
            <w:r>
              <w:rPr>
                <w:sz w:val="24"/>
              </w:rPr>
              <w:t>«Здоровый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планета»</w:t>
            </w:r>
          </w:p>
        </w:tc>
        <w:tc>
          <w:tcPr>
            <w:tcW w:w="1925" w:type="dxa"/>
          </w:tcPr>
          <w:p w14:paraId="38D2B85C" w14:textId="77777777" w:rsidR="00CB2E62" w:rsidRDefault="00FE78C3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  <w:p w14:paraId="06F77964" w14:textId="77777777" w:rsidR="00CB2E62" w:rsidRDefault="00FE78C3">
            <w:pPr>
              <w:pStyle w:val="TableParagraph"/>
              <w:spacing w:before="2"/>
              <w:ind w:left="102" w:right="134"/>
              <w:rPr>
                <w:sz w:val="24"/>
              </w:rPr>
            </w:pPr>
            <w:r>
              <w:rPr>
                <w:sz w:val="24"/>
              </w:rPr>
              <w:t>«Экологическое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</w:tr>
      <w:tr w:rsidR="000612BE" w14:paraId="1112EE87" w14:textId="77777777" w:rsidTr="000612BE">
        <w:trPr>
          <w:gridAfter w:val="8"/>
          <w:wAfter w:w="14562" w:type="dxa"/>
          <w:trHeight w:val="70"/>
        </w:trPr>
        <w:tc>
          <w:tcPr>
            <w:tcW w:w="728" w:type="dxa"/>
            <w:vMerge/>
            <w:tcBorders>
              <w:top w:val="nil"/>
            </w:tcBorders>
          </w:tcPr>
          <w:p w14:paraId="05417437" w14:textId="77777777" w:rsidR="000612BE" w:rsidRDefault="000612BE">
            <w:pPr>
              <w:rPr>
                <w:sz w:val="2"/>
                <w:szCs w:val="2"/>
              </w:rPr>
            </w:pPr>
          </w:p>
        </w:tc>
      </w:tr>
      <w:tr w:rsidR="000612BE" w14:paraId="7B81E4B0" w14:textId="77777777" w:rsidTr="000612BE">
        <w:trPr>
          <w:gridAfter w:val="8"/>
          <w:wAfter w:w="14562" w:type="dxa"/>
          <w:trHeight w:val="70"/>
        </w:trPr>
        <w:tc>
          <w:tcPr>
            <w:tcW w:w="728" w:type="dxa"/>
            <w:vMerge/>
            <w:tcBorders>
              <w:top w:val="nil"/>
            </w:tcBorders>
          </w:tcPr>
          <w:p w14:paraId="1E556439" w14:textId="77777777" w:rsidR="000612BE" w:rsidRDefault="000612BE">
            <w:pPr>
              <w:rPr>
                <w:sz w:val="2"/>
                <w:szCs w:val="2"/>
              </w:rPr>
            </w:pPr>
          </w:p>
        </w:tc>
      </w:tr>
    </w:tbl>
    <w:p w14:paraId="412F30B2" w14:textId="77777777" w:rsidR="00CB2E62" w:rsidRDefault="00CB2E62">
      <w:pPr>
        <w:spacing w:line="237" w:lineRule="auto"/>
        <w:rPr>
          <w:sz w:val="24"/>
        </w:rPr>
        <w:sectPr w:rsidR="00CB2E62" w:rsidSect="007F1038">
          <w:pgSz w:w="16840" w:h="11910" w:orient="landscape"/>
          <w:pgMar w:top="1100" w:right="400" w:bottom="1120" w:left="900" w:header="0" w:footer="925" w:gutter="0"/>
          <w:cols w:space="720"/>
        </w:sectPr>
      </w:pPr>
    </w:p>
    <w:p w14:paraId="4A6BE0C6" w14:textId="77777777" w:rsidR="00CB2E62" w:rsidRDefault="00CB2E62">
      <w:pPr>
        <w:pStyle w:val="a3"/>
        <w:ind w:left="0" w:firstLine="0"/>
        <w:jc w:val="left"/>
        <w:rPr>
          <w:b/>
          <w:sz w:val="20"/>
        </w:rPr>
      </w:pPr>
    </w:p>
    <w:p w14:paraId="279AEA0B" w14:textId="77777777" w:rsidR="00CB2E62" w:rsidRDefault="00CB2E62">
      <w:pPr>
        <w:pStyle w:val="a3"/>
        <w:ind w:left="0" w:firstLine="0"/>
        <w:jc w:val="left"/>
        <w:rPr>
          <w:b/>
          <w:sz w:val="20"/>
        </w:rPr>
      </w:pPr>
    </w:p>
    <w:p w14:paraId="7D1160DD" w14:textId="77777777" w:rsidR="00CB2E62" w:rsidRDefault="00CB2E62">
      <w:pPr>
        <w:pStyle w:val="a3"/>
        <w:spacing w:before="9"/>
        <w:ind w:left="0" w:firstLine="0"/>
        <w:jc w:val="left"/>
        <w:rPr>
          <w:b/>
          <w:sz w:val="11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1964"/>
        <w:gridCol w:w="2008"/>
        <w:gridCol w:w="1594"/>
        <w:gridCol w:w="1878"/>
        <w:gridCol w:w="1561"/>
        <w:gridCol w:w="1700"/>
        <w:gridCol w:w="1767"/>
        <w:gridCol w:w="1925"/>
      </w:tblGrid>
      <w:tr w:rsidR="00CB2E62" w14:paraId="1E9B8AF1" w14:textId="77777777">
        <w:trPr>
          <w:trHeight w:val="2487"/>
        </w:trPr>
        <w:tc>
          <w:tcPr>
            <w:tcW w:w="893" w:type="dxa"/>
            <w:vMerge w:val="restart"/>
          </w:tcPr>
          <w:p w14:paraId="1EBDF952" w14:textId="77777777" w:rsidR="00CB2E62" w:rsidRDefault="00CB2E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4" w:type="dxa"/>
          </w:tcPr>
          <w:p w14:paraId="79127C27" w14:textId="77777777" w:rsidR="00CB2E62" w:rsidRDefault="00FE78C3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24.09.</w:t>
            </w:r>
          </w:p>
          <w:p w14:paraId="5531DB4E" w14:textId="77777777" w:rsidR="00CB2E62" w:rsidRDefault="00D906AC">
            <w:pPr>
              <w:pStyle w:val="TableParagraph"/>
              <w:spacing w:before="4" w:line="237" w:lineRule="auto"/>
              <w:ind w:left="249" w:right="23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День города </w:t>
            </w:r>
          </w:p>
        </w:tc>
        <w:tc>
          <w:tcPr>
            <w:tcW w:w="2008" w:type="dxa"/>
          </w:tcPr>
          <w:p w14:paraId="74B711FB" w14:textId="77777777" w:rsidR="00CB2E62" w:rsidRDefault="00FE78C3">
            <w:pPr>
              <w:pStyle w:val="TableParagraph"/>
              <w:ind w:left="109" w:right="234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</w:p>
          <w:p w14:paraId="2E39B170" w14:textId="77777777" w:rsidR="00CB2E62" w:rsidRDefault="00FE78C3">
            <w:pPr>
              <w:pStyle w:val="TableParagraph"/>
              <w:spacing w:line="274" w:lineRule="exact"/>
              <w:ind w:left="109" w:right="926"/>
              <w:rPr>
                <w:sz w:val="24"/>
              </w:rPr>
            </w:pPr>
            <w:r>
              <w:rPr>
                <w:sz w:val="24"/>
              </w:rPr>
              <w:t>о родном</w:t>
            </w:r>
            <w:r>
              <w:rPr>
                <w:spacing w:val="-57"/>
                <w:sz w:val="24"/>
              </w:rPr>
              <w:t xml:space="preserve"> </w:t>
            </w:r>
            <w:r w:rsidR="00D906AC">
              <w:rPr>
                <w:sz w:val="24"/>
              </w:rPr>
              <w:t xml:space="preserve"> городе Алагир</w:t>
            </w:r>
          </w:p>
        </w:tc>
        <w:tc>
          <w:tcPr>
            <w:tcW w:w="1594" w:type="dxa"/>
          </w:tcPr>
          <w:p w14:paraId="7658D4D9" w14:textId="77777777" w:rsidR="00CB2E62" w:rsidRDefault="00FE78C3">
            <w:pPr>
              <w:pStyle w:val="TableParagraph"/>
              <w:spacing w:line="242" w:lineRule="auto"/>
              <w:ind w:left="109" w:right="19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48EA8DC1" w14:textId="77777777" w:rsidR="00CB2E62" w:rsidRDefault="00FE78C3">
            <w:pPr>
              <w:pStyle w:val="TableParagraph"/>
              <w:spacing w:line="242" w:lineRule="auto"/>
              <w:ind w:left="109" w:right="204"/>
              <w:rPr>
                <w:sz w:val="24"/>
              </w:rPr>
            </w:pPr>
            <w:r>
              <w:rPr>
                <w:sz w:val="24"/>
              </w:rPr>
              <w:t>«Опасные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перекрёстки</w:t>
            </w:r>
          </w:p>
          <w:p w14:paraId="694D07F1" w14:textId="77777777" w:rsidR="00CB2E62" w:rsidRDefault="00D906AC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лагир</w:t>
            </w:r>
            <w:proofErr w:type="spellEnd"/>
            <w:r w:rsidR="00FE78C3">
              <w:rPr>
                <w:sz w:val="24"/>
              </w:rPr>
              <w:t>»</w:t>
            </w:r>
          </w:p>
        </w:tc>
        <w:tc>
          <w:tcPr>
            <w:tcW w:w="1878" w:type="dxa"/>
          </w:tcPr>
          <w:p w14:paraId="4B3698CB" w14:textId="77777777" w:rsidR="00CB2E62" w:rsidRDefault="00FE78C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  <w:p w14:paraId="08908156" w14:textId="77777777" w:rsidR="00CB2E62" w:rsidRDefault="00FE78C3">
            <w:pPr>
              <w:pStyle w:val="TableParagraph"/>
              <w:spacing w:before="4" w:line="237" w:lineRule="auto"/>
              <w:ind w:left="104" w:right="200"/>
              <w:rPr>
                <w:sz w:val="24"/>
              </w:rPr>
            </w:pPr>
            <w:r>
              <w:rPr>
                <w:sz w:val="24"/>
              </w:rPr>
              <w:t>«Чистые парки</w:t>
            </w:r>
            <w:r>
              <w:rPr>
                <w:spacing w:val="-58"/>
                <w:sz w:val="24"/>
              </w:rPr>
              <w:t xml:space="preserve"> </w:t>
            </w:r>
            <w:r w:rsidR="00D906AC">
              <w:rPr>
                <w:sz w:val="24"/>
              </w:rPr>
              <w:t>города</w:t>
            </w:r>
            <w:r>
              <w:rPr>
                <w:sz w:val="24"/>
              </w:rPr>
              <w:t>»</w:t>
            </w:r>
          </w:p>
        </w:tc>
        <w:tc>
          <w:tcPr>
            <w:tcW w:w="1561" w:type="dxa"/>
          </w:tcPr>
          <w:p w14:paraId="2ABE6EB3" w14:textId="77777777" w:rsidR="00CB2E62" w:rsidRDefault="00FE78C3">
            <w:pPr>
              <w:pStyle w:val="TableParagraph"/>
              <w:spacing w:line="242" w:lineRule="auto"/>
              <w:ind w:left="108" w:right="164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66A9942E" w14:textId="77777777" w:rsidR="00CB2E62" w:rsidRDefault="00FE78C3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жить в</w:t>
            </w:r>
            <w:r>
              <w:rPr>
                <w:spacing w:val="1"/>
                <w:sz w:val="24"/>
              </w:rPr>
              <w:t xml:space="preserve"> </w:t>
            </w:r>
            <w:r w:rsidR="00D906AC">
              <w:rPr>
                <w:sz w:val="24"/>
              </w:rPr>
              <w:t>селе</w:t>
            </w:r>
            <w:r>
              <w:rPr>
                <w:sz w:val="24"/>
              </w:rPr>
              <w:t>?</w:t>
            </w:r>
          </w:p>
        </w:tc>
        <w:tc>
          <w:tcPr>
            <w:tcW w:w="1700" w:type="dxa"/>
          </w:tcPr>
          <w:p w14:paraId="12A689AC" w14:textId="77777777" w:rsidR="00CB2E62" w:rsidRDefault="00FE78C3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Беседа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 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906AC">
              <w:rPr>
                <w:spacing w:val="2"/>
                <w:sz w:val="24"/>
              </w:rPr>
              <w:t xml:space="preserve"> городе Алагире</w:t>
            </w:r>
            <w:r>
              <w:rPr>
                <w:sz w:val="24"/>
              </w:rPr>
              <w:t>?</w:t>
            </w:r>
          </w:p>
        </w:tc>
        <w:tc>
          <w:tcPr>
            <w:tcW w:w="1767" w:type="dxa"/>
          </w:tcPr>
          <w:p w14:paraId="19FC409C" w14:textId="77777777" w:rsidR="00CB2E62" w:rsidRDefault="00FE78C3">
            <w:pPr>
              <w:pStyle w:val="TableParagraph"/>
              <w:ind w:left="107" w:right="231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 w:rsidR="00D906AC">
              <w:rPr>
                <w:sz w:val="24"/>
              </w:rPr>
              <w:t>города</w:t>
            </w:r>
          </w:p>
        </w:tc>
        <w:tc>
          <w:tcPr>
            <w:tcW w:w="1925" w:type="dxa"/>
          </w:tcPr>
          <w:p w14:paraId="7D477231" w14:textId="77777777" w:rsidR="00CB2E62" w:rsidRDefault="00FE78C3">
            <w:pPr>
              <w:pStyle w:val="TableParagraph"/>
              <w:spacing w:line="242" w:lineRule="auto"/>
              <w:ind w:left="102" w:right="386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38F4B39E" w14:textId="77777777" w:rsidR="00CB2E62" w:rsidRDefault="00FE78C3">
            <w:pPr>
              <w:pStyle w:val="TableParagraph"/>
              <w:ind w:left="102" w:right="245"/>
              <w:rPr>
                <w:sz w:val="24"/>
              </w:rPr>
            </w:pPr>
            <w:r>
              <w:rPr>
                <w:sz w:val="24"/>
              </w:rPr>
              <w:t>«Мое любимое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D906AC">
              <w:rPr>
                <w:sz w:val="24"/>
              </w:rPr>
              <w:t>городе Алагир</w:t>
            </w:r>
            <w:r>
              <w:rPr>
                <w:sz w:val="24"/>
              </w:rPr>
              <w:t>»</w:t>
            </w:r>
          </w:p>
        </w:tc>
      </w:tr>
      <w:tr w:rsidR="00CB2E62" w14:paraId="4C22D71F" w14:textId="77777777">
        <w:trPr>
          <w:trHeight w:val="2208"/>
        </w:trPr>
        <w:tc>
          <w:tcPr>
            <w:tcW w:w="893" w:type="dxa"/>
            <w:vMerge/>
            <w:tcBorders>
              <w:top w:val="nil"/>
            </w:tcBorders>
          </w:tcPr>
          <w:p w14:paraId="502E1186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14:paraId="12631095" w14:textId="77777777" w:rsidR="00CB2E62" w:rsidRDefault="00FE78C3">
            <w:pPr>
              <w:pStyle w:val="TableParagraph"/>
              <w:spacing w:line="272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26-30.09.</w:t>
            </w:r>
          </w:p>
          <w:p w14:paraId="7D7FE1DE" w14:textId="77777777" w:rsidR="00CB2E62" w:rsidRDefault="00FE78C3">
            <w:pPr>
              <w:pStyle w:val="TableParagraph"/>
              <w:spacing w:line="242" w:lineRule="auto"/>
              <w:ind w:left="268" w:right="237" w:firstLine="322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  <w:p w14:paraId="2E08F544" w14:textId="77777777" w:rsidR="00CB2E62" w:rsidRDefault="00FE78C3">
            <w:pPr>
              <w:pStyle w:val="TableParagraph"/>
              <w:spacing w:line="242" w:lineRule="auto"/>
              <w:ind w:left="445" w:right="380" w:hanging="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дорожного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2008" w:type="dxa"/>
          </w:tcPr>
          <w:p w14:paraId="28B5EFAC" w14:textId="77777777" w:rsidR="00CB2E62" w:rsidRDefault="00FE78C3">
            <w:pPr>
              <w:pStyle w:val="TableParagraph"/>
              <w:ind w:left="109" w:right="165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 «Почему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дороге?»</w:t>
            </w:r>
          </w:p>
        </w:tc>
        <w:tc>
          <w:tcPr>
            <w:tcW w:w="1594" w:type="dxa"/>
          </w:tcPr>
          <w:p w14:paraId="66B85546" w14:textId="77777777" w:rsidR="00CB2E62" w:rsidRDefault="00FE78C3">
            <w:pPr>
              <w:pStyle w:val="TableParagraph"/>
              <w:ind w:left="109" w:righ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</w:p>
        </w:tc>
        <w:tc>
          <w:tcPr>
            <w:tcW w:w="1878" w:type="dxa"/>
          </w:tcPr>
          <w:p w14:paraId="48AC5CAF" w14:textId="77777777" w:rsidR="00CB2E62" w:rsidRDefault="00FE78C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  <w:p w14:paraId="176C81E4" w14:textId="77777777" w:rsidR="00CB2E62" w:rsidRDefault="00FE78C3">
            <w:pPr>
              <w:pStyle w:val="TableParagraph"/>
              <w:spacing w:line="242" w:lineRule="auto"/>
              <w:ind w:left="104" w:right="542"/>
              <w:rPr>
                <w:sz w:val="24"/>
              </w:rPr>
            </w:pPr>
            <w:r>
              <w:rPr>
                <w:sz w:val="24"/>
              </w:rPr>
              <w:t>«Транспорт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</w:tc>
        <w:tc>
          <w:tcPr>
            <w:tcW w:w="1561" w:type="dxa"/>
          </w:tcPr>
          <w:p w14:paraId="38BFB2EA" w14:textId="77777777" w:rsidR="00CB2E62" w:rsidRDefault="00FE78C3">
            <w:pPr>
              <w:pStyle w:val="TableParagraph"/>
              <w:ind w:left="108" w:right="171"/>
              <w:rPr>
                <w:sz w:val="24"/>
              </w:rPr>
            </w:pPr>
            <w:r>
              <w:rPr>
                <w:sz w:val="24"/>
              </w:rPr>
              <w:t>Физкультур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14:paraId="2D3F7F7E" w14:textId="77777777" w:rsidR="00CB2E62" w:rsidRDefault="00FE78C3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«Безопасная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</w:p>
        </w:tc>
        <w:tc>
          <w:tcPr>
            <w:tcW w:w="1700" w:type="dxa"/>
          </w:tcPr>
          <w:p w14:paraId="780ADF5C" w14:textId="77777777" w:rsidR="00CB2E62" w:rsidRDefault="00FE78C3">
            <w:pPr>
              <w:pStyle w:val="TableParagraph"/>
              <w:ind w:left="107" w:right="208"/>
              <w:rPr>
                <w:sz w:val="24"/>
              </w:rPr>
            </w:pPr>
            <w:r>
              <w:rPr>
                <w:sz w:val="24"/>
              </w:rPr>
              <w:t>Беседа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дорогах</w:t>
            </w:r>
          </w:p>
        </w:tc>
        <w:tc>
          <w:tcPr>
            <w:tcW w:w="1767" w:type="dxa"/>
          </w:tcPr>
          <w:p w14:paraId="5427BD6A" w14:textId="77777777" w:rsidR="00CB2E62" w:rsidRDefault="00FE78C3">
            <w:pPr>
              <w:pStyle w:val="TableParagraph"/>
              <w:spacing w:line="237" w:lineRule="auto"/>
              <w:ind w:left="107" w:right="31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14:paraId="139A620E" w14:textId="77777777" w:rsidR="00CB2E62" w:rsidRDefault="00FE78C3">
            <w:pPr>
              <w:pStyle w:val="TableParagraph"/>
              <w:ind w:left="107" w:right="248"/>
              <w:rPr>
                <w:sz w:val="24"/>
              </w:rPr>
            </w:pPr>
            <w:r>
              <w:rPr>
                <w:sz w:val="24"/>
              </w:rPr>
              <w:t>памяток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14:paraId="24B05EB2" w14:textId="77777777" w:rsidR="00CB2E62" w:rsidRDefault="00FE78C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машине!»</w:t>
            </w:r>
          </w:p>
        </w:tc>
        <w:tc>
          <w:tcPr>
            <w:tcW w:w="1925" w:type="dxa"/>
          </w:tcPr>
          <w:p w14:paraId="1D2DA191" w14:textId="77777777" w:rsidR="00CB2E62" w:rsidRDefault="00FE78C3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Памятки</w:t>
            </w:r>
          </w:p>
          <w:p w14:paraId="7A9BF56A" w14:textId="77777777" w:rsidR="00CB2E62" w:rsidRDefault="00FE78C3">
            <w:pPr>
              <w:pStyle w:val="TableParagraph"/>
              <w:ind w:left="102" w:right="157"/>
              <w:rPr>
                <w:sz w:val="24"/>
              </w:rPr>
            </w:pPr>
            <w:r>
              <w:rPr>
                <w:sz w:val="24"/>
              </w:rPr>
              <w:t>«Помни! У тебя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машине!»</w:t>
            </w:r>
          </w:p>
        </w:tc>
      </w:tr>
      <w:tr w:rsidR="00CB2E62" w14:paraId="1ECB524A" w14:textId="77777777">
        <w:trPr>
          <w:trHeight w:val="2482"/>
        </w:trPr>
        <w:tc>
          <w:tcPr>
            <w:tcW w:w="893" w:type="dxa"/>
            <w:vMerge/>
            <w:tcBorders>
              <w:top w:val="nil"/>
            </w:tcBorders>
          </w:tcPr>
          <w:p w14:paraId="6FA3A497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14:paraId="73EE1702" w14:textId="77777777" w:rsidR="00CB2E62" w:rsidRDefault="00FE78C3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27.09.</w:t>
            </w:r>
          </w:p>
          <w:p w14:paraId="0FF5A622" w14:textId="77777777" w:rsidR="00CB2E62" w:rsidRDefault="00FE78C3">
            <w:pPr>
              <w:pStyle w:val="TableParagraph"/>
              <w:spacing w:before="3"/>
              <w:ind w:left="277" w:right="26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всех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  <w:tc>
          <w:tcPr>
            <w:tcW w:w="2008" w:type="dxa"/>
          </w:tcPr>
          <w:p w14:paraId="5DF32A4F" w14:textId="77777777" w:rsidR="00CB2E62" w:rsidRDefault="00FE78C3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нужен 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сад?»</w:t>
            </w:r>
          </w:p>
        </w:tc>
        <w:tc>
          <w:tcPr>
            <w:tcW w:w="1594" w:type="dxa"/>
          </w:tcPr>
          <w:p w14:paraId="54AB0F3C" w14:textId="77777777" w:rsidR="00CB2E62" w:rsidRDefault="00FE78C3">
            <w:pPr>
              <w:pStyle w:val="TableParagraph"/>
              <w:ind w:left="109" w:right="121"/>
              <w:rPr>
                <w:sz w:val="24"/>
              </w:rPr>
            </w:pPr>
            <w:r>
              <w:rPr>
                <w:sz w:val="24"/>
              </w:rPr>
              <w:t>Беседа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1878" w:type="dxa"/>
          </w:tcPr>
          <w:p w14:paraId="41745846" w14:textId="77777777" w:rsidR="00CB2E62" w:rsidRDefault="00FE78C3">
            <w:pPr>
              <w:pStyle w:val="TableParagraph"/>
              <w:ind w:left="104" w:right="329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хлопушек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561" w:type="dxa"/>
          </w:tcPr>
          <w:p w14:paraId="276B495A" w14:textId="77777777" w:rsidR="00CB2E62" w:rsidRDefault="00FE78C3">
            <w:pPr>
              <w:pStyle w:val="TableParagraph"/>
              <w:ind w:left="108" w:right="180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дошкольног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работника!»</w:t>
            </w:r>
          </w:p>
        </w:tc>
        <w:tc>
          <w:tcPr>
            <w:tcW w:w="1700" w:type="dxa"/>
          </w:tcPr>
          <w:p w14:paraId="59E9C5F4" w14:textId="77777777" w:rsidR="00CB2E62" w:rsidRDefault="00FE78C3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>Беседа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1767" w:type="dxa"/>
          </w:tcPr>
          <w:p w14:paraId="785C0DAF" w14:textId="77777777" w:rsidR="00CB2E62" w:rsidRDefault="00FE78C3">
            <w:pPr>
              <w:pStyle w:val="TableParagraph"/>
              <w:spacing w:line="242" w:lineRule="auto"/>
              <w:ind w:left="107" w:right="65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14:paraId="7E85EFED" w14:textId="77777777" w:rsidR="00CB2E62" w:rsidRDefault="00FE78C3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«Любимый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</w:tc>
        <w:tc>
          <w:tcPr>
            <w:tcW w:w="1925" w:type="dxa"/>
          </w:tcPr>
          <w:p w14:paraId="735252F4" w14:textId="77777777" w:rsidR="00CB2E62" w:rsidRDefault="00FE78C3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14:paraId="38453E39" w14:textId="77777777" w:rsidR="00CB2E62" w:rsidRDefault="00FE78C3">
            <w:pPr>
              <w:pStyle w:val="TableParagraph"/>
              <w:spacing w:before="3"/>
              <w:ind w:left="102" w:right="264"/>
              <w:rPr>
                <w:sz w:val="24"/>
              </w:rPr>
            </w:pPr>
            <w:r>
              <w:rPr>
                <w:sz w:val="24"/>
              </w:rPr>
              <w:t>«Проектная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совместного</w:t>
            </w:r>
            <w:proofErr w:type="gramEnd"/>
          </w:p>
          <w:p w14:paraId="5370D39E" w14:textId="77777777" w:rsidR="00CB2E62" w:rsidRDefault="00FE78C3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</w:p>
          <w:p w14:paraId="2A73361B" w14:textId="77777777" w:rsidR="00CB2E62" w:rsidRDefault="00FE78C3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– дети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14:paraId="20EF7E41" w14:textId="77777777" w:rsidR="00CB2E62" w:rsidRDefault="00FE78C3">
            <w:pPr>
              <w:pStyle w:val="TableParagraph"/>
              <w:spacing w:line="274" w:lineRule="exact"/>
              <w:ind w:left="102" w:right="405"/>
              <w:rPr>
                <w:sz w:val="24"/>
              </w:rPr>
            </w:pPr>
            <w:r>
              <w:rPr>
                <w:sz w:val="24"/>
              </w:rPr>
              <w:t>родители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воспитатели»</w:t>
            </w:r>
          </w:p>
        </w:tc>
      </w:tr>
      <w:tr w:rsidR="00CB2E62" w14:paraId="2ED0A776" w14:textId="77777777">
        <w:trPr>
          <w:trHeight w:val="1660"/>
        </w:trPr>
        <w:tc>
          <w:tcPr>
            <w:tcW w:w="893" w:type="dxa"/>
            <w:textDirection w:val="btLr"/>
          </w:tcPr>
          <w:p w14:paraId="7920B014" w14:textId="77777777" w:rsidR="00CB2E62" w:rsidRDefault="00FE78C3">
            <w:pPr>
              <w:pStyle w:val="TableParagraph"/>
              <w:spacing w:before="111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Октябрь</w:t>
            </w:r>
          </w:p>
        </w:tc>
        <w:tc>
          <w:tcPr>
            <w:tcW w:w="1964" w:type="dxa"/>
          </w:tcPr>
          <w:p w14:paraId="760FEF3D" w14:textId="77777777" w:rsidR="00CB2E62" w:rsidRDefault="00FE78C3">
            <w:pPr>
              <w:pStyle w:val="TableParagraph"/>
              <w:spacing w:before="1" w:line="275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01.10.</w:t>
            </w:r>
          </w:p>
          <w:p w14:paraId="5C5A00A7" w14:textId="77777777" w:rsidR="00CB2E62" w:rsidRDefault="00FE78C3">
            <w:pPr>
              <w:pStyle w:val="TableParagraph"/>
              <w:ind w:left="201" w:right="186" w:hanging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Международ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пожилых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людей</w:t>
            </w:r>
          </w:p>
        </w:tc>
        <w:tc>
          <w:tcPr>
            <w:tcW w:w="2008" w:type="dxa"/>
          </w:tcPr>
          <w:p w14:paraId="03D7EC80" w14:textId="77777777" w:rsidR="00CB2E62" w:rsidRDefault="00FE78C3">
            <w:pPr>
              <w:pStyle w:val="TableParagraph"/>
              <w:ind w:left="109" w:right="22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 «Почему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пожилым</w:t>
            </w:r>
          </w:p>
          <w:p w14:paraId="0D989836" w14:textId="77777777" w:rsidR="00CB2E62" w:rsidRDefault="00FE78C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людям?»</w:t>
            </w:r>
          </w:p>
        </w:tc>
        <w:tc>
          <w:tcPr>
            <w:tcW w:w="1594" w:type="dxa"/>
          </w:tcPr>
          <w:p w14:paraId="3213FB74" w14:textId="77777777" w:rsidR="00CB2E62" w:rsidRDefault="00FE78C3">
            <w:pPr>
              <w:pStyle w:val="TableParagraph"/>
              <w:ind w:left="109" w:right="299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секрет</w:t>
            </w:r>
          </w:p>
          <w:p w14:paraId="43A24E95" w14:textId="77777777" w:rsidR="00CB2E62" w:rsidRDefault="00FE78C3">
            <w:pPr>
              <w:pStyle w:val="TableParagraph"/>
              <w:spacing w:line="274" w:lineRule="exact"/>
              <w:ind w:left="109" w:right="138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долгожителя</w:t>
            </w:r>
          </w:p>
        </w:tc>
        <w:tc>
          <w:tcPr>
            <w:tcW w:w="1878" w:type="dxa"/>
          </w:tcPr>
          <w:p w14:paraId="44AD81DF" w14:textId="77777777" w:rsidR="00CB2E62" w:rsidRDefault="00FE78C3">
            <w:pPr>
              <w:pStyle w:val="TableParagraph"/>
              <w:ind w:left="104" w:right="114"/>
              <w:rPr>
                <w:sz w:val="24"/>
              </w:rPr>
            </w:pPr>
            <w:r>
              <w:rPr>
                <w:sz w:val="24"/>
              </w:rPr>
              <w:t>Акция «Помоги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бабушке/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дедушке»</w:t>
            </w:r>
          </w:p>
        </w:tc>
        <w:tc>
          <w:tcPr>
            <w:tcW w:w="1561" w:type="dxa"/>
          </w:tcPr>
          <w:p w14:paraId="4F5C1663" w14:textId="77777777" w:rsidR="00CB2E62" w:rsidRDefault="00FE78C3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 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здоровым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14:paraId="1AD3ADA8" w14:textId="77777777" w:rsidR="00CB2E62" w:rsidRDefault="00FE78C3">
            <w:pPr>
              <w:pStyle w:val="TableParagraph"/>
              <w:spacing w:line="274" w:lineRule="exact"/>
              <w:ind w:left="108" w:right="569"/>
              <w:rPr>
                <w:sz w:val="24"/>
              </w:rPr>
            </w:pPr>
            <w:r>
              <w:rPr>
                <w:sz w:val="24"/>
              </w:rPr>
              <w:t>долгую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жизнь?»</w:t>
            </w:r>
          </w:p>
        </w:tc>
        <w:tc>
          <w:tcPr>
            <w:tcW w:w="1700" w:type="dxa"/>
          </w:tcPr>
          <w:p w14:paraId="45B9C9C4" w14:textId="77777777" w:rsidR="00CB2E62" w:rsidRDefault="00FE78C3">
            <w:pPr>
              <w:pStyle w:val="TableParagraph"/>
              <w:spacing w:line="237" w:lineRule="auto"/>
              <w:ind w:left="107" w:right="18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Коллективны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14:paraId="037E45D7" w14:textId="77777777" w:rsidR="00CB2E62" w:rsidRDefault="00FE78C3">
            <w:pPr>
              <w:pStyle w:val="TableParagraph"/>
              <w:spacing w:before="4" w:line="237" w:lineRule="auto"/>
              <w:ind w:left="107" w:right="13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Поздравител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ьный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</w:t>
            </w:r>
          </w:p>
          <w:p w14:paraId="1E49F038" w14:textId="77777777" w:rsidR="00CB2E62" w:rsidRDefault="00FE78C3">
            <w:pPr>
              <w:pStyle w:val="TableParagraph"/>
              <w:spacing w:line="274" w:lineRule="exact"/>
              <w:ind w:left="107" w:right="131"/>
              <w:rPr>
                <w:sz w:val="24"/>
              </w:rPr>
            </w:pPr>
            <w:r>
              <w:rPr>
                <w:sz w:val="24"/>
              </w:rPr>
              <w:t>из 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767" w:type="dxa"/>
          </w:tcPr>
          <w:p w14:paraId="15916724" w14:textId="77777777" w:rsidR="00CB2E62" w:rsidRDefault="00FE78C3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дедушкам</w:t>
            </w:r>
          </w:p>
        </w:tc>
        <w:tc>
          <w:tcPr>
            <w:tcW w:w="1925" w:type="dxa"/>
          </w:tcPr>
          <w:p w14:paraId="062E9EE8" w14:textId="77777777" w:rsidR="00CB2E62" w:rsidRDefault="00FE78C3">
            <w:pPr>
              <w:pStyle w:val="TableParagraph"/>
              <w:ind w:left="102" w:right="285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буклеты 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воспитать</w:t>
            </w:r>
          </w:p>
          <w:p w14:paraId="4592E10E" w14:textId="77777777" w:rsidR="00CB2E62" w:rsidRDefault="00FE78C3">
            <w:pPr>
              <w:pStyle w:val="TableParagraph"/>
              <w:spacing w:line="274" w:lineRule="exact"/>
              <w:ind w:left="102" w:right="363"/>
              <w:rPr>
                <w:sz w:val="24"/>
              </w:rPr>
            </w:pPr>
            <w:r>
              <w:rPr>
                <w:sz w:val="24"/>
              </w:rPr>
              <w:t>уважительное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CB2E62" w14:paraId="30A9AFD5" w14:textId="77777777">
        <w:trPr>
          <w:trHeight w:val="1104"/>
        </w:trPr>
        <w:tc>
          <w:tcPr>
            <w:tcW w:w="893" w:type="dxa"/>
            <w:vMerge w:val="restart"/>
          </w:tcPr>
          <w:p w14:paraId="15B51763" w14:textId="77777777" w:rsidR="00CB2E62" w:rsidRDefault="00CB2E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4" w:type="dxa"/>
          </w:tcPr>
          <w:p w14:paraId="5F4EE94F" w14:textId="77777777" w:rsidR="00CB2E62" w:rsidRDefault="00CB2E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8" w:type="dxa"/>
          </w:tcPr>
          <w:p w14:paraId="71596C50" w14:textId="77777777" w:rsidR="00CB2E62" w:rsidRDefault="00CB2E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14:paraId="0E9D397E" w14:textId="77777777" w:rsidR="00CB2E62" w:rsidRDefault="00FE78C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878" w:type="dxa"/>
          </w:tcPr>
          <w:p w14:paraId="40B35723" w14:textId="77777777" w:rsidR="00CB2E62" w:rsidRDefault="00CB2E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3B22B4AE" w14:textId="77777777" w:rsidR="00CB2E62" w:rsidRDefault="00CB2E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 w14:paraId="3D7A3E52" w14:textId="77777777" w:rsidR="00CB2E62" w:rsidRDefault="00FE78C3">
            <w:pPr>
              <w:pStyle w:val="TableParagraph"/>
              <w:ind w:left="107" w:right="2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для </w:t>
            </w:r>
            <w:r>
              <w:rPr>
                <w:sz w:val="24"/>
              </w:rPr>
              <w:t>бабушек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</w:p>
          <w:p w14:paraId="15B591BB" w14:textId="77777777" w:rsidR="00CB2E62" w:rsidRDefault="00FE78C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станицы»</w:t>
            </w:r>
          </w:p>
        </w:tc>
        <w:tc>
          <w:tcPr>
            <w:tcW w:w="1767" w:type="dxa"/>
          </w:tcPr>
          <w:p w14:paraId="71A4606A" w14:textId="77777777" w:rsidR="00CB2E62" w:rsidRDefault="00CB2E6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4A13A62A" w14:textId="77777777" w:rsidR="00CB2E62" w:rsidRDefault="00FE78C3">
            <w:pPr>
              <w:pStyle w:val="TableParagraph"/>
              <w:spacing w:line="237" w:lineRule="auto"/>
              <w:ind w:left="107" w:right="244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развлечение:</w:t>
            </w:r>
          </w:p>
          <w:p w14:paraId="6EDA6336" w14:textId="77777777" w:rsidR="00CB2E62" w:rsidRDefault="00FE78C3">
            <w:pPr>
              <w:pStyle w:val="TableParagraph"/>
              <w:spacing w:before="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беда»</w:t>
            </w:r>
          </w:p>
        </w:tc>
        <w:tc>
          <w:tcPr>
            <w:tcW w:w="1925" w:type="dxa"/>
          </w:tcPr>
          <w:p w14:paraId="4B1CF32C" w14:textId="77777777" w:rsidR="00CB2E62" w:rsidRDefault="00FE78C3">
            <w:pPr>
              <w:pStyle w:val="TableParagraph"/>
              <w:spacing w:line="242" w:lineRule="auto"/>
              <w:ind w:left="102" w:right="817"/>
              <w:rPr>
                <w:sz w:val="24"/>
              </w:rPr>
            </w:pPr>
            <w:r>
              <w:rPr>
                <w:sz w:val="24"/>
              </w:rPr>
              <w:t>пожилым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людям»</w:t>
            </w:r>
          </w:p>
        </w:tc>
      </w:tr>
      <w:tr w:rsidR="00CB2E62" w14:paraId="1A8B9AF1" w14:textId="77777777">
        <w:trPr>
          <w:trHeight w:val="1935"/>
        </w:trPr>
        <w:tc>
          <w:tcPr>
            <w:tcW w:w="893" w:type="dxa"/>
            <w:vMerge/>
            <w:tcBorders>
              <w:top w:val="nil"/>
            </w:tcBorders>
          </w:tcPr>
          <w:p w14:paraId="78CB57D7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14:paraId="2BF5CEAA" w14:textId="77777777" w:rsidR="00CB2E62" w:rsidRDefault="00FE78C3">
            <w:pPr>
              <w:pStyle w:val="TableParagraph"/>
              <w:spacing w:before="1" w:line="275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01.10.</w:t>
            </w:r>
          </w:p>
          <w:p w14:paraId="10061778" w14:textId="77777777" w:rsidR="00CB2E62" w:rsidRDefault="00FE78C3">
            <w:pPr>
              <w:pStyle w:val="TableParagraph"/>
              <w:spacing w:line="242" w:lineRule="auto"/>
              <w:ind w:left="153" w:right="1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Международ</w:t>
            </w:r>
            <w:proofErr w:type="spell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</w:p>
        </w:tc>
        <w:tc>
          <w:tcPr>
            <w:tcW w:w="2008" w:type="dxa"/>
          </w:tcPr>
          <w:p w14:paraId="54BF038D" w14:textId="77777777" w:rsidR="00CB2E62" w:rsidRDefault="00FE78C3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музыка»</w:t>
            </w:r>
          </w:p>
        </w:tc>
        <w:tc>
          <w:tcPr>
            <w:tcW w:w="1594" w:type="dxa"/>
          </w:tcPr>
          <w:p w14:paraId="3EF81176" w14:textId="77777777" w:rsidR="00CB2E62" w:rsidRDefault="00FE78C3">
            <w:pPr>
              <w:pStyle w:val="TableParagraph"/>
              <w:ind w:left="109" w:right="99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</w:p>
          <w:p w14:paraId="4DC2C285" w14:textId="77777777" w:rsidR="00CB2E62" w:rsidRDefault="00FE78C3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занятиях</w:t>
            </w:r>
            <w:proofErr w:type="gramEnd"/>
          </w:p>
        </w:tc>
        <w:tc>
          <w:tcPr>
            <w:tcW w:w="1878" w:type="dxa"/>
          </w:tcPr>
          <w:p w14:paraId="43AD3C50" w14:textId="77777777" w:rsidR="00CB2E62" w:rsidRDefault="00FE78C3">
            <w:pPr>
              <w:pStyle w:val="TableParagraph"/>
              <w:ind w:left="104" w:right="99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561" w:type="dxa"/>
          </w:tcPr>
          <w:p w14:paraId="67EF944A" w14:textId="77777777" w:rsidR="00CB2E62" w:rsidRDefault="00FE78C3">
            <w:pPr>
              <w:pStyle w:val="TableParagraph"/>
              <w:spacing w:line="237" w:lineRule="auto"/>
              <w:ind w:left="108" w:right="164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6D18C2CE" w14:textId="77777777" w:rsidR="00CB2E62" w:rsidRDefault="00FE78C3">
            <w:pPr>
              <w:pStyle w:val="TableParagraph"/>
              <w:spacing w:before="4" w:line="237" w:lineRule="auto"/>
              <w:ind w:left="108" w:right="446"/>
              <w:rPr>
                <w:sz w:val="24"/>
              </w:rPr>
            </w:pPr>
            <w:r>
              <w:rPr>
                <w:spacing w:val="-1"/>
                <w:sz w:val="24"/>
              </w:rPr>
              <w:t>«Громкая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музыка»</w:t>
            </w:r>
          </w:p>
        </w:tc>
        <w:tc>
          <w:tcPr>
            <w:tcW w:w="1700" w:type="dxa"/>
          </w:tcPr>
          <w:p w14:paraId="69F65690" w14:textId="77777777" w:rsidR="00CB2E62" w:rsidRDefault="00FE78C3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нструментов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бросового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67" w:type="dxa"/>
          </w:tcPr>
          <w:p w14:paraId="2A63CAB9" w14:textId="77777777" w:rsidR="00CB2E62" w:rsidRDefault="00FE78C3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  <w:p w14:paraId="5164F113" w14:textId="77777777" w:rsidR="00CB2E62" w:rsidRDefault="00FE78C3">
            <w:pPr>
              <w:pStyle w:val="TableParagraph"/>
              <w:spacing w:line="242" w:lineRule="auto"/>
              <w:ind w:left="107" w:right="157"/>
              <w:rPr>
                <w:sz w:val="24"/>
              </w:rPr>
            </w:pPr>
            <w:r>
              <w:rPr>
                <w:spacing w:val="-1"/>
                <w:sz w:val="24"/>
              </w:rPr>
              <w:t>«Серебристый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голосок».</w:t>
            </w:r>
          </w:p>
          <w:p w14:paraId="288145E3" w14:textId="77777777" w:rsidR="00CB2E62" w:rsidRDefault="00FE78C3">
            <w:pPr>
              <w:pStyle w:val="TableParagraph"/>
              <w:spacing w:line="242" w:lineRule="auto"/>
              <w:ind w:left="107" w:right="253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  <w:tc>
          <w:tcPr>
            <w:tcW w:w="1925" w:type="dxa"/>
          </w:tcPr>
          <w:p w14:paraId="0262E318" w14:textId="77777777" w:rsidR="00CB2E62" w:rsidRDefault="00FE78C3">
            <w:pPr>
              <w:pStyle w:val="TableParagraph"/>
              <w:ind w:left="102" w:right="33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Выставка </w:t>
            </w: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нструментов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бросового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сделанных</w:t>
            </w:r>
          </w:p>
          <w:p w14:paraId="26AECA17" w14:textId="77777777" w:rsidR="00CB2E62" w:rsidRDefault="00FE78C3">
            <w:pPr>
              <w:pStyle w:val="TableParagraph"/>
              <w:spacing w:line="274" w:lineRule="exact"/>
              <w:ind w:left="102" w:right="414"/>
              <w:rPr>
                <w:sz w:val="24"/>
              </w:rPr>
            </w:pPr>
            <w:r>
              <w:rPr>
                <w:sz w:val="24"/>
              </w:rPr>
              <w:t>родителями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CB2E62" w14:paraId="69BF3401" w14:textId="77777777">
        <w:trPr>
          <w:trHeight w:val="1382"/>
        </w:trPr>
        <w:tc>
          <w:tcPr>
            <w:tcW w:w="893" w:type="dxa"/>
            <w:vMerge/>
            <w:tcBorders>
              <w:top w:val="nil"/>
            </w:tcBorders>
          </w:tcPr>
          <w:p w14:paraId="78C3DE13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14:paraId="0D2B6688" w14:textId="77777777" w:rsidR="00CB2E62" w:rsidRDefault="00FE78C3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04.10.</w:t>
            </w:r>
          </w:p>
          <w:p w14:paraId="55092AF9" w14:textId="77777777" w:rsidR="00CB2E62" w:rsidRDefault="00FE78C3">
            <w:pPr>
              <w:pStyle w:val="TableParagraph"/>
              <w:spacing w:before="4" w:line="237" w:lineRule="auto"/>
              <w:ind w:left="153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защиты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животных</w:t>
            </w:r>
          </w:p>
        </w:tc>
        <w:tc>
          <w:tcPr>
            <w:tcW w:w="2008" w:type="dxa"/>
          </w:tcPr>
          <w:p w14:paraId="5BC27BCE" w14:textId="77777777" w:rsidR="00CB2E62" w:rsidRDefault="00FE78C3">
            <w:pPr>
              <w:pStyle w:val="TableParagraph"/>
              <w:spacing w:line="242" w:lineRule="auto"/>
              <w:ind w:left="109" w:right="155"/>
              <w:rPr>
                <w:sz w:val="24"/>
              </w:rPr>
            </w:pPr>
            <w:r>
              <w:rPr>
                <w:sz w:val="24"/>
              </w:rPr>
              <w:t>Викторина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594" w:type="dxa"/>
          </w:tcPr>
          <w:p w14:paraId="4F147683" w14:textId="77777777" w:rsidR="00CB2E62" w:rsidRDefault="00FE78C3">
            <w:pPr>
              <w:pStyle w:val="TableParagraph"/>
              <w:spacing w:line="242" w:lineRule="auto"/>
              <w:ind w:left="109" w:right="19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5F134FE9" w14:textId="77777777" w:rsidR="00CB2E62" w:rsidRDefault="00FE78C3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«Безопасное</w:t>
            </w:r>
          </w:p>
          <w:p w14:paraId="02ED9310" w14:textId="77777777" w:rsidR="00CB2E62" w:rsidRDefault="00FE78C3">
            <w:pPr>
              <w:pStyle w:val="TableParagraph"/>
              <w:spacing w:line="274" w:lineRule="exact"/>
              <w:ind w:left="109" w:right="221"/>
              <w:rPr>
                <w:sz w:val="24"/>
              </w:rPr>
            </w:pPr>
            <w:r>
              <w:rPr>
                <w:sz w:val="24"/>
              </w:rPr>
              <w:t>поведение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зоопарке»</w:t>
            </w:r>
          </w:p>
        </w:tc>
        <w:tc>
          <w:tcPr>
            <w:tcW w:w="1878" w:type="dxa"/>
          </w:tcPr>
          <w:p w14:paraId="6F2F7220" w14:textId="77777777" w:rsidR="00CB2E62" w:rsidRDefault="00FE78C3">
            <w:pPr>
              <w:pStyle w:val="TableParagraph"/>
              <w:ind w:left="104" w:right="1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беседа </w:t>
            </w:r>
            <w:r>
              <w:rPr>
                <w:sz w:val="24"/>
              </w:rPr>
              <w:t>«Защита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561" w:type="dxa"/>
          </w:tcPr>
          <w:p w14:paraId="0A3A2101" w14:textId="77777777" w:rsidR="00CB2E62" w:rsidRDefault="00FE78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14:paraId="7310D2A4" w14:textId="77777777" w:rsidR="00CB2E62" w:rsidRDefault="00FE78C3">
            <w:pPr>
              <w:pStyle w:val="TableParagraph"/>
              <w:spacing w:before="4" w:line="237" w:lineRule="auto"/>
              <w:ind w:left="108" w:right="145"/>
              <w:rPr>
                <w:sz w:val="24"/>
              </w:rPr>
            </w:pPr>
            <w:r>
              <w:rPr>
                <w:sz w:val="24"/>
              </w:rPr>
              <w:t>«Животны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спортсмены</w:t>
            </w:r>
          </w:p>
          <w:p w14:paraId="676DCF04" w14:textId="77777777" w:rsidR="00CB2E62" w:rsidRDefault="00FE78C3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700" w:type="dxa"/>
          </w:tcPr>
          <w:p w14:paraId="7AABCCF4" w14:textId="77777777" w:rsidR="00CB2E62" w:rsidRDefault="00FE78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Оригами</w:t>
            </w:r>
          </w:p>
          <w:p w14:paraId="2BE29A30" w14:textId="77777777" w:rsidR="00CB2E62" w:rsidRDefault="00FE78C3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«Животные»</w:t>
            </w:r>
          </w:p>
        </w:tc>
        <w:tc>
          <w:tcPr>
            <w:tcW w:w="1767" w:type="dxa"/>
          </w:tcPr>
          <w:p w14:paraId="2F41EC7E" w14:textId="77777777" w:rsidR="00CB2E62" w:rsidRDefault="00FE78C3">
            <w:pPr>
              <w:pStyle w:val="TableParagraph"/>
              <w:ind w:left="107" w:right="582"/>
              <w:jc w:val="bot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(фото)</w:t>
            </w:r>
          </w:p>
          <w:p w14:paraId="0F1A7B70" w14:textId="77777777" w:rsidR="00CB2E62" w:rsidRDefault="00FE78C3">
            <w:pPr>
              <w:pStyle w:val="TableParagraph"/>
              <w:spacing w:line="274" w:lineRule="exact"/>
              <w:ind w:left="107" w:right="567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925" w:type="dxa"/>
          </w:tcPr>
          <w:p w14:paraId="05FE2D1E" w14:textId="77777777" w:rsidR="00CB2E62" w:rsidRDefault="00FE78C3">
            <w:pPr>
              <w:pStyle w:val="TableParagraph"/>
              <w:spacing w:line="242" w:lineRule="auto"/>
              <w:ind w:left="102" w:right="23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</w:p>
          <w:p w14:paraId="03157892" w14:textId="77777777" w:rsidR="00CB2E62" w:rsidRDefault="00FE78C3">
            <w:pPr>
              <w:pStyle w:val="TableParagraph"/>
              <w:spacing w:line="242" w:lineRule="auto"/>
              <w:ind w:left="102" w:right="804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питомец»</w:t>
            </w:r>
          </w:p>
        </w:tc>
      </w:tr>
      <w:tr w:rsidR="00CB2E62" w14:paraId="3FD80837" w14:textId="77777777">
        <w:trPr>
          <w:trHeight w:val="1377"/>
        </w:trPr>
        <w:tc>
          <w:tcPr>
            <w:tcW w:w="893" w:type="dxa"/>
            <w:vMerge/>
            <w:tcBorders>
              <w:top w:val="nil"/>
            </w:tcBorders>
          </w:tcPr>
          <w:p w14:paraId="673B08B1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14:paraId="5EC96895" w14:textId="77777777" w:rsidR="00CB2E62" w:rsidRDefault="00FE78C3">
            <w:pPr>
              <w:pStyle w:val="TableParagraph"/>
              <w:spacing w:line="271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05.10.</w:t>
            </w:r>
          </w:p>
          <w:p w14:paraId="6FBE06C0" w14:textId="77777777" w:rsidR="00CB2E62" w:rsidRDefault="00FE78C3">
            <w:pPr>
              <w:pStyle w:val="TableParagraph"/>
              <w:spacing w:line="275" w:lineRule="exact"/>
              <w:ind w:left="153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</w:p>
        </w:tc>
        <w:tc>
          <w:tcPr>
            <w:tcW w:w="2008" w:type="dxa"/>
          </w:tcPr>
          <w:p w14:paraId="6815DFCB" w14:textId="77777777" w:rsidR="00CB2E62" w:rsidRDefault="00FE78C3">
            <w:pPr>
              <w:pStyle w:val="TableParagraph"/>
              <w:ind w:left="109" w:right="768"/>
              <w:rPr>
                <w:sz w:val="24"/>
              </w:rPr>
            </w:pPr>
            <w:r>
              <w:rPr>
                <w:sz w:val="24"/>
              </w:rPr>
              <w:t>Беседа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594" w:type="dxa"/>
          </w:tcPr>
          <w:p w14:paraId="2A376C41" w14:textId="77777777" w:rsidR="00CB2E62" w:rsidRDefault="00FE78C3">
            <w:pPr>
              <w:pStyle w:val="TableParagraph"/>
              <w:spacing w:line="237" w:lineRule="auto"/>
              <w:ind w:left="109" w:right="19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2B40B69B" w14:textId="77777777" w:rsidR="00CB2E62" w:rsidRDefault="00FE78C3">
            <w:pPr>
              <w:pStyle w:val="TableParagraph"/>
              <w:spacing w:line="237" w:lineRule="auto"/>
              <w:ind w:left="109" w:right="179"/>
              <w:rPr>
                <w:sz w:val="24"/>
              </w:rPr>
            </w:pPr>
            <w:r>
              <w:rPr>
                <w:sz w:val="24"/>
              </w:rPr>
              <w:t>«Безопасное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6CAA2C9A" w14:textId="77777777" w:rsidR="00CB2E62" w:rsidRDefault="00FE78C3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школе»</w:t>
            </w:r>
          </w:p>
        </w:tc>
        <w:tc>
          <w:tcPr>
            <w:tcW w:w="1878" w:type="dxa"/>
          </w:tcPr>
          <w:p w14:paraId="577DF70C" w14:textId="77777777" w:rsidR="00CB2E62" w:rsidRDefault="00FE78C3">
            <w:pPr>
              <w:pStyle w:val="TableParagraph"/>
              <w:spacing w:line="237" w:lineRule="auto"/>
              <w:ind w:left="104" w:right="242"/>
              <w:rPr>
                <w:sz w:val="24"/>
              </w:rPr>
            </w:pPr>
            <w:r>
              <w:rPr>
                <w:sz w:val="24"/>
              </w:rPr>
              <w:t>Беседа о сборе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макулатуры</w:t>
            </w:r>
          </w:p>
        </w:tc>
        <w:tc>
          <w:tcPr>
            <w:tcW w:w="1561" w:type="dxa"/>
          </w:tcPr>
          <w:p w14:paraId="167B5ECE" w14:textId="77777777" w:rsidR="00CB2E62" w:rsidRDefault="00FE78C3">
            <w:pPr>
              <w:pStyle w:val="TableParagraph"/>
              <w:ind w:left="108" w:right="391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учителя!»</w:t>
            </w:r>
          </w:p>
        </w:tc>
        <w:tc>
          <w:tcPr>
            <w:tcW w:w="1700" w:type="dxa"/>
          </w:tcPr>
          <w:p w14:paraId="15F0B757" w14:textId="77777777" w:rsidR="00CB2E62" w:rsidRDefault="00FE78C3">
            <w:pPr>
              <w:pStyle w:val="TableParagraph"/>
              <w:ind w:left="107" w:right="62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</w:tc>
        <w:tc>
          <w:tcPr>
            <w:tcW w:w="1767" w:type="dxa"/>
          </w:tcPr>
          <w:p w14:paraId="4EB6486A" w14:textId="77777777" w:rsidR="00CB2E62" w:rsidRDefault="00FE78C3">
            <w:pPr>
              <w:pStyle w:val="TableParagraph"/>
              <w:ind w:left="107" w:right="231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открытки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925" w:type="dxa"/>
          </w:tcPr>
          <w:p w14:paraId="4204F31C" w14:textId="77777777" w:rsidR="00CB2E62" w:rsidRDefault="00FE78C3">
            <w:pPr>
              <w:pStyle w:val="TableParagraph"/>
              <w:spacing w:line="237" w:lineRule="auto"/>
              <w:ind w:left="102" w:right="23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</w:p>
          <w:p w14:paraId="52EF4287" w14:textId="77777777" w:rsidR="00CB2E62" w:rsidRDefault="00FE78C3">
            <w:pPr>
              <w:pStyle w:val="TableParagraph"/>
              <w:spacing w:line="237" w:lineRule="auto"/>
              <w:ind w:left="102" w:right="568"/>
              <w:rPr>
                <w:sz w:val="24"/>
              </w:rPr>
            </w:pPr>
            <w:r>
              <w:rPr>
                <w:sz w:val="24"/>
              </w:rPr>
              <w:t>«Школьные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годы»</w:t>
            </w:r>
          </w:p>
        </w:tc>
      </w:tr>
      <w:tr w:rsidR="00CB2E62" w14:paraId="6FD37522" w14:textId="77777777">
        <w:trPr>
          <w:trHeight w:val="1656"/>
        </w:trPr>
        <w:tc>
          <w:tcPr>
            <w:tcW w:w="893" w:type="dxa"/>
            <w:vMerge/>
            <w:tcBorders>
              <w:top w:val="nil"/>
            </w:tcBorders>
          </w:tcPr>
          <w:p w14:paraId="5DBFF148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14:paraId="2798460D" w14:textId="77777777" w:rsidR="00CB2E62" w:rsidRDefault="00FE78C3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06.10.</w:t>
            </w:r>
          </w:p>
          <w:p w14:paraId="17C433F9" w14:textId="77777777" w:rsidR="00CB2E62" w:rsidRDefault="00FE78C3">
            <w:pPr>
              <w:pStyle w:val="TableParagraph"/>
              <w:spacing w:before="2"/>
              <w:ind w:left="287" w:right="269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улыбки</w:t>
            </w:r>
          </w:p>
        </w:tc>
        <w:tc>
          <w:tcPr>
            <w:tcW w:w="2008" w:type="dxa"/>
          </w:tcPr>
          <w:p w14:paraId="5D0A835D" w14:textId="77777777" w:rsidR="00CB2E62" w:rsidRDefault="00FE78C3">
            <w:pPr>
              <w:pStyle w:val="TableParagraph"/>
              <w:ind w:left="109" w:right="521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 о 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улыбаться</w:t>
            </w:r>
          </w:p>
        </w:tc>
        <w:tc>
          <w:tcPr>
            <w:tcW w:w="1594" w:type="dxa"/>
          </w:tcPr>
          <w:p w14:paraId="775E718E" w14:textId="77777777" w:rsidR="00CB2E62" w:rsidRDefault="00FE78C3">
            <w:pPr>
              <w:pStyle w:val="TableParagraph"/>
              <w:ind w:left="109" w:right="214"/>
              <w:rPr>
                <w:sz w:val="24"/>
              </w:rPr>
            </w:pPr>
            <w:r>
              <w:rPr>
                <w:sz w:val="24"/>
              </w:rPr>
              <w:t>Формируем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цирке</w:t>
            </w:r>
          </w:p>
        </w:tc>
        <w:tc>
          <w:tcPr>
            <w:tcW w:w="1878" w:type="dxa"/>
          </w:tcPr>
          <w:p w14:paraId="7D374E91" w14:textId="77777777" w:rsidR="00CB2E62" w:rsidRDefault="00FE78C3">
            <w:pPr>
              <w:pStyle w:val="TableParagraph"/>
              <w:ind w:left="104" w:right="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Беседа </w:t>
            </w:r>
            <w:r>
              <w:rPr>
                <w:sz w:val="24"/>
              </w:rPr>
              <w:t>«Добрые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1561" w:type="dxa"/>
          </w:tcPr>
          <w:p w14:paraId="4DCE05CA" w14:textId="77777777" w:rsidR="00CB2E62" w:rsidRDefault="00FE78C3">
            <w:pPr>
              <w:pStyle w:val="TableParagraph"/>
              <w:spacing w:line="242" w:lineRule="auto"/>
              <w:ind w:left="108" w:right="164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73C0EC9F" w14:textId="77777777" w:rsidR="00CB2E62" w:rsidRDefault="00FE78C3">
            <w:pPr>
              <w:pStyle w:val="TableParagraph"/>
              <w:ind w:left="108" w:right="333"/>
              <w:rPr>
                <w:sz w:val="24"/>
              </w:rPr>
            </w:pPr>
            <w:r>
              <w:rPr>
                <w:sz w:val="24"/>
              </w:rPr>
              <w:t>«Улыбка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дарят</w:t>
            </w:r>
          </w:p>
          <w:p w14:paraId="4B429296" w14:textId="77777777" w:rsidR="00CB2E62" w:rsidRDefault="00FE78C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здоровье»</w:t>
            </w:r>
          </w:p>
        </w:tc>
        <w:tc>
          <w:tcPr>
            <w:tcW w:w="1700" w:type="dxa"/>
          </w:tcPr>
          <w:p w14:paraId="53FE6406" w14:textId="77777777" w:rsidR="00CB2E62" w:rsidRDefault="00FE78C3">
            <w:pPr>
              <w:pStyle w:val="TableParagraph"/>
              <w:ind w:left="107" w:right="313"/>
              <w:rPr>
                <w:sz w:val="24"/>
              </w:rPr>
            </w:pPr>
            <w:r>
              <w:rPr>
                <w:sz w:val="24"/>
              </w:rPr>
              <w:t>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  <w:tc>
          <w:tcPr>
            <w:tcW w:w="1767" w:type="dxa"/>
          </w:tcPr>
          <w:p w14:paraId="61502AB8" w14:textId="77777777" w:rsidR="00CB2E62" w:rsidRDefault="00FE78C3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 «От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улыбки </w:t>
            </w:r>
            <w:r>
              <w:rPr>
                <w:sz w:val="24"/>
              </w:rPr>
              <w:t>станет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светлей»</w:t>
            </w:r>
          </w:p>
        </w:tc>
        <w:tc>
          <w:tcPr>
            <w:tcW w:w="1925" w:type="dxa"/>
          </w:tcPr>
          <w:p w14:paraId="5B83CE4D" w14:textId="77777777" w:rsidR="00CB2E62" w:rsidRDefault="00FE78C3">
            <w:pPr>
              <w:pStyle w:val="TableParagraph"/>
              <w:spacing w:line="242" w:lineRule="auto"/>
              <w:ind w:left="102" w:right="81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14:paraId="6A8E4AAB" w14:textId="77777777" w:rsidR="00CB2E62" w:rsidRDefault="00FE78C3">
            <w:pPr>
              <w:pStyle w:val="TableParagraph"/>
              <w:spacing w:line="242" w:lineRule="auto"/>
              <w:ind w:left="102" w:right="636"/>
              <w:rPr>
                <w:sz w:val="24"/>
              </w:rPr>
            </w:pPr>
            <w:r>
              <w:rPr>
                <w:spacing w:val="-1"/>
                <w:sz w:val="24"/>
              </w:rPr>
              <w:t>«Улыбнись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другу»</w:t>
            </w:r>
          </w:p>
        </w:tc>
      </w:tr>
      <w:tr w:rsidR="00CB2E62" w14:paraId="30B1E87C" w14:textId="77777777">
        <w:trPr>
          <w:trHeight w:val="1382"/>
        </w:trPr>
        <w:tc>
          <w:tcPr>
            <w:tcW w:w="893" w:type="dxa"/>
            <w:vMerge/>
            <w:tcBorders>
              <w:top w:val="nil"/>
            </w:tcBorders>
          </w:tcPr>
          <w:p w14:paraId="1E419297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14:paraId="54A15A6F" w14:textId="77777777" w:rsidR="00CB2E62" w:rsidRDefault="00FE78C3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13.10.</w:t>
            </w:r>
          </w:p>
          <w:p w14:paraId="4D173B46" w14:textId="77777777" w:rsidR="00CB2E62" w:rsidRDefault="00FE78C3">
            <w:pPr>
              <w:pStyle w:val="TableParagraph"/>
              <w:spacing w:before="2"/>
              <w:ind w:left="153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</w:p>
        </w:tc>
        <w:tc>
          <w:tcPr>
            <w:tcW w:w="2008" w:type="dxa"/>
          </w:tcPr>
          <w:p w14:paraId="0F49DC4D" w14:textId="77777777" w:rsidR="00CB2E62" w:rsidRDefault="00FE78C3">
            <w:pPr>
              <w:pStyle w:val="TableParagraph"/>
              <w:ind w:left="109" w:right="346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книг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1594" w:type="dxa"/>
          </w:tcPr>
          <w:p w14:paraId="1F9530B8" w14:textId="77777777" w:rsidR="00CB2E62" w:rsidRDefault="00FE78C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Формируем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  <w:p w14:paraId="397AC5E8" w14:textId="77777777" w:rsidR="00CB2E62" w:rsidRDefault="00FE78C3">
            <w:pPr>
              <w:pStyle w:val="TableParagraph"/>
              <w:spacing w:line="274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поведения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стадионе</w:t>
            </w:r>
          </w:p>
        </w:tc>
        <w:tc>
          <w:tcPr>
            <w:tcW w:w="1878" w:type="dxa"/>
          </w:tcPr>
          <w:p w14:paraId="36071E90" w14:textId="77777777" w:rsidR="00CB2E62" w:rsidRDefault="00FE78C3">
            <w:pPr>
              <w:pStyle w:val="TableParagraph"/>
              <w:spacing w:line="242" w:lineRule="auto"/>
              <w:ind w:left="104" w:right="485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4A2C4684" w14:textId="77777777" w:rsidR="00CB2E62" w:rsidRDefault="00FE78C3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«Здоровая</w:t>
            </w:r>
          </w:p>
          <w:p w14:paraId="1F9A0561" w14:textId="77777777" w:rsidR="00CB2E62" w:rsidRDefault="00FE78C3">
            <w:pPr>
              <w:pStyle w:val="TableParagraph"/>
              <w:spacing w:line="274" w:lineRule="exact"/>
              <w:ind w:left="104" w:right="156"/>
              <w:rPr>
                <w:sz w:val="24"/>
              </w:rPr>
            </w:pPr>
            <w:r>
              <w:rPr>
                <w:sz w:val="24"/>
              </w:rPr>
              <w:t>среда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1561" w:type="dxa"/>
          </w:tcPr>
          <w:p w14:paraId="72CD2264" w14:textId="77777777" w:rsidR="00CB2E62" w:rsidRDefault="00FE78C3">
            <w:pPr>
              <w:pStyle w:val="TableParagraph"/>
              <w:spacing w:line="242" w:lineRule="auto"/>
              <w:ind w:left="108" w:right="129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700" w:type="dxa"/>
          </w:tcPr>
          <w:p w14:paraId="42AD5375" w14:textId="77777777" w:rsidR="00CB2E62" w:rsidRDefault="00FE78C3">
            <w:pPr>
              <w:pStyle w:val="TableParagraph"/>
              <w:ind w:left="107" w:right="208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тренера</w:t>
            </w:r>
          </w:p>
        </w:tc>
        <w:tc>
          <w:tcPr>
            <w:tcW w:w="1767" w:type="dxa"/>
          </w:tcPr>
          <w:p w14:paraId="0E679689" w14:textId="77777777" w:rsidR="00CB2E62" w:rsidRDefault="00FE78C3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коллективного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коллажа</w:t>
            </w:r>
          </w:p>
          <w:p w14:paraId="3706AFE1" w14:textId="77777777" w:rsidR="00CB2E62" w:rsidRDefault="00FE78C3">
            <w:pPr>
              <w:pStyle w:val="TableParagraph"/>
              <w:spacing w:line="274" w:lineRule="exact"/>
              <w:ind w:left="107" w:right="398"/>
              <w:rPr>
                <w:sz w:val="24"/>
              </w:rPr>
            </w:pPr>
            <w:r>
              <w:rPr>
                <w:sz w:val="24"/>
              </w:rPr>
              <w:t>«Здоровье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это…»</w:t>
            </w:r>
          </w:p>
        </w:tc>
        <w:tc>
          <w:tcPr>
            <w:tcW w:w="1925" w:type="dxa"/>
          </w:tcPr>
          <w:p w14:paraId="169627BA" w14:textId="77777777" w:rsidR="00CB2E62" w:rsidRDefault="00FE78C3">
            <w:pPr>
              <w:pStyle w:val="TableParagraph"/>
              <w:spacing w:line="242" w:lineRule="auto"/>
              <w:ind w:left="102" w:right="521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</w:p>
          <w:p w14:paraId="197ECE02" w14:textId="77777777" w:rsidR="00CB2E62" w:rsidRDefault="00FE78C3">
            <w:pPr>
              <w:pStyle w:val="TableParagraph"/>
              <w:spacing w:line="242" w:lineRule="auto"/>
              <w:ind w:left="102" w:right="415"/>
              <w:rPr>
                <w:sz w:val="24"/>
              </w:rPr>
            </w:pPr>
            <w:r>
              <w:rPr>
                <w:sz w:val="24"/>
              </w:rPr>
              <w:t>«Здоровый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</w:tr>
      <w:tr w:rsidR="00CB2E62" w14:paraId="614D4C91" w14:textId="77777777">
        <w:trPr>
          <w:trHeight w:val="1382"/>
        </w:trPr>
        <w:tc>
          <w:tcPr>
            <w:tcW w:w="893" w:type="dxa"/>
            <w:vMerge w:val="restart"/>
          </w:tcPr>
          <w:p w14:paraId="3430BB02" w14:textId="77777777" w:rsidR="00CB2E62" w:rsidRDefault="00CB2E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4" w:type="dxa"/>
          </w:tcPr>
          <w:p w14:paraId="4C830D06" w14:textId="77777777" w:rsidR="00CB2E62" w:rsidRDefault="00FE78C3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15.10.</w:t>
            </w:r>
          </w:p>
          <w:p w14:paraId="5A977C17" w14:textId="77777777" w:rsidR="00CB2E62" w:rsidRDefault="00FE78C3">
            <w:pPr>
              <w:pStyle w:val="TableParagraph"/>
              <w:spacing w:before="4" w:line="237" w:lineRule="auto"/>
              <w:ind w:left="119" w:right="102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мытья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рук</w:t>
            </w:r>
          </w:p>
        </w:tc>
        <w:tc>
          <w:tcPr>
            <w:tcW w:w="2008" w:type="dxa"/>
          </w:tcPr>
          <w:p w14:paraId="00806131" w14:textId="77777777" w:rsidR="00CB2E62" w:rsidRDefault="00FE78C3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руки»</w:t>
            </w:r>
          </w:p>
        </w:tc>
        <w:tc>
          <w:tcPr>
            <w:tcW w:w="1594" w:type="dxa"/>
          </w:tcPr>
          <w:p w14:paraId="581D3851" w14:textId="77777777" w:rsidR="00CB2E62" w:rsidRDefault="00FE78C3">
            <w:pPr>
              <w:pStyle w:val="TableParagraph"/>
              <w:ind w:left="109" w:right="99"/>
              <w:rPr>
                <w:sz w:val="24"/>
              </w:rPr>
            </w:pPr>
            <w:r>
              <w:rPr>
                <w:sz w:val="24"/>
              </w:rPr>
              <w:t>Формируем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КГН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1878" w:type="dxa"/>
          </w:tcPr>
          <w:p w14:paraId="74065902" w14:textId="77777777" w:rsidR="00CB2E62" w:rsidRDefault="00FE78C3">
            <w:pPr>
              <w:pStyle w:val="TableParagraph"/>
              <w:ind w:left="104" w:right="17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Беседа </w:t>
            </w:r>
            <w:r>
              <w:rPr>
                <w:sz w:val="24"/>
              </w:rPr>
              <w:t>«Чистая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рук»</w:t>
            </w:r>
          </w:p>
        </w:tc>
        <w:tc>
          <w:tcPr>
            <w:tcW w:w="1561" w:type="dxa"/>
          </w:tcPr>
          <w:p w14:paraId="3291A860" w14:textId="77777777" w:rsidR="00CB2E62" w:rsidRDefault="00FE78C3">
            <w:pPr>
              <w:pStyle w:val="TableParagraph"/>
              <w:spacing w:line="242" w:lineRule="auto"/>
              <w:ind w:left="108" w:right="164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18F52E17" w14:textId="77777777" w:rsidR="00CB2E62" w:rsidRDefault="00FE78C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«Чистота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10F5D936" w14:textId="77777777" w:rsidR="00CB2E62" w:rsidRDefault="00FE78C3">
            <w:pPr>
              <w:pStyle w:val="TableParagraph"/>
              <w:spacing w:line="274" w:lineRule="exact"/>
              <w:ind w:left="108" w:right="392"/>
              <w:rPr>
                <w:sz w:val="24"/>
              </w:rPr>
            </w:pPr>
            <w:r>
              <w:rPr>
                <w:sz w:val="24"/>
              </w:rPr>
              <w:t>залог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700" w:type="dxa"/>
          </w:tcPr>
          <w:p w14:paraId="429AB094" w14:textId="77777777" w:rsidR="00CB2E62" w:rsidRDefault="00FE78C3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Формируем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КГН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  <w:tc>
          <w:tcPr>
            <w:tcW w:w="1767" w:type="dxa"/>
          </w:tcPr>
          <w:p w14:paraId="4374EDF0" w14:textId="77777777" w:rsidR="00CB2E62" w:rsidRDefault="00FE78C3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коллективного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Наш</w:t>
            </w:r>
            <w:proofErr w:type="gramEnd"/>
          </w:p>
          <w:p w14:paraId="77D8F7A9" w14:textId="77777777" w:rsidR="00CB2E62" w:rsidRDefault="00FE78C3">
            <w:pPr>
              <w:pStyle w:val="TableParagraph"/>
              <w:spacing w:line="274" w:lineRule="exact"/>
              <w:ind w:left="107" w:right="402"/>
              <w:rPr>
                <w:sz w:val="24"/>
              </w:rPr>
            </w:pPr>
            <w:r>
              <w:rPr>
                <w:sz w:val="24"/>
              </w:rPr>
              <w:t>друг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Мойдодыр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25" w:type="dxa"/>
          </w:tcPr>
          <w:p w14:paraId="59A208AD" w14:textId="77777777" w:rsidR="00CB2E62" w:rsidRDefault="00FE78C3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Памятка</w:t>
            </w:r>
          </w:p>
          <w:p w14:paraId="3833BF79" w14:textId="77777777" w:rsidR="00CB2E62" w:rsidRDefault="00FE78C3">
            <w:pPr>
              <w:pStyle w:val="TableParagraph"/>
              <w:spacing w:before="2"/>
              <w:ind w:left="102" w:right="162"/>
              <w:rPr>
                <w:sz w:val="24"/>
              </w:rPr>
            </w:pPr>
            <w:r>
              <w:rPr>
                <w:sz w:val="24"/>
              </w:rPr>
              <w:t>«Воспитание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КГН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14:paraId="34454AA4" w14:textId="77777777" w:rsidR="00CB2E62" w:rsidRDefault="00FE78C3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семьи»</w:t>
            </w:r>
          </w:p>
        </w:tc>
      </w:tr>
      <w:tr w:rsidR="00CB2E62" w14:paraId="7D00C3B7" w14:textId="77777777">
        <w:trPr>
          <w:trHeight w:val="1378"/>
        </w:trPr>
        <w:tc>
          <w:tcPr>
            <w:tcW w:w="893" w:type="dxa"/>
            <w:vMerge/>
            <w:tcBorders>
              <w:top w:val="nil"/>
            </w:tcBorders>
          </w:tcPr>
          <w:p w14:paraId="6D7F5274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14:paraId="488B2F0A" w14:textId="77777777" w:rsidR="00CB2E62" w:rsidRDefault="00FE78C3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15.10.</w:t>
            </w:r>
          </w:p>
          <w:p w14:paraId="1E987910" w14:textId="77777777" w:rsidR="00CB2E62" w:rsidRDefault="00FE78C3">
            <w:pPr>
              <w:pStyle w:val="TableParagraph"/>
              <w:spacing w:before="2"/>
              <w:ind w:left="290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(третье вс.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отца</w:t>
            </w:r>
          </w:p>
          <w:p w14:paraId="5A6919E7" w14:textId="77777777" w:rsidR="00CB2E62" w:rsidRDefault="00FE78C3">
            <w:pPr>
              <w:pStyle w:val="TableParagraph"/>
              <w:spacing w:line="255" w:lineRule="exact"/>
              <w:ind w:left="150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2008" w:type="dxa"/>
          </w:tcPr>
          <w:p w14:paraId="0D138A83" w14:textId="77777777" w:rsidR="00CB2E62" w:rsidRDefault="00FE78C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папах</w:t>
            </w:r>
          </w:p>
        </w:tc>
        <w:tc>
          <w:tcPr>
            <w:tcW w:w="1594" w:type="dxa"/>
          </w:tcPr>
          <w:p w14:paraId="41B58407" w14:textId="77777777" w:rsidR="00CB2E62" w:rsidRDefault="00FE78C3">
            <w:pPr>
              <w:pStyle w:val="TableParagraph"/>
              <w:ind w:left="109" w:right="208"/>
              <w:rPr>
                <w:sz w:val="24"/>
              </w:rPr>
            </w:pPr>
            <w:r>
              <w:rPr>
                <w:sz w:val="24"/>
              </w:rPr>
              <w:t>Беседа «С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безопаснее»</w:t>
            </w:r>
          </w:p>
        </w:tc>
        <w:tc>
          <w:tcPr>
            <w:tcW w:w="1878" w:type="dxa"/>
          </w:tcPr>
          <w:p w14:paraId="6B96E279" w14:textId="77777777" w:rsidR="00CB2E62" w:rsidRDefault="00FE78C3">
            <w:pPr>
              <w:pStyle w:val="TableParagraph"/>
              <w:ind w:left="104" w:right="180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Мой</w:t>
            </w:r>
            <w:proofErr w:type="gramEnd"/>
          </w:p>
          <w:p w14:paraId="167B254F" w14:textId="77777777" w:rsidR="00CB2E62" w:rsidRDefault="00FE78C3">
            <w:pPr>
              <w:pStyle w:val="TableParagraph"/>
              <w:spacing w:line="274" w:lineRule="exact"/>
              <w:ind w:left="104" w:right="304"/>
              <w:rPr>
                <w:sz w:val="24"/>
              </w:rPr>
            </w:pPr>
            <w:r>
              <w:rPr>
                <w:sz w:val="24"/>
              </w:rPr>
              <w:t>папа для меня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пример»</w:t>
            </w:r>
          </w:p>
        </w:tc>
        <w:tc>
          <w:tcPr>
            <w:tcW w:w="1561" w:type="dxa"/>
          </w:tcPr>
          <w:p w14:paraId="0D530A2A" w14:textId="77777777" w:rsidR="00CB2E62" w:rsidRDefault="00FE78C3">
            <w:pPr>
              <w:pStyle w:val="TableParagraph"/>
              <w:ind w:left="108" w:right="213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совместном</w:t>
            </w:r>
            <w:proofErr w:type="gramEnd"/>
          </w:p>
          <w:p w14:paraId="45B9A528" w14:textId="77777777" w:rsidR="00CB2E62" w:rsidRDefault="00FE78C3">
            <w:pPr>
              <w:pStyle w:val="TableParagraph"/>
              <w:spacing w:line="274" w:lineRule="exact"/>
              <w:ind w:left="108" w:right="570"/>
              <w:rPr>
                <w:sz w:val="24"/>
              </w:rPr>
            </w:pPr>
            <w:proofErr w:type="gramStart"/>
            <w:r>
              <w:rPr>
                <w:sz w:val="24"/>
              </w:rPr>
              <w:t>спорте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папой</w:t>
            </w:r>
          </w:p>
        </w:tc>
        <w:tc>
          <w:tcPr>
            <w:tcW w:w="1700" w:type="dxa"/>
          </w:tcPr>
          <w:p w14:paraId="7E01B656" w14:textId="77777777" w:rsidR="00CB2E62" w:rsidRDefault="00FE78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14:paraId="22BCF409" w14:textId="77777777" w:rsidR="00CB2E62" w:rsidRDefault="00FE78C3">
            <w:pPr>
              <w:pStyle w:val="TableParagraph"/>
              <w:spacing w:before="2"/>
              <w:ind w:left="107" w:right="583"/>
              <w:rPr>
                <w:sz w:val="24"/>
              </w:rPr>
            </w:pPr>
            <w:r>
              <w:rPr>
                <w:sz w:val="24"/>
              </w:rPr>
              <w:t>«Помощь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гараже»</w:t>
            </w:r>
          </w:p>
        </w:tc>
        <w:tc>
          <w:tcPr>
            <w:tcW w:w="1767" w:type="dxa"/>
          </w:tcPr>
          <w:p w14:paraId="45EABB3C" w14:textId="77777777" w:rsidR="00CB2E62" w:rsidRDefault="00FE78C3"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пауза «Папа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может…»</w:t>
            </w:r>
          </w:p>
        </w:tc>
        <w:tc>
          <w:tcPr>
            <w:tcW w:w="1925" w:type="dxa"/>
          </w:tcPr>
          <w:p w14:paraId="591DCEF4" w14:textId="77777777" w:rsidR="00CB2E62" w:rsidRDefault="00FE78C3">
            <w:pPr>
              <w:pStyle w:val="TableParagraph"/>
              <w:spacing w:line="242" w:lineRule="auto"/>
              <w:ind w:left="102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семейных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</w:p>
          <w:p w14:paraId="67993E88" w14:textId="77777777" w:rsidR="00CB2E62" w:rsidRDefault="00FE78C3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«Мы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папой»</w:t>
            </w:r>
          </w:p>
        </w:tc>
      </w:tr>
      <w:tr w:rsidR="00CB2E62" w14:paraId="34D4C089" w14:textId="77777777">
        <w:trPr>
          <w:trHeight w:val="4143"/>
        </w:trPr>
        <w:tc>
          <w:tcPr>
            <w:tcW w:w="893" w:type="dxa"/>
            <w:vMerge/>
            <w:tcBorders>
              <w:top w:val="nil"/>
            </w:tcBorders>
          </w:tcPr>
          <w:p w14:paraId="21613B4B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14:paraId="2A2C70CF" w14:textId="77777777" w:rsidR="00CB2E62" w:rsidRDefault="00FE78C3">
            <w:pPr>
              <w:pStyle w:val="TableParagraph"/>
              <w:spacing w:before="1" w:line="275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20.10.</w:t>
            </w:r>
          </w:p>
          <w:p w14:paraId="05F07065" w14:textId="77777777" w:rsidR="00CB2E62" w:rsidRDefault="00FE78C3">
            <w:pPr>
              <w:pStyle w:val="TableParagraph"/>
              <w:spacing w:line="242" w:lineRule="auto"/>
              <w:ind w:left="153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день хлеба</w:t>
            </w:r>
          </w:p>
        </w:tc>
        <w:tc>
          <w:tcPr>
            <w:tcW w:w="2008" w:type="dxa"/>
          </w:tcPr>
          <w:p w14:paraId="74149932" w14:textId="77777777" w:rsidR="00CB2E62" w:rsidRDefault="00FE78C3">
            <w:pPr>
              <w:pStyle w:val="TableParagraph"/>
              <w:spacing w:line="237" w:lineRule="auto"/>
              <w:ind w:left="109" w:right="759"/>
              <w:rPr>
                <w:sz w:val="24"/>
              </w:rPr>
            </w:pPr>
            <w:r>
              <w:rPr>
                <w:spacing w:val="-1"/>
                <w:sz w:val="24"/>
              </w:rPr>
              <w:t>Праздники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1594" w:type="dxa"/>
          </w:tcPr>
          <w:p w14:paraId="55461071" w14:textId="77777777" w:rsidR="00CB2E62" w:rsidRDefault="00FE78C3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огороде</w:t>
            </w:r>
          </w:p>
        </w:tc>
        <w:tc>
          <w:tcPr>
            <w:tcW w:w="1878" w:type="dxa"/>
          </w:tcPr>
          <w:p w14:paraId="7BF1B3DC" w14:textId="77777777" w:rsidR="00CB2E62" w:rsidRDefault="00FE78C3">
            <w:pPr>
              <w:pStyle w:val="TableParagraph"/>
              <w:ind w:left="104" w:right="443"/>
              <w:jc w:val="both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 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хлеб?»</w:t>
            </w:r>
          </w:p>
        </w:tc>
        <w:tc>
          <w:tcPr>
            <w:tcW w:w="1561" w:type="dxa"/>
          </w:tcPr>
          <w:p w14:paraId="028E05F2" w14:textId="77777777" w:rsidR="00CB2E62" w:rsidRDefault="00FE78C3">
            <w:pPr>
              <w:pStyle w:val="TableParagraph"/>
              <w:spacing w:line="237" w:lineRule="auto"/>
              <w:ind w:left="108" w:right="151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  <w:p w14:paraId="1D86D4AE" w14:textId="77777777" w:rsidR="00CB2E62" w:rsidRDefault="00FE78C3">
            <w:pPr>
              <w:pStyle w:val="TableParagraph"/>
              <w:spacing w:before="2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«Хлеборобы</w:t>
            </w:r>
          </w:p>
          <w:p w14:paraId="5899E0CB" w14:textId="77777777" w:rsidR="00CB2E62" w:rsidRDefault="00FE78C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700" w:type="dxa"/>
          </w:tcPr>
          <w:p w14:paraId="2251A477" w14:textId="77777777" w:rsidR="00CB2E62" w:rsidRDefault="00FE78C3">
            <w:pPr>
              <w:pStyle w:val="TableParagraph"/>
              <w:spacing w:line="237" w:lineRule="auto"/>
              <w:ind w:left="107" w:right="20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</w:p>
        </w:tc>
        <w:tc>
          <w:tcPr>
            <w:tcW w:w="1767" w:type="dxa"/>
          </w:tcPr>
          <w:p w14:paraId="311F1F1B" w14:textId="77777777" w:rsidR="00CB2E62" w:rsidRDefault="00FE78C3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зала к осенним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</w:p>
          <w:p w14:paraId="11F9194A" w14:textId="77777777" w:rsidR="00CB2E62" w:rsidRDefault="00FE78C3">
            <w:pPr>
              <w:pStyle w:val="TableParagraph"/>
              <w:ind w:left="107" w:right="493"/>
              <w:rPr>
                <w:sz w:val="24"/>
              </w:rPr>
            </w:pPr>
            <w:r>
              <w:rPr>
                <w:sz w:val="24"/>
              </w:rPr>
              <w:t>Смот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</w:p>
          <w:p w14:paraId="1C4BF47E" w14:textId="77777777" w:rsidR="00CB2E62" w:rsidRDefault="00FE78C3">
            <w:pPr>
              <w:pStyle w:val="TableParagraph"/>
              <w:spacing w:line="237" w:lineRule="auto"/>
              <w:ind w:left="107" w:right="204"/>
              <w:rPr>
                <w:sz w:val="24"/>
              </w:rPr>
            </w:pPr>
            <w:r>
              <w:rPr>
                <w:sz w:val="24"/>
              </w:rPr>
              <w:t>«Волшебница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Осень».</w:t>
            </w:r>
          </w:p>
          <w:p w14:paraId="28EF39A0" w14:textId="77777777" w:rsidR="00CB2E62" w:rsidRDefault="00FE78C3">
            <w:pPr>
              <w:pStyle w:val="TableParagraph"/>
              <w:spacing w:before="3"/>
              <w:ind w:left="107" w:right="243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поделок </w:t>
            </w:r>
            <w:r>
              <w:rPr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</w:p>
          <w:p w14:paraId="7C827D46" w14:textId="77777777" w:rsidR="00CB2E62" w:rsidRDefault="00FE78C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принесла»</w:t>
            </w:r>
          </w:p>
        </w:tc>
        <w:tc>
          <w:tcPr>
            <w:tcW w:w="1925" w:type="dxa"/>
          </w:tcPr>
          <w:p w14:paraId="350CD194" w14:textId="77777777" w:rsidR="00CB2E62" w:rsidRDefault="00FE78C3">
            <w:pPr>
              <w:pStyle w:val="TableParagraph"/>
              <w:spacing w:line="237" w:lineRule="auto"/>
              <w:ind w:left="102" w:right="188"/>
              <w:rPr>
                <w:sz w:val="24"/>
              </w:rPr>
            </w:pPr>
            <w:r>
              <w:rPr>
                <w:sz w:val="24"/>
              </w:rPr>
              <w:t>Фото-</w:t>
            </w:r>
            <w:proofErr w:type="spellStart"/>
            <w:r>
              <w:rPr>
                <w:sz w:val="24"/>
              </w:rPr>
              <w:t>челлендж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вотсап</w:t>
            </w:r>
            <w:proofErr w:type="spellEnd"/>
          </w:p>
          <w:p w14:paraId="47D0EB04" w14:textId="77777777" w:rsidR="00CB2E62" w:rsidRDefault="00FE78C3">
            <w:pPr>
              <w:pStyle w:val="TableParagraph"/>
              <w:spacing w:before="4" w:line="237" w:lineRule="auto"/>
              <w:ind w:left="102" w:right="493"/>
              <w:rPr>
                <w:sz w:val="24"/>
              </w:rPr>
            </w:pPr>
            <w:r>
              <w:rPr>
                <w:sz w:val="24"/>
              </w:rPr>
              <w:t>«Хлеб всему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голова»</w:t>
            </w:r>
          </w:p>
        </w:tc>
      </w:tr>
    </w:tbl>
    <w:p w14:paraId="60EB1791" w14:textId="77777777" w:rsidR="00CB2E62" w:rsidRDefault="00CB2E62">
      <w:pPr>
        <w:spacing w:line="237" w:lineRule="auto"/>
        <w:rPr>
          <w:sz w:val="24"/>
        </w:rPr>
        <w:sectPr w:rsidR="00CB2E62" w:rsidSect="007F1038">
          <w:pgSz w:w="16840" w:h="11910" w:orient="landscape"/>
          <w:pgMar w:top="1100" w:right="400" w:bottom="1120" w:left="900" w:header="0" w:footer="925" w:gutter="0"/>
          <w:cols w:space="720"/>
        </w:sectPr>
      </w:pPr>
    </w:p>
    <w:p w14:paraId="35F400AD" w14:textId="77777777" w:rsidR="00CB2E62" w:rsidRDefault="00CB2E62">
      <w:pPr>
        <w:pStyle w:val="a3"/>
        <w:ind w:left="0" w:firstLine="0"/>
        <w:jc w:val="left"/>
        <w:rPr>
          <w:b/>
          <w:sz w:val="20"/>
        </w:rPr>
      </w:pPr>
    </w:p>
    <w:p w14:paraId="6CCAAF02" w14:textId="77777777" w:rsidR="00CB2E62" w:rsidRDefault="00CB2E62">
      <w:pPr>
        <w:pStyle w:val="a3"/>
        <w:ind w:left="0" w:firstLine="0"/>
        <w:jc w:val="left"/>
        <w:rPr>
          <w:b/>
          <w:sz w:val="20"/>
        </w:rPr>
      </w:pPr>
    </w:p>
    <w:p w14:paraId="36A8C87A" w14:textId="77777777" w:rsidR="00CB2E62" w:rsidRDefault="00CB2E62">
      <w:pPr>
        <w:pStyle w:val="a3"/>
        <w:spacing w:before="9"/>
        <w:ind w:left="0" w:firstLine="0"/>
        <w:jc w:val="left"/>
        <w:rPr>
          <w:b/>
          <w:sz w:val="11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1964"/>
        <w:gridCol w:w="2008"/>
        <w:gridCol w:w="1594"/>
        <w:gridCol w:w="1878"/>
        <w:gridCol w:w="1561"/>
        <w:gridCol w:w="1700"/>
        <w:gridCol w:w="1767"/>
        <w:gridCol w:w="1925"/>
      </w:tblGrid>
      <w:tr w:rsidR="00CB2E62" w14:paraId="02613FEA" w14:textId="77777777">
        <w:trPr>
          <w:trHeight w:val="2208"/>
        </w:trPr>
        <w:tc>
          <w:tcPr>
            <w:tcW w:w="893" w:type="dxa"/>
            <w:vMerge w:val="restart"/>
            <w:textDirection w:val="btLr"/>
          </w:tcPr>
          <w:p w14:paraId="041FC7C4" w14:textId="77777777" w:rsidR="00CB2E62" w:rsidRDefault="00FE78C3">
            <w:pPr>
              <w:pStyle w:val="TableParagraph"/>
              <w:spacing w:before="111"/>
              <w:ind w:left="3451" w:right="3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964" w:type="dxa"/>
          </w:tcPr>
          <w:p w14:paraId="523F5CB4" w14:textId="77777777" w:rsidR="00CB2E62" w:rsidRDefault="00FE78C3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04.11.</w:t>
            </w:r>
          </w:p>
          <w:p w14:paraId="63D44F90" w14:textId="77777777" w:rsidR="00CB2E62" w:rsidRDefault="00FE78C3">
            <w:pPr>
              <w:pStyle w:val="TableParagraph"/>
              <w:spacing w:before="4" w:line="237" w:lineRule="auto"/>
              <w:ind w:left="114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народного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единства</w:t>
            </w:r>
          </w:p>
        </w:tc>
        <w:tc>
          <w:tcPr>
            <w:tcW w:w="2008" w:type="dxa"/>
          </w:tcPr>
          <w:p w14:paraId="62FD2FE9" w14:textId="77777777" w:rsidR="00CB2E62" w:rsidRDefault="00FE78C3">
            <w:pPr>
              <w:pStyle w:val="TableParagraph"/>
              <w:ind w:left="109" w:right="203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14:paraId="2623ED5D" w14:textId="77777777" w:rsidR="00CB2E62" w:rsidRDefault="00FE78C3">
            <w:pPr>
              <w:pStyle w:val="TableParagraph"/>
              <w:spacing w:line="242" w:lineRule="auto"/>
              <w:ind w:left="109" w:right="12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единства».</w:t>
            </w:r>
          </w:p>
          <w:p w14:paraId="4B55DBF5" w14:textId="77777777" w:rsidR="00CB2E62" w:rsidRDefault="00FE78C3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флага,</w:t>
            </w:r>
          </w:p>
          <w:p w14:paraId="37E4114F" w14:textId="77777777" w:rsidR="00CB2E62" w:rsidRDefault="00FE78C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</w:p>
        </w:tc>
        <w:tc>
          <w:tcPr>
            <w:tcW w:w="1594" w:type="dxa"/>
          </w:tcPr>
          <w:p w14:paraId="4378CC3B" w14:textId="77777777" w:rsidR="00CB2E62" w:rsidRDefault="00FE78C3">
            <w:pPr>
              <w:pStyle w:val="TableParagraph"/>
              <w:ind w:left="109" w:right="21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</w:p>
        </w:tc>
        <w:tc>
          <w:tcPr>
            <w:tcW w:w="1878" w:type="dxa"/>
          </w:tcPr>
          <w:p w14:paraId="0C3FC6AF" w14:textId="77777777" w:rsidR="00CB2E62" w:rsidRDefault="00FE78C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  <w:p w14:paraId="05B5D37C" w14:textId="77777777" w:rsidR="00CB2E62" w:rsidRDefault="00FE78C3">
            <w:pPr>
              <w:pStyle w:val="TableParagraph"/>
              <w:spacing w:before="4" w:line="237" w:lineRule="auto"/>
              <w:ind w:left="104" w:right="85"/>
              <w:rPr>
                <w:sz w:val="24"/>
              </w:rPr>
            </w:pPr>
            <w:r>
              <w:rPr>
                <w:sz w:val="24"/>
              </w:rPr>
              <w:t>«Экологическое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единство»</w:t>
            </w:r>
          </w:p>
          <w:p w14:paraId="2B7F0075" w14:textId="77777777" w:rsidR="00CB2E62" w:rsidRDefault="00FE78C3">
            <w:pPr>
              <w:pStyle w:val="TableParagraph"/>
              <w:spacing w:before="4"/>
              <w:ind w:left="104" w:right="214"/>
              <w:rPr>
                <w:sz w:val="24"/>
              </w:rPr>
            </w:pPr>
            <w:r>
              <w:rPr>
                <w:spacing w:val="-1"/>
                <w:sz w:val="24"/>
              </w:rPr>
              <w:t>«Альтернатива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предметам»</w:t>
            </w:r>
          </w:p>
        </w:tc>
        <w:tc>
          <w:tcPr>
            <w:tcW w:w="1561" w:type="dxa"/>
          </w:tcPr>
          <w:p w14:paraId="42415C20" w14:textId="77777777" w:rsidR="00CB2E62" w:rsidRDefault="00FE78C3">
            <w:pPr>
              <w:pStyle w:val="TableParagraph"/>
              <w:ind w:left="108" w:right="171"/>
              <w:jc w:val="both"/>
              <w:rPr>
                <w:sz w:val="24"/>
              </w:rPr>
            </w:pPr>
            <w:r>
              <w:rPr>
                <w:sz w:val="24"/>
              </w:rPr>
              <w:t>Спортивн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</w:p>
          <w:p w14:paraId="6078065F" w14:textId="77777777" w:rsidR="00CB2E62" w:rsidRDefault="00FE78C3">
            <w:pPr>
              <w:pStyle w:val="TableParagraph"/>
              <w:spacing w:line="237" w:lineRule="auto"/>
              <w:ind w:left="108" w:right="479"/>
              <w:rPr>
                <w:sz w:val="24"/>
              </w:rPr>
            </w:pPr>
            <w:r>
              <w:rPr>
                <w:spacing w:val="-1"/>
                <w:sz w:val="24"/>
              </w:rPr>
              <w:t>«Ремесла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700" w:type="dxa"/>
          </w:tcPr>
          <w:p w14:paraId="7799670A" w14:textId="77777777" w:rsidR="00CB2E62" w:rsidRDefault="00FE78C3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труде.</w:t>
            </w:r>
          </w:p>
        </w:tc>
        <w:tc>
          <w:tcPr>
            <w:tcW w:w="1767" w:type="dxa"/>
          </w:tcPr>
          <w:p w14:paraId="5312E67D" w14:textId="77777777" w:rsidR="00CB2E62" w:rsidRDefault="00FE78C3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коллективного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</w:tc>
        <w:tc>
          <w:tcPr>
            <w:tcW w:w="1925" w:type="dxa"/>
          </w:tcPr>
          <w:p w14:paraId="17212CFE" w14:textId="77777777" w:rsidR="00CB2E62" w:rsidRDefault="00FE78C3">
            <w:pPr>
              <w:pStyle w:val="TableParagraph"/>
              <w:spacing w:line="242" w:lineRule="auto"/>
              <w:ind w:left="102" w:right="709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</w:p>
          <w:p w14:paraId="6EC7CF1B" w14:textId="77777777" w:rsidR="00CB2E62" w:rsidRDefault="00FE78C3">
            <w:pPr>
              <w:pStyle w:val="TableParagraph"/>
              <w:ind w:left="102" w:right="173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</w:tc>
      </w:tr>
      <w:tr w:rsidR="00CB2E62" w14:paraId="2A1A375A" w14:textId="77777777">
        <w:trPr>
          <w:trHeight w:val="2760"/>
        </w:trPr>
        <w:tc>
          <w:tcPr>
            <w:tcW w:w="893" w:type="dxa"/>
            <w:vMerge/>
            <w:tcBorders>
              <w:top w:val="nil"/>
            </w:tcBorders>
            <w:textDirection w:val="btLr"/>
          </w:tcPr>
          <w:p w14:paraId="67DDA648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14:paraId="3D4113CA" w14:textId="77777777" w:rsidR="00CB2E62" w:rsidRDefault="00FE78C3">
            <w:pPr>
              <w:pStyle w:val="TableParagraph"/>
              <w:spacing w:before="1" w:line="275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07.11.</w:t>
            </w:r>
          </w:p>
          <w:p w14:paraId="04A111FD" w14:textId="77777777" w:rsidR="00CB2E62" w:rsidRDefault="00FE78C3">
            <w:pPr>
              <w:pStyle w:val="TableParagraph"/>
              <w:ind w:left="129" w:right="119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Красной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1941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году</w:t>
            </w:r>
          </w:p>
        </w:tc>
        <w:tc>
          <w:tcPr>
            <w:tcW w:w="2008" w:type="dxa"/>
          </w:tcPr>
          <w:p w14:paraId="323BD613" w14:textId="77777777" w:rsidR="00CB2E62" w:rsidRDefault="00FE78C3">
            <w:pPr>
              <w:pStyle w:val="TableParagraph"/>
              <w:spacing w:line="237" w:lineRule="auto"/>
              <w:ind w:left="109" w:right="559"/>
              <w:rPr>
                <w:sz w:val="24"/>
              </w:rPr>
            </w:pPr>
            <w:r>
              <w:rPr>
                <w:sz w:val="24"/>
              </w:rPr>
              <w:t>Проблемные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</w:p>
          <w:p w14:paraId="3C907576" w14:textId="77777777" w:rsidR="00CB2E62" w:rsidRDefault="00FE78C3">
            <w:pPr>
              <w:pStyle w:val="TableParagraph"/>
              <w:spacing w:line="242" w:lineRule="auto"/>
              <w:ind w:left="109" w:right="22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</w:p>
          <w:p w14:paraId="0CF7128D" w14:textId="77777777" w:rsidR="00CB2E62" w:rsidRDefault="00FE78C3">
            <w:pPr>
              <w:pStyle w:val="TableParagraph"/>
              <w:ind w:left="109" w:right="17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14:paraId="7D8F6729" w14:textId="77777777" w:rsidR="00CB2E62" w:rsidRDefault="00FE78C3">
            <w:pPr>
              <w:pStyle w:val="TableParagraph"/>
              <w:spacing w:line="237" w:lineRule="auto"/>
              <w:ind w:left="109" w:right="168"/>
              <w:rPr>
                <w:sz w:val="24"/>
              </w:rPr>
            </w:pPr>
            <w:r>
              <w:rPr>
                <w:sz w:val="24"/>
              </w:rPr>
              <w:t>Поднятие флага,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пение гимна</w:t>
            </w:r>
          </w:p>
        </w:tc>
        <w:tc>
          <w:tcPr>
            <w:tcW w:w="1594" w:type="dxa"/>
          </w:tcPr>
          <w:p w14:paraId="01759C17" w14:textId="77777777" w:rsidR="00CB2E62" w:rsidRDefault="00FE78C3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</w:p>
        </w:tc>
        <w:tc>
          <w:tcPr>
            <w:tcW w:w="1878" w:type="dxa"/>
          </w:tcPr>
          <w:p w14:paraId="17F1CC24" w14:textId="77777777" w:rsidR="00CB2E62" w:rsidRDefault="00FE78C3">
            <w:pPr>
              <w:pStyle w:val="TableParagraph"/>
              <w:ind w:left="104" w:right="183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беседа: «Война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огромный вред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1561" w:type="dxa"/>
          </w:tcPr>
          <w:p w14:paraId="323133E2" w14:textId="77777777" w:rsidR="00CB2E62" w:rsidRDefault="00FE78C3">
            <w:pPr>
              <w:pStyle w:val="TableParagraph"/>
              <w:spacing w:line="237" w:lineRule="auto"/>
              <w:ind w:left="108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700" w:type="dxa"/>
          </w:tcPr>
          <w:p w14:paraId="24A029ED" w14:textId="77777777" w:rsidR="00CB2E62" w:rsidRDefault="00FE78C3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14:paraId="2F752980" w14:textId="77777777" w:rsidR="00CB2E62" w:rsidRDefault="00FE78C3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«Военный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парад»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67" w:type="dxa"/>
            <w:vMerge w:val="restart"/>
          </w:tcPr>
          <w:p w14:paraId="3CC5DEC4" w14:textId="77777777" w:rsidR="00CB2E62" w:rsidRDefault="00CB2E62">
            <w:pPr>
              <w:pStyle w:val="TableParagraph"/>
              <w:ind w:left="0"/>
              <w:rPr>
                <w:b/>
                <w:sz w:val="26"/>
              </w:rPr>
            </w:pPr>
          </w:p>
          <w:p w14:paraId="0DFFDD6F" w14:textId="77777777" w:rsidR="00CB2E62" w:rsidRDefault="00CB2E62">
            <w:pPr>
              <w:pStyle w:val="TableParagraph"/>
              <w:ind w:left="0"/>
              <w:rPr>
                <w:b/>
                <w:sz w:val="26"/>
              </w:rPr>
            </w:pPr>
          </w:p>
          <w:p w14:paraId="2BDEAD6A" w14:textId="77777777" w:rsidR="00CB2E62" w:rsidRDefault="00CB2E62">
            <w:pPr>
              <w:pStyle w:val="TableParagraph"/>
              <w:ind w:left="0"/>
              <w:rPr>
                <w:b/>
                <w:sz w:val="26"/>
              </w:rPr>
            </w:pPr>
          </w:p>
          <w:p w14:paraId="18AF76EE" w14:textId="77777777" w:rsidR="00CB2E62" w:rsidRDefault="00CB2E62">
            <w:pPr>
              <w:pStyle w:val="TableParagraph"/>
              <w:ind w:left="0"/>
              <w:rPr>
                <w:b/>
                <w:sz w:val="26"/>
              </w:rPr>
            </w:pPr>
          </w:p>
          <w:p w14:paraId="1E723D83" w14:textId="77777777" w:rsidR="00CB2E62" w:rsidRDefault="00CB2E62">
            <w:pPr>
              <w:pStyle w:val="TableParagraph"/>
              <w:ind w:left="0"/>
              <w:rPr>
                <w:b/>
                <w:sz w:val="26"/>
              </w:rPr>
            </w:pPr>
          </w:p>
          <w:p w14:paraId="1FAE9525" w14:textId="77777777" w:rsidR="00CB2E62" w:rsidRDefault="00CB2E62">
            <w:pPr>
              <w:pStyle w:val="TableParagraph"/>
              <w:spacing w:before="6"/>
              <w:ind w:left="0"/>
              <w:rPr>
                <w:b/>
                <w:sz w:val="37"/>
              </w:rPr>
            </w:pPr>
          </w:p>
          <w:p w14:paraId="079C7C05" w14:textId="77777777" w:rsidR="00CB2E62" w:rsidRDefault="00FE78C3">
            <w:pPr>
              <w:pStyle w:val="TableParagraph"/>
              <w:spacing w:before="1"/>
              <w:ind w:left="107" w:right="31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14:paraId="194E7B8C" w14:textId="77777777" w:rsidR="00CB2E62" w:rsidRDefault="00FE78C3"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sz w:val="24"/>
              </w:rPr>
              <w:t>«Военный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парад.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Скажем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войне!»</w:t>
            </w:r>
          </w:p>
        </w:tc>
        <w:tc>
          <w:tcPr>
            <w:tcW w:w="1925" w:type="dxa"/>
          </w:tcPr>
          <w:p w14:paraId="72E67862" w14:textId="77777777" w:rsidR="00CB2E62" w:rsidRDefault="00FE78C3">
            <w:pPr>
              <w:pStyle w:val="TableParagraph"/>
              <w:spacing w:line="237" w:lineRule="auto"/>
              <w:ind w:left="102" w:right="285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буклеты</w:t>
            </w:r>
          </w:p>
          <w:p w14:paraId="0EA52F3B" w14:textId="77777777" w:rsidR="00CB2E62" w:rsidRDefault="00FE78C3">
            <w:pPr>
              <w:pStyle w:val="TableParagraph"/>
              <w:ind w:left="102" w:right="103"/>
              <w:rPr>
                <w:sz w:val="24"/>
              </w:rPr>
            </w:pPr>
            <w:r>
              <w:rPr>
                <w:sz w:val="24"/>
              </w:rPr>
              <w:t>«Интересные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военном</w:t>
            </w:r>
          </w:p>
          <w:p w14:paraId="7211A600" w14:textId="77777777" w:rsidR="00CB2E62" w:rsidRDefault="00FE78C3">
            <w:pPr>
              <w:pStyle w:val="TableParagraph"/>
              <w:spacing w:line="278" w:lineRule="exact"/>
              <w:ind w:left="102" w:right="577"/>
              <w:rPr>
                <w:sz w:val="24"/>
              </w:rPr>
            </w:pPr>
            <w:proofErr w:type="gramStart"/>
            <w:r>
              <w:rPr>
                <w:sz w:val="24"/>
              </w:rPr>
              <w:t>параде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1941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года?»</w:t>
            </w:r>
          </w:p>
        </w:tc>
      </w:tr>
      <w:tr w:rsidR="00CB2E62" w14:paraId="3E2964C4" w14:textId="77777777">
        <w:trPr>
          <w:trHeight w:val="2765"/>
        </w:trPr>
        <w:tc>
          <w:tcPr>
            <w:tcW w:w="893" w:type="dxa"/>
            <w:vMerge/>
            <w:tcBorders>
              <w:top w:val="nil"/>
            </w:tcBorders>
            <w:textDirection w:val="btLr"/>
          </w:tcPr>
          <w:p w14:paraId="4ACA3A28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14:paraId="4B25EECA" w14:textId="77777777" w:rsidR="00CB2E62" w:rsidRDefault="00FE78C3">
            <w:pPr>
              <w:pStyle w:val="TableParagraph"/>
              <w:spacing w:before="1" w:line="275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08.11.</w:t>
            </w:r>
          </w:p>
          <w:p w14:paraId="0946A88F" w14:textId="77777777" w:rsidR="00CB2E62" w:rsidRDefault="00FE78C3">
            <w:pPr>
              <w:pStyle w:val="TableParagraph"/>
              <w:ind w:left="129" w:right="120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погибших 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служебных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обязанностей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внутренних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дел</w:t>
            </w:r>
          </w:p>
          <w:p w14:paraId="76BD1C03" w14:textId="77777777" w:rsidR="00CB2E62" w:rsidRDefault="00FE78C3">
            <w:pPr>
              <w:pStyle w:val="TableParagraph"/>
              <w:spacing w:line="262" w:lineRule="exact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России</w:t>
            </w:r>
          </w:p>
        </w:tc>
        <w:tc>
          <w:tcPr>
            <w:tcW w:w="2008" w:type="dxa"/>
          </w:tcPr>
          <w:p w14:paraId="4FE8836B" w14:textId="77777777" w:rsidR="00CB2E62" w:rsidRDefault="00FE78C3">
            <w:pPr>
              <w:pStyle w:val="TableParagraph"/>
              <w:ind w:left="109" w:right="203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594" w:type="dxa"/>
          </w:tcPr>
          <w:p w14:paraId="2606821B" w14:textId="77777777" w:rsidR="00CB2E62" w:rsidRDefault="00FE78C3">
            <w:pPr>
              <w:pStyle w:val="TableParagraph"/>
              <w:ind w:left="109" w:right="21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ЧС.</w:t>
            </w:r>
          </w:p>
        </w:tc>
        <w:tc>
          <w:tcPr>
            <w:tcW w:w="1878" w:type="dxa"/>
          </w:tcPr>
          <w:p w14:paraId="62B9FE4E" w14:textId="77777777" w:rsidR="00CB2E62" w:rsidRDefault="00FE78C3">
            <w:pPr>
              <w:pStyle w:val="TableParagraph"/>
              <w:ind w:left="104" w:right="183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беседа: «Война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экология»</w:t>
            </w:r>
          </w:p>
        </w:tc>
        <w:tc>
          <w:tcPr>
            <w:tcW w:w="1561" w:type="dxa"/>
          </w:tcPr>
          <w:p w14:paraId="145DCE88" w14:textId="77777777" w:rsidR="00CB2E62" w:rsidRDefault="00FE78C3"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z w:val="24"/>
              </w:rPr>
              <w:t>Эстафета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обязанносте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700" w:type="dxa"/>
          </w:tcPr>
          <w:p w14:paraId="6DC8E2DD" w14:textId="77777777" w:rsidR="00CB2E62" w:rsidRDefault="00FE78C3">
            <w:pPr>
              <w:pStyle w:val="TableParagraph"/>
              <w:spacing w:line="237" w:lineRule="auto"/>
              <w:ind w:left="107" w:right="2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Ручной </w:t>
            </w:r>
            <w:r>
              <w:rPr>
                <w:sz w:val="24"/>
              </w:rPr>
              <w:t>труд: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оригами</w:t>
            </w:r>
          </w:p>
          <w:p w14:paraId="4EB41F9C" w14:textId="77777777" w:rsidR="00CB2E62" w:rsidRDefault="00FE78C3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«Голуби»</w:t>
            </w:r>
          </w:p>
        </w:tc>
        <w:tc>
          <w:tcPr>
            <w:tcW w:w="1767" w:type="dxa"/>
            <w:vMerge/>
            <w:tcBorders>
              <w:top w:val="nil"/>
            </w:tcBorders>
          </w:tcPr>
          <w:p w14:paraId="6F2D9017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14:paraId="41FDBC30" w14:textId="77777777" w:rsidR="00CB2E62" w:rsidRDefault="00FE78C3">
            <w:pPr>
              <w:pStyle w:val="TableParagraph"/>
              <w:ind w:left="102" w:right="336"/>
              <w:rPr>
                <w:sz w:val="24"/>
              </w:rPr>
            </w:pPr>
            <w:r>
              <w:rPr>
                <w:sz w:val="24"/>
              </w:rPr>
              <w:t>Детск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 «Вы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 в 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памяти!»</w:t>
            </w:r>
          </w:p>
        </w:tc>
      </w:tr>
    </w:tbl>
    <w:p w14:paraId="550B792F" w14:textId="77777777" w:rsidR="00CB2E62" w:rsidRDefault="00CB2E62">
      <w:pPr>
        <w:rPr>
          <w:sz w:val="24"/>
        </w:rPr>
        <w:sectPr w:rsidR="00CB2E62" w:rsidSect="007F1038">
          <w:pgSz w:w="16840" w:h="11910" w:orient="landscape"/>
          <w:pgMar w:top="1100" w:right="400" w:bottom="1120" w:left="900" w:header="0" w:footer="925" w:gutter="0"/>
          <w:cols w:space="720"/>
        </w:sectPr>
      </w:pPr>
    </w:p>
    <w:p w14:paraId="3434F2F1" w14:textId="77777777" w:rsidR="00CB2E62" w:rsidRDefault="00CB2E62">
      <w:pPr>
        <w:pStyle w:val="a3"/>
        <w:ind w:left="0" w:firstLine="0"/>
        <w:jc w:val="left"/>
        <w:rPr>
          <w:b/>
          <w:sz w:val="20"/>
        </w:rPr>
      </w:pPr>
    </w:p>
    <w:p w14:paraId="6E58CC7B" w14:textId="77777777" w:rsidR="00CB2E62" w:rsidRDefault="00CB2E62">
      <w:pPr>
        <w:pStyle w:val="a3"/>
        <w:ind w:left="0" w:firstLine="0"/>
        <w:jc w:val="left"/>
        <w:rPr>
          <w:b/>
          <w:sz w:val="20"/>
        </w:rPr>
      </w:pPr>
    </w:p>
    <w:p w14:paraId="5FA98F15" w14:textId="77777777" w:rsidR="00CB2E62" w:rsidRDefault="00CB2E62">
      <w:pPr>
        <w:pStyle w:val="a3"/>
        <w:spacing w:before="9"/>
        <w:ind w:left="0" w:firstLine="0"/>
        <w:jc w:val="left"/>
        <w:rPr>
          <w:b/>
          <w:sz w:val="11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1964"/>
        <w:gridCol w:w="2008"/>
        <w:gridCol w:w="1594"/>
        <w:gridCol w:w="1878"/>
        <w:gridCol w:w="1561"/>
        <w:gridCol w:w="1700"/>
        <w:gridCol w:w="1767"/>
        <w:gridCol w:w="1925"/>
      </w:tblGrid>
      <w:tr w:rsidR="00CB2E62" w14:paraId="3C176E36" w14:textId="77777777">
        <w:trPr>
          <w:trHeight w:val="2208"/>
        </w:trPr>
        <w:tc>
          <w:tcPr>
            <w:tcW w:w="893" w:type="dxa"/>
            <w:vMerge w:val="restart"/>
          </w:tcPr>
          <w:p w14:paraId="06E2F0F9" w14:textId="77777777" w:rsidR="00CB2E62" w:rsidRDefault="00CB2E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4" w:type="dxa"/>
          </w:tcPr>
          <w:p w14:paraId="4B4339DA" w14:textId="77777777" w:rsidR="00CB2E62" w:rsidRDefault="00FE78C3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12.11.</w:t>
            </w:r>
          </w:p>
          <w:p w14:paraId="6D0F3F47" w14:textId="77777777" w:rsidR="00CB2E62" w:rsidRDefault="00FE78C3">
            <w:pPr>
              <w:pStyle w:val="TableParagraph"/>
              <w:spacing w:before="2"/>
              <w:ind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Синичкин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2008" w:type="dxa"/>
          </w:tcPr>
          <w:p w14:paraId="7CFB73E3" w14:textId="77777777" w:rsidR="00CB2E62" w:rsidRDefault="00FE78C3">
            <w:pPr>
              <w:pStyle w:val="TableParagraph"/>
              <w:ind w:left="109" w:right="559"/>
              <w:rPr>
                <w:sz w:val="24"/>
              </w:rPr>
            </w:pPr>
            <w:r>
              <w:rPr>
                <w:sz w:val="24"/>
              </w:rPr>
              <w:t>Проблемные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птицах</w:t>
            </w:r>
          </w:p>
        </w:tc>
        <w:tc>
          <w:tcPr>
            <w:tcW w:w="1594" w:type="dxa"/>
          </w:tcPr>
          <w:p w14:paraId="5599B749" w14:textId="77777777" w:rsidR="00CB2E62" w:rsidRDefault="00FE78C3">
            <w:pPr>
              <w:pStyle w:val="TableParagraph"/>
              <w:ind w:left="109" w:right="221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здоровья!</w:t>
            </w:r>
          </w:p>
        </w:tc>
        <w:tc>
          <w:tcPr>
            <w:tcW w:w="1878" w:type="dxa"/>
          </w:tcPr>
          <w:p w14:paraId="0519540C" w14:textId="77777777" w:rsidR="00CB2E62" w:rsidRDefault="00FE78C3">
            <w:pPr>
              <w:pStyle w:val="TableParagraph"/>
              <w:ind w:left="104" w:right="206"/>
              <w:rPr>
                <w:sz w:val="24"/>
              </w:rPr>
            </w:pPr>
            <w:r>
              <w:rPr>
                <w:sz w:val="24"/>
              </w:rPr>
              <w:t>Проект «Если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хорошо».</w:t>
            </w:r>
          </w:p>
          <w:p w14:paraId="37BA12BF" w14:textId="77777777" w:rsidR="00CB2E62" w:rsidRDefault="00FE78C3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Беседа </w:t>
            </w:r>
            <w:r>
              <w:rPr>
                <w:sz w:val="24"/>
              </w:rPr>
              <w:t>«Добрые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 для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планеты»</w:t>
            </w:r>
          </w:p>
        </w:tc>
        <w:tc>
          <w:tcPr>
            <w:tcW w:w="1561" w:type="dxa"/>
          </w:tcPr>
          <w:p w14:paraId="786E00AD" w14:textId="77777777" w:rsidR="00CB2E62" w:rsidRDefault="00FE78C3">
            <w:pPr>
              <w:pStyle w:val="TableParagraph"/>
              <w:ind w:left="108" w:right="10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Развешиван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ие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кормушек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сквере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парке</w:t>
            </w:r>
          </w:p>
        </w:tc>
        <w:tc>
          <w:tcPr>
            <w:tcW w:w="1700" w:type="dxa"/>
          </w:tcPr>
          <w:p w14:paraId="2F1CDE24" w14:textId="77777777" w:rsidR="00CB2E62" w:rsidRDefault="00FE78C3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съедобных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кормушек</w:t>
            </w:r>
          </w:p>
        </w:tc>
        <w:tc>
          <w:tcPr>
            <w:tcW w:w="1767" w:type="dxa"/>
          </w:tcPr>
          <w:p w14:paraId="0182D722" w14:textId="77777777" w:rsidR="00CB2E62" w:rsidRDefault="00FE78C3">
            <w:pPr>
              <w:pStyle w:val="TableParagraph"/>
              <w:ind w:left="107" w:right="180"/>
              <w:jc w:val="both"/>
              <w:rPr>
                <w:sz w:val="24"/>
              </w:rPr>
            </w:pPr>
            <w:r>
              <w:rPr>
                <w:sz w:val="24"/>
              </w:rPr>
              <w:t>Литературно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</w:p>
          <w:p w14:paraId="1383F4D8" w14:textId="77777777" w:rsidR="00CB2E62" w:rsidRDefault="00FE78C3">
            <w:pPr>
              <w:pStyle w:val="TableParagraph"/>
              <w:spacing w:line="237" w:lineRule="auto"/>
              <w:ind w:left="107" w:right="479"/>
              <w:rPr>
                <w:sz w:val="24"/>
              </w:rPr>
            </w:pPr>
            <w:r>
              <w:rPr>
                <w:spacing w:val="-1"/>
                <w:sz w:val="24"/>
              </w:rPr>
              <w:t>«Синичкин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праздник»</w:t>
            </w:r>
          </w:p>
        </w:tc>
        <w:tc>
          <w:tcPr>
            <w:tcW w:w="1925" w:type="dxa"/>
          </w:tcPr>
          <w:p w14:paraId="4854AC81" w14:textId="77777777" w:rsidR="00CB2E62" w:rsidRDefault="00FE78C3">
            <w:pPr>
              <w:pStyle w:val="TableParagraph"/>
              <w:ind w:left="102" w:right="709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14:paraId="736AB261" w14:textId="77777777" w:rsidR="00CB2E62" w:rsidRDefault="00FE78C3">
            <w:pPr>
              <w:pStyle w:val="TableParagraph"/>
              <w:ind w:left="102" w:right="1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«Синичкин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моей семье».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кормушек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14:paraId="5F4A2FC4" w14:textId="77777777" w:rsidR="00CB2E62" w:rsidRDefault="00FE78C3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птиц</w:t>
            </w:r>
          </w:p>
        </w:tc>
      </w:tr>
      <w:tr w:rsidR="00CB2E62" w14:paraId="777416EF" w14:textId="77777777">
        <w:trPr>
          <w:trHeight w:val="1934"/>
        </w:trPr>
        <w:tc>
          <w:tcPr>
            <w:tcW w:w="893" w:type="dxa"/>
            <w:vMerge/>
            <w:tcBorders>
              <w:top w:val="nil"/>
            </w:tcBorders>
          </w:tcPr>
          <w:p w14:paraId="69EBD8B1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14:paraId="17E4FEA8" w14:textId="77777777" w:rsidR="00CB2E62" w:rsidRDefault="00FE78C3">
            <w:pPr>
              <w:pStyle w:val="TableParagraph"/>
              <w:spacing w:before="1" w:line="275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13.11.</w:t>
            </w:r>
          </w:p>
          <w:p w14:paraId="470A2C47" w14:textId="77777777" w:rsidR="00CB2E62" w:rsidRDefault="00FE78C3">
            <w:pPr>
              <w:pStyle w:val="TableParagraph"/>
              <w:spacing w:before="1" w:line="237" w:lineRule="auto"/>
              <w:ind w:left="244" w:right="23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доброты</w:t>
            </w:r>
          </w:p>
        </w:tc>
        <w:tc>
          <w:tcPr>
            <w:tcW w:w="2008" w:type="dxa"/>
          </w:tcPr>
          <w:p w14:paraId="6C5170F0" w14:textId="77777777" w:rsidR="00CB2E62" w:rsidRDefault="00FE78C3">
            <w:pPr>
              <w:pStyle w:val="TableParagraph"/>
              <w:ind w:left="109" w:right="16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доброта?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 ли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добрым?</w:t>
            </w:r>
          </w:p>
        </w:tc>
        <w:tc>
          <w:tcPr>
            <w:tcW w:w="1594" w:type="dxa"/>
          </w:tcPr>
          <w:p w14:paraId="0B669C87" w14:textId="77777777" w:rsidR="00CB2E62" w:rsidRDefault="00FE78C3">
            <w:pPr>
              <w:pStyle w:val="TableParagraph"/>
              <w:spacing w:line="237" w:lineRule="auto"/>
              <w:ind w:left="109" w:right="450"/>
              <w:jc w:val="both"/>
              <w:rPr>
                <w:sz w:val="24"/>
              </w:rPr>
            </w:pPr>
            <w:r>
              <w:rPr>
                <w:sz w:val="24"/>
              </w:rPr>
              <w:t>Всегда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доброта?</w:t>
            </w:r>
          </w:p>
        </w:tc>
        <w:tc>
          <w:tcPr>
            <w:tcW w:w="1878" w:type="dxa"/>
          </w:tcPr>
          <w:p w14:paraId="7A8FABE6" w14:textId="77777777" w:rsidR="00CB2E62" w:rsidRDefault="00FE78C3">
            <w:pPr>
              <w:pStyle w:val="TableParagraph"/>
              <w:spacing w:line="237" w:lineRule="auto"/>
              <w:ind w:left="104" w:right="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Беседа </w:t>
            </w:r>
            <w:r>
              <w:rPr>
                <w:sz w:val="24"/>
              </w:rPr>
              <w:t>«Добрые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 для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планеты»</w:t>
            </w:r>
          </w:p>
        </w:tc>
        <w:tc>
          <w:tcPr>
            <w:tcW w:w="1561" w:type="dxa"/>
          </w:tcPr>
          <w:p w14:paraId="74C293FB" w14:textId="77777777" w:rsidR="00CB2E62" w:rsidRDefault="00FE78C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Эстафета</w:t>
            </w:r>
          </w:p>
          <w:p w14:paraId="67B40715" w14:textId="77777777" w:rsidR="00CB2E62" w:rsidRDefault="00FE78C3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«Добрые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 мне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силу!»</w:t>
            </w:r>
          </w:p>
        </w:tc>
        <w:tc>
          <w:tcPr>
            <w:tcW w:w="1700" w:type="dxa"/>
          </w:tcPr>
          <w:p w14:paraId="0080970F" w14:textId="77777777" w:rsidR="00CB2E62" w:rsidRDefault="00FE78C3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</w:p>
        </w:tc>
        <w:tc>
          <w:tcPr>
            <w:tcW w:w="1767" w:type="dxa"/>
          </w:tcPr>
          <w:p w14:paraId="602FD98A" w14:textId="77777777" w:rsidR="00CB2E62" w:rsidRDefault="00FE78C3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Фото-выставка</w:t>
            </w:r>
            <w:proofErr w:type="gramEnd"/>
          </w:p>
          <w:p w14:paraId="26B95ABA" w14:textId="77777777" w:rsidR="00CB2E62" w:rsidRDefault="00FE78C3">
            <w:pPr>
              <w:pStyle w:val="TableParagraph"/>
              <w:spacing w:before="1" w:line="237" w:lineRule="auto"/>
              <w:ind w:left="107" w:right="104"/>
              <w:rPr>
                <w:sz w:val="24"/>
              </w:rPr>
            </w:pPr>
            <w:r>
              <w:rPr>
                <w:sz w:val="24"/>
              </w:rPr>
              <w:t>«Наши добрые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  <w:tc>
          <w:tcPr>
            <w:tcW w:w="1925" w:type="dxa"/>
          </w:tcPr>
          <w:p w14:paraId="2FDA5D79" w14:textId="77777777" w:rsidR="00CB2E62" w:rsidRDefault="00FE78C3">
            <w:pPr>
              <w:pStyle w:val="TableParagraph"/>
              <w:spacing w:line="237" w:lineRule="auto"/>
              <w:ind w:left="102" w:right="114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беседы,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буклеты</w:t>
            </w:r>
          </w:p>
          <w:p w14:paraId="6740C4DE" w14:textId="77777777" w:rsidR="00CB2E62" w:rsidRDefault="00FE78C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«Вежливые,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добрые слова».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  <w:p w14:paraId="3ACD77A7" w14:textId="77777777" w:rsidR="00CB2E62" w:rsidRDefault="00FE78C3">
            <w:pPr>
              <w:pStyle w:val="TableParagraph"/>
              <w:spacing w:line="274" w:lineRule="exact"/>
              <w:ind w:left="102" w:right="182"/>
              <w:rPr>
                <w:sz w:val="24"/>
              </w:rPr>
            </w:pPr>
            <w:r>
              <w:rPr>
                <w:sz w:val="24"/>
              </w:rPr>
              <w:t>доброты в моей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</w:tc>
      </w:tr>
      <w:tr w:rsidR="00CB2E62" w14:paraId="3CD2DF08" w14:textId="77777777">
        <w:trPr>
          <w:trHeight w:val="1656"/>
        </w:trPr>
        <w:tc>
          <w:tcPr>
            <w:tcW w:w="893" w:type="dxa"/>
            <w:vMerge/>
            <w:tcBorders>
              <w:top w:val="nil"/>
            </w:tcBorders>
          </w:tcPr>
          <w:p w14:paraId="3BA0C3CA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14:paraId="2183E4B1" w14:textId="77777777" w:rsidR="00CB2E62" w:rsidRDefault="00FE78C3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18.11.</w:t>
            </w:r>
          </w:p>
          <w:p w14:paraId="5BE918A4" w14:textId="77777777" w:rsidR="00CB2E62" w:rsidRDefault="00FE78C3">
            <w:pPr>
              <w:pStyle w:val="TableParagraph"/>
              <w:spacing w:before="4" w:line="237" w:lineRule="auto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День </w:t>
            </w:r>
            <w:r>
              <w:rPr>
                <w:b/>
                <w:sz w:val="24"/>
              </w:rPr>
              <w:t>рождения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Мороза</w:t>
            </w:r>
          </w:p>
        </w:tc>
        <w:tc>
          <w:tcPr>
            <w:tcW w:w="2008" w:type="dxa"/>
          </w:tcPr>
          <w:p w14:paraId="18632A37" w14:textId="77777777" w:rsidR="00CB2E62" w:rsidRDefault="00FE78C3">
            <w:pPr>
              <w:pStyle w:val="TableParagraph"/>
              <w:spacing w:line="242" w:lineRule="auto"/>
              <w:ind w:left="109" w:right="370"/>
              <w:rPr>
                <w:sz w:val="24"/>
              </w:rPr>
            </w:pPr>
            <w:r>
              <w:rPr>
                <w:sz w:val="24"/>
              </w:rPr>
              <w:t>Где живет Дед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Мороз?</w:t>
            </w:r>
          </w:p>
        </w:tc>
        <w:tc>
          <w:tcPr>
            <w:tcW w:w="1594" w:type="dxa"/>
          </w:tcPr>
          <w:p w14:paraId="2F574344" w14:textId="77777777" w:rsidR="00CB2E62" w:rsidRDefault="00FE78C3">
            <w:pPr>
              <w:pStyle w:val="TableParagraph"/>
              <w:ind w:left="109" w:right="221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8" w:type="dxa"/>
          </w:tcPr>
          <w:p w14:paraId="41BC65E3" w14:textId="77777777" w:rsidR="00CB2E62" w:rsidRDefault="00FE78C3">
            <w:pPr>
              <w:pStyle w:val="TableParagraph"/>
              <w:ind w:left="104" w:right="485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 «Где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живет дед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Мороз?»</w:t>
            </w:r>
          </w:p>
        </w:tc>
        <w:tc>
          <w:tcPr>
            <w:tcW w:w="1561" w:type="dxa"/>
          </w:tcPr>
          <w:p w14:paraId="739D9BAA" w14:textId="77777777" w:rsidR="00CB2E62" w:rsidRDefault="00FE78C3">
            <w:pPr>
              <w:pStyle w:val="TableParagraph"/>
              <w:spacing w:line="242" w:lineRule="auto"/>
              <w:ind w:left="108" w:right="549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</w:p>
          <w:p w14:paraId="0069BFAC" w14:textId="77777777" w:rsidR="00CB2E62" w:rsidRDefault="00FE78C3">
            <w:pPr>
              <w:pStyle w:val="TableParagraph"/>
              <w:ind w:left="108" w:right="424"/>
              <w:rPr>
                <w:sz w:val="24"/>
              </w:rPr>
            </w:pPr>
            <w:r>
              <w:rPr>
                <w:sz w:val="24"/>
              </w:rPr>
              <w:t>«Подарок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дедушке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Морозу»</w:t>
            </w:r>
          </w:p>
        </w:tc>
        <w:tc>
          <w:tcPr>
            <w:tcW w:w="1700" w:type="dxa"/>
          </w:tcPr>
          <w:p w14:paraId="73EAE726" w14:textId="77777777" w:rsidR="00CB2E62" w:rsidRDefault="00FE78C3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Роль почты.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трудом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почтальона</w:t>
            </w:r>
          </w:p>
        </w:tc>
        <w:tc>
          <w:tcPr>
            <w:tcW w:w="1767" w:type="dxa"/>
          </w:tcPr>
          <w:p w14:paraId="15B28975" w14:textId="77777777" w:rsidR="00CB2E62" w:rsidRDefault="00FE78C3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Морозу</w:t>
            </w:r>
          </w:p>
        </w:tc>
        <w:tc>
          <w:tcPr>
            <w:tcW w:w="1925" w:type="dxa"/>
          </w:tcPr>
          <w:p w14:paraId="7D4FF789" w14:textId="77777777" w:rsidR="00CB2E62" w:rsidRDefault="00FE78C3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  <w:p w14:paraId="7FD83F26" w14:textId="77777777" w:rsidR="00CB2E62" w:rsidRDefault="00FE78C3">
            <w:pPr>
              <w:pStyle w:val="TableParagraph"/>
              <w:spacing w:before="2"/>
              <w:ind w:left="102" w:right="311"/>
              <w:rPr>
                <w:sz w:val="24"/>
              </w:rPr>
            </w:pPr>
            <w:r>
              <w:rPr>
                <w:sz w:val="24"/>
              </w:rPr>
              <w:t>«Письмо Деду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Морозу.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</w:p>
          <w:p w14:paraId="25FB82BA" w14:textId="77777777" w:rsidR="00CB2E62" w:rsidRDefault="00FE78C3">
            <w:pPr>
              <w:pStyle w:val="TableParagraph"/>
              <w:spacing w:before="1"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рождения?»</w:t>
            </w:r>
          </w:p>
        </w:tc>
      </w:tr>
      <w:tr w:rsidR="00CB2E62" w14:paraId="195EADC0" w14:textId="77777777">
        <w:trPr>
          <w:trHeight w:val="2208"/>
        </w:trPr>
        <w:tc>
          <w:tcPr>
            <w:tcW w:w="893" w:type="dxa"/>
            <w:vMerge/>
            <w:tcBorders>
              <w:top w:val="nil"/>
            </w:tcBorders>
          </w:tcPr>
          <w:p w14:paraId="00C2F7FF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14:paraId="52B0AD0E" w14:textId="77777777" w:rsidR="00CB2E62" w:rsidRDefault="00FE78C3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21.11.</w:t>
            </w:r>
          </w:p>
          <w:p w14:paraId="5EEBCD80" w14:textId="77777777" w:rsidR="00CB2E62" w:rsidRDefault="00FE78C3">
            <w:pPr>
              <w:pStyle w:val="TableParagraph"/>
              <w:spacing w:before="2"/>
              <w:ind w:left="153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приветствий</w:t>
            </w:r>
          </w:p>
        </w:tc>
        <w:tc>
          <w:tcPr>
            <w:tcW w:w="2008" w:type="dxa"/>
          </w:tcPr>
          <w:p w14:paraId="17377D85" w14:textId="77777777" w:rsidR="00CB2E62" w:rsidRDefault="00FE78C3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здороваются?»</w:t>
            </w:r>
          </w:p>
        </w:tc>
        <w:tc>
          <w:tcPr>
            <w:tcW w:w="1594" w:type="dxa"/>
          </w:tcPr>
          <w:p w14:paraId="46D71EDF" w14:textId="77777777" w:rsidR="00CB2E62" w:rsidRDefault="00FE78C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14:paraId="45C83CC2" w14:textId="77777777" w:rsidR="00CB2E62" w:rsidRDefault="00FE78C3">
            <w:pPr>
              <w:pStyle w:val="TableParagraph"/>
              <w:spacing w:before="2"/>
              <w:ind w:left="109" w:right="227"/>
              <w:rPr>
                <w:sz w:val="24"/>
              </w:rPr>
            </w:pPr>
            <w:r>
              <w:rPr>
                <w:sz w:val="24"/>
              </w:rPr>
              <w:t>«Безопасно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руку?»</w:t>
            </w:r>
          </w:p>
        </w:tc>
        <w:tc>
          <w:tcPr>
            <w:tcW w:w="1878" w:type="dxa"/>
          </w:tcPr>
          <w:p w14:paraId="2DCFBFF6" w14:textId="77777777" w:rsidR="00CB2E62" w:rsidRDefault="00FE78C3">
            <w:pPr>
              <w:pStyle w:val="TableParagraph"/>
              <w:spacing w:line="242" w:lineRule="auto"/>
              <w:ind w:left="104" w:right="1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Беседа </w:t>
            </w:r>
            <w:r>
              <w:rPr>
                <w:sz w:val="24"/>
              </w:rPr>
              <w:t>«Письма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почте»</w:t>
            </w:r>
          </w:p>
        </w:tc>
        <w:tc>
          <w:tcPr>
            <w:tcW w:w="1561" w:type="dxa"/>
          </w:tcPr>
          <w:p w14:paraId="1603FFE9" w14:textId="77777777" w:rsidR="00CB2E62" w:rsidRDefault="00FE78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14:paraId="327D4252" w14:textId="77777777" w:rsidR="00CB2E62" w:rsidRDefault="00FE78C3">
            <w:pPr>
              <w:pStyle w:val="TableParagraph"/>
              <w:spacing w:before="2"/>
              <w:ind w:left="108" w:right="17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Обниматьс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вред»</w:t>
            </w:r>
          </w:p>
        </w:tc>
        <w:tc>
          <w:tcPr>
            <w:tcW w:w="1700" w:type="dxa"/>
          </w:tcPr>
          <w:p w14:paraId="0A6611DE" w14:textId="77777777" w:rsidR="00CB2E62" w:rsidRDefault="00FE78C3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1767" w:type="dxa"/>
          </w:tcPr>
          <w:p w14:paraId="08C82F78" w14:textId="77777777" w:rsidR="00CB2E62" w:rsidRDefault="00FE78C3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приветственн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открыток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  <w:p w14:paraId="02D1BC74" w14:textId="77777777" w:rsidR="00CB2E62" w:rsidRDefault="00FE78C3">
            <w:pPr>
              <w:pStyle w:val="TableParagraph"/>
              <w:spacing w:line="278" w:lineRule="exact"/>
              <w:ind w:left="107" w:right="704"/>
              <w:rPr>
                <w:sz w:val="24"/>
              </w:rPr>
            </w:pPr>
            <w:r>
              <w:rPr>
                <w:sz w:val="24"/>
              </w:rPr>
              <w:t>соседней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25" w:type="dxa"/>
          </w:tcPr>
          <w:p w14:paraId="433767E9" w14:textId="77777777" w:rsidR="00CB2E62" w:rsidRDefault="00FE78C3">
            <w:pPr>
              <w:pStyle w:val="TableParagraph"/>
              <w:spacing w:line="242" w:lineRule="auto"/>
              <w:ind w:left="102" w:right="81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14:paraId="3F9A3136" w14:textId="77777777" w:rsidR="00CB2E62" w:rsidRDefault="00FE78C3">
            <w:pPr>
              <w:pStyle w:val="TableParagraph"/>
              <w:spacing w:line="242" w:lineRule="auto"/>
              <w:ind w:left="102" w:right="314"/>
              <w:rPr>
                <w:sz w:val="24"/>
              </w:rPr>
            </w:pPr>
            <w:r>
              <w:rPr>
                <w:spacing w:val="-1"/>
                <w:sz w:val="24"/>
              </w:rPr>
              <w:t>«Приветствую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тебя!»</w:t>
            </w:r>
          </w:p>
        </w:tc>
      </w:tr>
    </w:tbl>
    <w:p w14:paraId="603C5D04" w14:textId="77777777" w:rsidR="00CB2E62" w:rsidRDefault="00CB2E62">
      <w:pPr>
        <w:spacing w:line="242" w:lineRule="auto"/>
        <w:rPr>
          <w:sz w:val="24"/>
        </w:rPr>
        <w:sectPr w:rsidR="00CB2E62" w:rsidSect="007F1038">
          <w:pgSz w:w="16840" w:h="11910" w:orient="landscape"/>
          <w:pgMar w:top="1100" w:right="400" w:bottom="1120" w:left="900" w:header="0" w:footer="925" w:gutter="0"/>
          <w:cols w:space="720"/>
        </w:sectPr>
      </w:pPr>
    </w:p>
    <w:p w14:paraId="06C93A1F" w14:textId="77777777" w:rsidR="00CB2E62" w:rsidRDefault="00CB2E62">
      <w:pPr>
        <w:pStyle w:val="a3"/>
        <w:ind w:left="0" w:firstLine="0"/>
        <w:jc w:val="left"/>
        <w:rPr>
          <w:b/>
          <w:sz w:val="20"/>
        </w:rPr>
      </w:pPr>
    </w:p>
    <w:p w14:paraId="70C77EAA" w14:textId="77777777" w:rsidR="00CB2E62" w:rsidRDefault="00CB2E62">
      <w:pPr>
        <w:pStyle w:val="a3"/>
        <w:ind w:left="0" w:firstLine="0"/>
        <w:jc w:val="left"/>
        <w:rPr>
          <w:b/>
          <w:sz w:val="20"/>
        </w:rPr>
      </w:pPr>
    </w:p>
    <w:p w14:paraId="305343EF" w14:textId="77777777" w:rsidR="00CB2E62" w:rsidRDefault="00CB2E62">
      <w:pPr>
        <w:pStyle w:val="a3"/>
        <w:spacing w:before="9"/>
        <w:ind w:left="0" w:firstLine="0"/>
        <w:jc w:val="left"/>
        <w:rPr>
          <w:b/>
          <w:sz w:val="11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1964"/>
        <w:gridCol w:w="2008"/>
        <w:gridCol w:w="1594"/>
        <w:gridCol w:w="1878"/>
        <w:gridCol w:w="1561"/>
        <w:gridCol w:w="1700"/>
        <w:gridCol w:w="1767"/>
        <w:gridCol w:w="1925"/>
      </w:tblGrid>
      <w:tr w:rsidR="00CB2E62" w14:paraId="569DF751" w14:textId="77777777">
        <w:trPr>
          <w:trHeight w:val="1656"/>
        </w:trPr>
        <w:tc>
          <w:tcPr>
            <w:tcW w:w="893" w:type="dxa"/>
            <w:vMerge w:val="restart"/>
          </w:tcPr>
          <w:p w14:paraId="0561EB30" w14:textId="77777777" w:rsidR="00CB2E62" w:rsidRDefault="00CB2E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4" w:type="dxa"/>
          </w:tcPr>
          <w:p w14:paraId="18884F3B" w14:textId="77777777" w:rsidR="00CB2E62" w:rsidRDefault="00FE78C3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26.11.</w:t>
            </w:r>
          </w:p>
          <w:p w14:paraId="40544627" w14:textId="77777777" w:rsidR="00CB2E62" w:rsidRDefault="00FE78C3">
            <w:pPr>
              <w:pStyle w:val="TableParagraph"/>
              <w:spacing w:before="4" w:line="237" w:lineRule="auto"/>
              <w:ind w:left="153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(последнее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вс.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ноября)</w:t>
            </w:r>
          </w:p>
          <w:p w14:paraId="7C141716" w14:textId="77777777" w:rsidR="00CB2E62" w:rsidRDefault="00FE78C3">
            <w:pPr>
              <w:pStyle w:val="TableParagraph"/>
              <w:spacing w:before="6" w:line="237" w:lineRule="auto"/>
              <w:ind w:left="292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матери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2008" w:type="dxa"/>
          </w:tcPr>
          <w:p w14:paraId="29C6ADCA" w14:textId="77777777" w:rsidR="00CB2E62" w:rsidRDefault="00FE78C3">
            <w:pPr>
              <w:pStyle w:val="TableParagraph"/>
              <w:ind w:left="109" w:right="391"/>
              <w:rPr>
                <w:sz w:val="24"/>
              </w:rPr>
            </w:pPr>
            <w:r>
              <w:rPr>
                <w:sz w:val="24"/>
              </w:rPr>
              <w:t>Образовател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594" w:type="dxa"/>
          </w:tcPr>
          <w:p w14:paraId="4605EF88" w14:textId="77777777" w:rsidR="00CB2E62" w:rsidRDefault="00FE78C3">
            <w:pPr>
              <w:pStyle w:val="TableParagraph"/>
              <w:spacing w:line="242" w:lineRule="auto"/>
              <w:ind w:left="109" w:right="13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Маму </w:t>
            </w:r>
            <w:r>
              <w:rPr>
                <w:sz w:val="24"/>
              </w:rPr>
              <w:t>нельзя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обижать</w:t>
            </w:r>
          </w:p>
        </w:tc>
        <w:tc>
          <w:tcPr>
            <w:tcW w:w="1878" w:type="dxa"/>
          </w:tcPr>
          <w:p w14:paraId="6CC30361" w14:textId="77777777" w:rsidR="00CB2E62" w:rsidRDefault="00FE78C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  <w:p w14:paraId="10658B50" w14:textId="77777777" w:rsidR="00CB2E62" w:rsidRDefault="00FE78C3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«Помогу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маме»</w:t>
            </w:r>
          </w:p>
        </w:tc>
        <w:tc>
          <w:tcPr>
            <w:tcW w:w="1561" w:type="dxa"/>
          </w:tcPr>
          <w:p w14:paraId="229E4545" w14:textId="77777777" w:rsidR="00CB2E62" w:rsidRDefault="00FE78C3">
            <w:pPr>
              <w:pStyle w:val="TableParagraph"/>
              <w:ind w:left="108" w:right="171"/>
              <w:jc w:val="both"/>
              <w:rPr>
                <w:sz w:val="24"/>
              </w:rPr>
            </w:pPr>
            <w:r>
              <w:rPr>
                <w:sz w:val="24"/>
              </w:rPr>
              <w:t>Спортивн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14:paraId="2CD42D4D" w14:textId="77777777" w:rsidR="00CB2E62" w:rsidRDefault="00FE78C3">
            <w:pPr>
              <w:pStyle w:val="TableParagraph"/>
              <w:spacing w:line="237" w:lineRule="auto"/>
              <w:ind w:left="108" w:right="42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«Вместе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мамой»</w:t>
            </w:r>
          </w:p>
        </w:tc>
        <w:tc>
          <w:tcPr>
            <w:tcW w:w="1700" w:type="dxa"/>
          </w:tcPr>
          <w:p w14:paraId="62DAB684" w14:textId="77777777" w:rsidR="00CB2E62" w:rsidRDefault="00FE78C3">
            <w:pPr>
              <w:pStyle w:val="TableParagraph"/>
              <w:spacing w:line="242" w:lineRule="auto"/>
              <w:ind w:left="107" w:right="315"/>
              <w:rPr>
                <w:sz w:val="24"/>
              </w:rPr>
            </w:pPr>
            <w:r>
              <w:rPr>
                <w:sz w:val="24"/>
              </w:rPr>
              <w:t>«Профессия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</w:p>
        </w:tc>
        <w:tc>
          <w:tcPr>
            <w:tcW w:w="1767" w:type="dxa"/>
          </w:tcPr>
          <w:p w14:paraId="7B98D418" w14:textId="77777777" w:rsidR="00CB2E62" w:rsidRDefault="00FE78C3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  <w:p w14:paraId="310D9D5F" w14:textId="77777777" w:rsidR="00CB2E62" w:rsidRDefault="00FE78C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1925" w:type="dxa"/>
          </w:tcPr>
          <w:p w14:paraId="725B1AB4" w14:textId="77777777" w:rsidR="00CB2E62" w:rsidRDefault="00FE78C3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ролик –</w:t>
            </w:r>
          </w:p>
          <w:p w14:paraId="2C1C5963" w14:textId="77777777" w:rsidR="00CB2E62" w:rsidRDefault="00FE78C3">
            <w:pPr>
              <w:pStyle w:val="TableParagraph"/>
              <w:spacing w:before="2"/>
              <w:ind w:left="102" w:right="154"/>
              <w:rPr>
                <w:sz w:val="24"/>
              </w:rPr>
            </w:pPr>
            <w:r>
              <w:rPr>
                <w:sz w:val="24"/>
              </w:rPr>
              <w:t>«поздравления»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мамочкам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Вотсап</w:t>
            </w:r>
            <w:proofErr w:type="spellEnd"/>
          </w:p>
        </w:tc>
      </w:tr>
      <w:tr w:rsidR="00CB2E62" w14:paraId="0EBD0916" w14:textId="77777777">
        <w:trPr>
          <w:trHeight w:val="1656"/>
        </w:trPr>
        <w:tc>
          <w:tcPr>
            <w:tcW w:w="893" w:type="dxa"/>
            <w:vMerge/>
            <w:tcBorders>
              <w:top w:val="nil"/>
            </w:tcBorders>
          </w:tcPr>
          <w:p w14:paraId="0525BBCA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14:paraId="13A1F44D" w14:textId="77777777" w:rsidR="00CB2E62" w:rsidRDefault="00FE78C3">
            <w:pPr>
              <w:pStyle w:val="TableParagraph"/>
              <w:spacing w:before="1" w:line="275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30.11.</w:t>
            </w:r>
          </w:p>
          <w:p w14:paraId="4725DF20" w14:textId="77777777" w:rsidR="00CB2E62" w:rsidRDefault="00FE78C3">
            <w:pPr>
              <w:pStyle w:val="TableParagraph"/>
              <w:ind w:left="114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Гос. герба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</w:p>
        </w:tc>
        <w:tc>
          <w:tcPr>
            <w:tcW w:w="2008" w:type="dxa"/>
          </w:tcPr>
          <w:p w14:paraId="12EDAE76" w14:textId="77777777" w:rsidR="00CB2E62" w:rsidRDefault="00FE78C3">
            <w:pPr>
              <w:pStyle w:val="TableParagraph"/>
              <w:ind w:left="109" w:right="203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 «День Гос.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</w:p>
        </w:tc>
        <w:tc>
          <w:tcPr>
            <w:tcW w:w="1594" w:type="dxa"/>
          </w:tcPr>
          <w:p w14:paraId="434AA48E" w14:textId="77777777" w:rsidR="00CB2E62" w:rsidRDefault="00FE78C3">
            <w:pPr>
              <w:pStyle w:val="TableParagraph"/>
              <w:ind w:left="109" w:right="21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</w:p>
        </w:tc>
        <w:tc>
          <w:tcPr>
            <w:tcW w:w="1878" w:type="dxa"/>
          </w:tcPr>
          <w:p w14:paraId="2197C490" w14:textId="77777777" w:rsidR="00CB2E62" w:rsidRDefault="00FE78C3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  <w:p w14:paraId="565C8E25" w14:textId="77777777" w:rsidR="00CB2E62" w:rsidRDefault="00FE78C3">
            <w:pPr>
              <w:pStyle w:val="TableParagraph"/>
              <w:ind w:left="104" w:right="568"/>
              <w:rPr>
                <w:sz w:val="24"/>
              </w:rPr>
            </w:pPr>
            <w:r>
              <w:rPr>
                <w:sz w:val="24"/>
              </w:rPr>
              <w:t>«Наведем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празднику»</w:t>
            </w:r>
          </w:p>
        </w:tc>
        <w:tc>
          <w:tcPr>
            <w:tcW w:w="1561" w:type="dxa"/>
          </w:tcPr>
          <w:p w14:paraId="37C6065F" w14:textId="77777777" w:rsidR="00CB2E62" w:rsidRDefault="00FE78C3">
            <w:pPr>
              <w:pStyle w:val="TableParagraph"/>
              <w:ind w:left="108" w:right="314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Гос. Герба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700" w:type="dxa"/>
          </w:tcPr>
          <w:p w14:paraId="42EF37B0" w14:textId="77777777" w:rsidR="00CB2E62" w:rsidRDefault="00FE78C3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«Герб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</w:tc>
        <w:tc>
          <w:tcPr>
            <w:tcW w:w="1767" w:type="dxa"/>
          </w:tcPr>
          <w:p w14:paraId="6E383839" w14:textId="77777777" w:rsidR="00CB2E62" w:rsidRDefault="00FE78C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Фото-выставка</w:t>
            </w:r>
            <w:proofErr w:type="gramEnd"/>
          </w:p>
          <w:p w14:paraId="7DD1C203" w14:textId="77777777" w:rsidR="00CB2E62" w:rsidRDefault="00FE78C3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«Герб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(коллективные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1925" w:type="dxa"/>
          </w:tcPr>
          <w:p w14:paraId="730CEF16" w14:textId="77777777" w:rsidR="00CB2E62" w:rsidRDefault="00FE78C3">
            <w:pPr>
              <w:pStyle w:val="TableParagraph"/>
              <w:spacing w:line="237" w:lineRule="auto"/>
              <w:ind w:left="102" w:right="709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</w:p>
          <w:p w14:paraId="523D24E3" w14:textId="77777777" w:rsidR="00CB2E62" w:rsidRDefault="00FE78C3">
            <w:pPr>
              <w:pStyle w:val="TableParagraph"/>
              <w:spacing w:before="2"/>
              <w:ind w:left="102" w:right="324"/>
              <w:rPr>
                <w:sz w:val="24"/>
              </w:rPr>
            </w:pPr>
            <w:r>
              <w:rPr>
                <w:sz w:val="24"/>
              </w:rPr>
              <w:t>«История Гос.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 РФ»</w:t>
            </w:r>
          </w:p>
        </w:tc>
      </w:tr>
      <w:tr w:rsidR="00CB2E62" w14:paraId="636C5E43" w14:textId="77777777">
        <w:trPr>
          <w:trHeight w:val="1660"/>
        </w:trPr>
        <w:tc>
          <w:tcPr>
            <w:tcW w:w="893" w:type="dxa"/>
            <w:vMerge/>
            <w:tcBorders>
              <w:top w:val="nil"/>
            </w:tcBorders>
          </w:tcPr>
          <w:p w14:paraId="051244B2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14:paraId="28E220E1" w14:textId="77777777" w:rsidR="00CB2E62" w:rsidRDefault="00FE78C3">
            <w:pPr>
              <w:pStyle w:val="TableParagraph"/>
              <w:spacing w:before="1" w:line="275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30.11.</w:t>
            </w:r>
          </w:p>
          <w:p w14:paraId="061424C5" w14:textId="77777777" w:rsidR="00CB2E62" w:rsidRDefault="00FE78C3">
            <w:pPr>
              <w:pStyle w:val="TableParagraph"/>
              <w:spacing w:line="242" w:lineRule="auto"/>
              <w:ind w:left="114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домашних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животных</w:t>
            </w:r>
          </w:p>
        </w:tc>
        <w:tc>
          <w:tcPr>
            <w:tcW w:w="2008" w:type="dxa"/>
          </w:tcPr>
          <w:p w14:paraId="4DD3428D" w14:textId="77777777" w:rsidR="00CB2E62" w:rsidRDefault="00FE78C3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животные-герои.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собак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594" w:type="dxa"/>
          </w:tcPr>
          <w:p w14:paraId="3CAD02C6" w14:textId="77777777" w:rsidR="00CB2E62" w:rsidRDefault="00FE78C3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</w:p>
          <w:p w14:paraId="545040D1" w14:textId="77777777" w:rsidR="00CB2E62" w:rsidRDefault="00FE78C3">
            <w:pPr>
              <w:pStyle w:val="TableParagraph"/>
              <w:spacing w:line="274" w:lineRule="exact"/>
              <w:ind w:left="109" w:right="8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878" w:type="dxa"/>
          </w:tcPr>
          <w:p w14:paraId="25D3786E" w14:textId="77777777" w:rsidR="00CB2E62" w:rsidRDefault="00FE78C3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  <w:p w14:paraId="3CBFDA05" w14:textId="77777777" w:rsidR="00CB2E62" w:rsidRDefault="00FE78C3">
            <w:pPr>
              <w:pStyle w:val="TableParagraph"/>
              <w:spacing w:line="242" w:lineRule="auto"/>
              <w:ind w:left="104" w:right="88"/>
              <w:rPr>
                <w:sz w:val="24"/>
              </w:rPr>
            </w:pPr>
            <w:r>
              <w:rPr>
                <w:sz w:val="24"/>
              </w:rPr>
              <w:t>«Питомцы 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1561" w:type="dxa"/>
          </w:tcPr>
          <w:p w14:paraId="271BC54A" w14:textId="77777777" w:rsidR="00CB2E62" w:rsidRDefault="00FE78C3">
            <w:pPr>
              <w:pStyle w:val="TableParagraph"/>
              <w:ind w:left="108" w:right="193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квест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700" w:type="dxa"/>
          </w:tcPr>
          <w:p w14:paraId="6F6C68B1" w14:textId="77777777" w:rsidR="00CB2E62" w:rsidRDefault="00FE78C3">
            <w:pPr>
              <w:pStyle w:val="TableParagraph"/>
              <w:ind w:left="107" w:right="171"/>
              <w:rPr>
                <w:sz w:val="24"/>
              </w:rPr>
            </w:pPr>
            <w:r>
              <w:rPr>
                <w:sz w:val="24"/>
              </w:rPr>
              <w:t>Забота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каждодневны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14:paraId="2CF95313" w14:textId="77777777" w:rsidR="00CB2E62" w:rsidRDefault="00FE78C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767" w:type="dxa"/>
          </w:tcPr>
          <w:p w14:paraId="73F4D4A5" w14:textId="77777777" w:rsidR="00CB2E62" w:rsidRDefault="00FE78C3">
            <w:pPr>
              <w:pStyle w:val="TableParagraph"/>
              <w:ind w:left="107" w:right="41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 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питомец»</w:t>
            </w:r>
          </w:p>
        </w:tc>
        <w:tc>
          <w:tcPr>
            <w:tcW w:w="1925" w:type="dxa"/>
          </w:tcPr>
          <w:p w14:paraId="128EA87E" w14:textId="77777777" w:rsidR="00CB2E62" w:rsidRDefault="00FE78C3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  <w:p w14:paraId="05E2A8A4" w14:textId="77777777" w:rsidR="00CB2E62" w:rsidRDefault="00FE78C3">
            <w:pPr>
              <w:pStyle w:val="TableParagraph"/>
              <w:spacing w:line="242" w:lineRule="auto"/>
              <w:ind w:left="102" w:right="137"/>
              <w:rPr>
                <w:sz w:val="24"/>
              </w:rPr>
            </w:pPr>
            <w:r>
              <w:rPr>
                <w:sz w:val="24"/>
              </w:rPr>
              <w:t>«Питомцы 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CB2E62" w14:paraId="386D3102" w14:textId="77777777">
        <w:trPr>
          <w:trHeight w:val="3865"/>
        </w:trPr>
        <w:tc>
          <w:tcPr>
            <w:tcW w:w="893" w:type="dxa"/>
            <w:textDirection w:val="btLr"/>
          </w:tcPr>
          <w:p w14:paraId="4F692381" w14:textId="77777777" w:rsidR="00CB2E62" w:rsidRDefault="00FE78C3">
            <w:pPr>
              <w:pStyle w:val="TableParagraph"/>
              <w:spacing w:before="111"/>
              <w:ind w:left="1454" w:right="1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964" w:type="dxa"/>
          </w:tcPr>
          <w:p w14:paraId="0F83ECAD" w14:textId="77777777" w:rsidR="00CB2E62" w:rsidRDefault="00FE78C3">
            <w:pPr>
              <w:pStyle w:val="TableParagraph"/>
              <w:spacing w:line="272" w:lineRule="exact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03.12.</w:t>
            </w:r>
          </w:p>
          <w:p w14:paraId="531B5009" w14:textId="77777777" w:rsidR="00CB2E62" w:rsidRDefault="00FE78C3">
            <w:pPr>
              <w:pStyle w:val="TableParagraph"/>
              <w:spacing w:line="242" w:lineRule="auto"/>
              <w:ind w:left="268" w:right="238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неизвестного</w:t>
            </w:r>
          </w:p>
          <w:p w14:paraId="59DA4308" w14:textId="77777777" w:rsidR="00CB2E62" w:rsidRDefault="00FE78C3">
            <w:pPr>
              <w:pStyle w:val="TableParagraph"/>
              <w:ind w:left="119" w:right="105" w:hanging="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солдата;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Международ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 инвалидов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(рекомендуется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дошкольникам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регионально</w:t>
            </w:r>
            <w:proofErr w:type="gramEnd"/>
          </w:p>
          <w:p w14:paraId="254A7AFA" w14:textId="77777777" w:rsidR="00CB2E62" w:rsidRDefault="00FE78C3">
            <w:pPr>
              <w:pStyle w:val="TableParagraph"/>
              <w:spacing w:line="274" w:lineRule="exact"/>
              <w:ind w:left="321" w:right="304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и/или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ситуативно)</w:t>
            </w:r>
          </w:p>
        </w:tc>
        <w:tc>
          <w:tcPr>
            <w:tcW w:w="2008" w:type="dxa"/>
          </w:tcPr>
          <w:p w14:paraId="355C7FF8" w14:textId="77777777" w:rsidR="00CB2E62" w:rsidRDefault="00FE78C3">
            <w:pPr>
              <w:pStyle w:val="TableParagraph"/>
              <w:spacing w:line="237" w:lineRule="auto"/>
              <w:ind w:left="109" w:right="610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  <w:p w14:paraId="57648530" w14:textId="32B57212" w:rsidR="00CB2E62" w:rsidRDefault="00FE78C3" w:rsidP="000612BE">
            <w:pPr>
              <w:pStyle w:val="TableParagraph"/>
              <w:ind w:left="109" w:right="23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 w:rsidR="000612BE">
              <w:rPr>
                <w:sz w:val="24"/>
              </w:rPr>
              <w:t xml:space="preserve"> презентаций</w:t>
            </w:r>
          </w:p>
        </w:tc>
        <w:tc>
          <w:tcPr>
            <w:tcW w:w="1594" w:type="dxa"/>
          </w:tcPr>
          <w:p w14:paraId="46566305" w14:textId="77777777" w:rsidR="00CB2E62" w:rsidRDefault="00FE78C3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</w:t>
            </w:r>
            <w:proofErr w:type="spellEnd"/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878" w:type="dxa"/>
          </w:tcPr>
          <w:p w14:paraId="7B2195D2" w14:textId="77777777" w:rsidR="00CB2E62" w:rsidRDefault="00FE78C3">
            <w:pPr>
              <w:pStyle w:val="TableParagraph"/>
              <w:spacing w:line="237" w:lineRule="auto"/>
              <w:ind w:left="104" w:right="485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527DA5C7" w14:textId="77777777" w:rsidR="00CB2E62" w:rsidRDefault="00FE78C3">
            <w:pPr>
              <w:pStyle w:val="TableParagraph"/>
              <w:ind w:left="104" w:right="144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 влияет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561" w:type="dxa"/>
          </w:tcPr>
          <w:p w14:paraId="394DB350" w14:textId="77777777" w:rsidR="00CB2E62" w:rsidRDefault="00FE78C3">
            <w:pPr>
              <w:pStyle w:val="TableParagraph"/>
              <w:ind w:left="108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Дидактическ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игр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нагрузки)</w:t>
            </w:r>
          </w:p>
        </w:tc>
        <w:tc>
          <w:tcPr>
            <w:tcW w:w="1700" w:type="dxa"/>
          </w:tcPr>
          <w:p w14:paraId="74E4CCBD" w14:textId="77777777" w:rsidR="00CB2E62" w:rsidRDefault="00FE78C3">
            <w:pPr>
              <w:pStyle w:val="TableParagraph"/>
              <w:ind w:left="107" w:right="171"/>
              <w:rPr>
                <w:sz w:val="24"/>
              </w:rPr>
            </w:pPr>
            <w:r>
              <w:rPr>
                <w:sz w:val="24"/>
              </w:rPr>
              <w:t>Забота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каждодневны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14:paraId="088F7636" w14:textId="77777777" w:rsidR="00CB2E62" w:rsidRDefault="00FE78C3">
            <w:pPr>
              <w:pStyle w:val="TableParagraph"/>
              <w:ind w:left="107" w:right="435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медсестры</w:t>
            </w:r>
          </w:p>
        </w:tc>
        <w:tc>
          <w:tcPr>
            <w:tcW w:w="1767" w:type="dxa"/>
          </w:tcPr>
          <w:p w14:paraId="02B6995D" w14:textId="77777777" w:rsidR="00CB2E62" w:rsidRDefault="00FE78C3">
            <w:pPr>
              <w:pStyle w:val="TableParagraph"/>
              <w:ind w:left="107" w:right="628"/>
              <w:rPr>
                <w:sz w:val="24"/>
              </w:rPr>
            </w:pPr>
            <w:r>
              <w:rPr>
                <w:sz w:val="24"/>
              </w:rPr>
              <w:t>Важность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14:paraId="32262A8D" w14:textId="77777777" w:rsidR="00CB2E62" w:rsidRDefault="00FE78C3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ограниченным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(концерты,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открытки)</w:t>
            </w:r>
          </w:p>
        </w:tc>
        <w:tc>
          <w:tcPr>
            <w:tcW w:w="1925" w:type="dxa"/>
          </w:tcPr>
          <w:p w14:paraId="7D3B2BAD" w14:textId="77777777" w:rsidR="00CB2E62" w:rsidRDefault="00FE78C3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  <w:p w14:paraId="6207957D" w14:textId="77777777" w:rsidR="00CB2E62" w:rsidRDefault="00FE78C3">
            <w:pPr>
              <w:pStyle w:val="TableParagraph"/>
              <w:spacing w:line="242" w:lineRule="auto"/>
              <w:ind w:left="102"/>
              <w:rPr>
                <w:sz w:val="24"/>
              </w:rPr>
            </w:pPr>
            <w:r>
              <w:rPr>
                <w:sz w:val="24"/>
              </w:rPr>
              <w:t>«Здоровье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руках»,</w:t>
            </w:r>
          </w:p>
          <w:p w14:paraId="57FED02C" w14:textId="77777777" w:rsidR="00CB2E62" w:rsidRDefault="00FE78C3">
            <w:pPr>
              <w:pStyle w:val="TableParagraph"/>
              <w:spacing w:line="242" w:lineRule="auto"/>
              <w:ind w:left="102" w:right="813"/>
              <w:rPr>
                <w:sz w:val="24"/>
              </w:rPr>
            </w:pPr>
            <w:r>
              <w:rPr>
                <w:sz w:val="24"/>
              </w:rPr>
              <w:t>«Помощь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14:paraId="65851A2C" w14:textId="77777777" w:rsidR="00CB2E62" w:rsidRDefault="00FE78C3">
            <w:pPr>
              <w:pStyle w:val="TableParagraph"/>
              <w:spacing w:line="242" w:lineRule="auto"/>
              <w:ind w:left="102" w:right="165"/>
              <w:rPr>
                <w:sz w:val="24"/>
              </w:rPr>
            </w:pPr>
            <w:r>
              <w:rPr>
                <w:sz w:val="24"/>
              </w:rPr>
              <w:t>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</w:p>
          <w:p w14:paraId="3E4A034B" w14:textId="77777777" w:rsidR="00CB2E62" w:rsidRDefault="00FE78C3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</w:tr>
    </w:tbl>
    <w:p w14:paraId="4FFDEE9F" w14:textId="77777777" w:rsidR="00CB2E62" w:rsidRDefault="00CB2E62">
      <w:pPr>
        <w:spacing w:line="271" w:lineRule="exact"/>
        <w:rPr>
          <w:sz w:val="24"/>
        </w:rPr>
        <w:sectPr w:rsidR="00CB2E62" w:rsidSect="007F1038">
          <w:pgSz w:w="16840" w:h="11910" w:orient="landscape"/>
          <w:pgMar w:top="1100" w:right="400" w:bottom="1120" w:left="900" w:header="0" w:footer="925" w:gutter="0"/>
          <w:cols w:space="720"/>
        </w:sectPr>
      </w:pPr>
    </w:p>
    <w:p w14:paraId="5BB81BE2" w14:textId="77777777" w:rsidR="00CB2E62" w:rsidRDefault="00CB2E62">
      <w:pPr>
        <w:pStyle w:val="a3"/>
        <w:ind w:left="0" w:firstLine="0"/>
        <w:jc w:val="left"/>
        <w:rPr>
          <w:b/>
          <w:sz w:val="20"/>
        </w:rPr>
      </w:pPr>
    </w:p>
    <w:p w14:paraId="411289F0" w14:textId="77777777" w:rsidR="00CB2E62" w:rsidRDefault="00CB2E62">
      <w:pPr>
        <w:pStyle w:val="a3"/>
        <w:ind w:left="0" w:firstLine="0"/>
        <w:jc w:val="left"/>
        <w:rPr>
          <w:b/>
          <w:sz w:val="20"/>
        </w:rPr>
      </w:pPr>
    </w:p>
    <w:p w14:paraId="7F42980C" w14:textId="77777777" w:rsidR="00CB2E62" w:rsidRDefault="00CB2E62">
      <w:pPr>
        <w:pStyle w:val="a3"/>
        <w:spacing w:before="9"/>
        <w:ind w:left="0" w:firstLine="0"/>
        <w:jc w:val="left"/>
        <w:rPr>
          <w:b/>
          <w:sz w:val="11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1964"/>
        <w:gridCol w:w="2008"/>
        <w:gridCol w:w="1594"/>
        <w:gridCol w:w="1878"/>
        <w:gridCol w:w="1561"/>
        <w:gridCol w:w="1700"/>
        <w:gridCol w:w="1767"/>
        <w:gridCol w:w="1925"/>
      </w:tblGrid>
      <w:tr w:rsidR="00CB2E62" w14:paraId="76780227" w14:textId="77777777">
        <w:trPr>
          <w:trHeight w:val="1382"/>
        </w:trPr>
        <w:tc>
          <w:tcPr>
            <w:tcW w:w="893" w:type="dxa"/>
            <w:vMerge w:val="restart"/>
          </w:tcPr>
          <w:p w14:paraId="38CFF8B9" w14:textId="77777777" w:rsidR="00CB2E62" w:rsidRDefault="00CB2E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4" w:type="dxa"/>
          </w:tcPr>
          <w:p w14:paraId="1D85AE7F" w14:textId="77777777" w:rsidR="00CB2E62" w:rsidRDefault="00FE78C3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05.12.</w:t>
            </w:r>
          </w:p>
          <w:p w14:paraId="2C83F715" w14:textId="77777777" w:rsidR="00CB2E62" w:rsidRDefault="00FE78C3">
            <w:pPr>
              <w:pStyle w:val="TableParagraph"/>
              <w:spacing w:before="2"/>
              <w:ind w:left="244" w:right="235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добровольца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(волонтера)</w:t>
            </w:r>
            <w:r>
              <w:rPr>
                <w:b/>
                <w:spacing w:val="-1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14:paraId="5DAABC44" w14:textId="77777777" w:rsidR="00CB2E62" w:rsidRDefault="00FE78C3">
            <w:pPr>
              <w:pStyle w:val="TableParagraph"/>
              <w:spacing w:line="259" w:lineRule="exact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России</w:t>
            </w:r>
          </w:p>
        </w:tc>
        <w:tc>
          <w:tcPr>
            <w:tcW w:w="2008" w:type="dxa"/>
          </w:tcPr>
          <w:p w14:paraId="7A055C29" w14:textId="77777777" w:rsidR="00CB2E62" w:rsidRDefault="00FE78C3">
            <w:pPr>
              <w:pStyle w:val="TableParagraph"/>
              <w:ind w:left="109" w:right="131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 «Если 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волонтеры…»</w:t>
            </w:r>
          </w:p>
        </w:tc>
        <w:tc>
          <w:tcPr>
            <w:tcW w:w="1594" w:type="dxa"/>
          </w:tcPr>
          <w:p w14:paraId="3AAD7A78" w14:textId="77777777" w:rsidR="00CB2E62" w:rsidRDefault="00FE78C3">
            <w:pPr>
              <w:pStyle w:val="TableParagraph"/>
              <w:ind w:left="109" w:right="21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2C4024E3" w14:textId="77777777" w:rsidR="00CB2E62" w:rsidRDefault="00FE78C3">
            <w:pPr>
              <w:pStyle w:val="TableParagraph"/>
              <w:spacing w:line="274" w:lineRule="exact"/>
              <w:ind w:left="109" w:right="23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общественн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</w:p>
        </w:tc>
        <w:tc>
          <w:tcPr>
            <w:tcW w:w="1878" w:type="dxa"/>
          </w:tcPr>
          <w:p w14:paraId="33D3E365" w14:textId="77777777" w:rsidR="00CB2E62" w:rsidRDefault="00FE78C3">
            <w:pPr>
              <w:pStyle w:val="TableParagraph"/>
              <w:spacing w:line="242" w:lineRule="auto"/>
              <w:ind w:left="104" w:right="485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62C765BE" w14:textId="77777777" w:rsidR="00CB2E62" w:rsidRDefault="00FE78C3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такие</w:t>
            </w:r>
            <w:proofErr w:type="gramEnd"/>
          </w:p>
          <w:p w14:paraId="169711E0" w14:textId="77777777" w:rsidR="00CB2E62" w:rsidRDefault="00FE78C3">
            <w:pPr>
              <w:pStyle w:val="TableParagraph"/>
              <w:spacing w:line="274" w:lineRule="exact"/>
              <w:ind w:left="104" w:right="569"/>
              <w:rPr>
                <w:sz w:val="24"/>
              </w:rPr>
            </w:pPr>
            <w:r>
              <w:rPr>
                <w:sz w:val="24"/>
              </w:rPr>
              <w:t>волонтер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экологи?»</w:t>
            </w:r>
          </w:p>
        </w:tc>
        <w:tc>
          <w:tcPr>
            <w:tcW w:w="1561" w:type="dxa"/>
          </w:tcPr>
          <w:p w14:paraId="3C958EC6" w14:textId="77777777" w:rsidR="00CB2E62" w:rsidRDefault="00FE78C3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больницах,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хосписах</w:t>
            </w:r>
          </w:p>
        </w:tc>
        <w:tc>
          <w:tcPr>
            <w:tcW w:w="1700" w:type="dxa"/>
          </w:tcPr>
          <w:p w14:paraId="509317F2" w14:textId="77777777" w:rsidR="00CB2E62" w:rsidRDefault="00FE78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  <w:p w14:paraId="360A8CD6" w14:textId="77777777" w:rsidR="00CB2E62" w:rsidRDefault="00FE78C3">
            <w:pPr>
              <w:pStyle w:val="TableParagraph"/>
              <w:spacing w:before="4" w:line="237" w:lineRule="auto"/>
              <w:ind w:left="107" w:right="207"/>
              <w:rPr>
                <w:sz w:val="24"/>
              </w:rPr>
            </w:pPr>
            <w:r>
              <w:rPr>
                <w:sz w:val="24"/>
              </w:rPr>
              <w:t>«Волонтеры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сада»</w:t>
            </w:r>
          </w:p>
        </w:tc>
        <w:tc>
          <w:tcPr>
            <w:tcW w:w="1767" w:type="dxa"/>
          </w:tcPr>
          <w:p w14:paraId="4DC9B320" w14:textId="77777777" w:rsidR="00CB2E62" w:rsidRDefault="00FE78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Фото-выставка</w:t>
            </w:r>
            <w:proofErr w:type="gramEnd"/>
          </w:p>
          <w:p w14:paraId="4DE9B41B" w14:textId="77777777" w:rsidR="00CB2E62" w:rsidRDefault="00FE78C3">
            <w:pPr>
              <w:pStyle w:val="TableParagraph"/>
              <w:spacing w:before="4" w:line="237" w:lineRule="auto"/>
              <w:ind w:left="107" w:right="275"/>
              <w:rPr>
                <w:sz w:val="24"/>
              </w:rPr>
            </w:pPr>
            <w:r>
              <w:rPr>
                <w:sz w:val="24"/>
              </w:rPr>
              <w:t>«Волонтеры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сада»</w:t>
            </w:r>
          </w:p>
        </w:tc>
        <w:tc>
          <w:tcPr>
            <w:tcW w:w="1925" w:type="dxa"/>
          </w:tcPr>
          <w:p w14:paraId="19AF55B7" w14:textId="77777777" w:rsidR="00CB2E62" w:rsidRDefault="00FE78C3">
            <w:pPr>
              <w:pStyle w:val="TableParagraph"/>
              <w:spacing w:line="242" w:lineRule="auto"/>
              <w:ind w:left="102" w:right="233"/>
              <w:rPr>
                <w:sz w:val="24"/>
              </w:rPr>
            </w:pPr>
            <w:r>
              <w:rPr>
                <w:sz w:val="24"/>
              </w:rPr>
              <w:t>Проект «Семья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волонтеров»</w:t>
            </w:r>
          </w:p>
        </w:tc>
      </w:tr>
      <w:tr w:rsidR="00CB2E62" w14:paraId="6D07DEDF" w14:textId="77777777">
        <w:trPr>
          <w:trHeight w:val="2760"/>
        </w:trPr>
        <w:tc>
          <w:tcPr>
            <w:tcW w:w="893" w:type="dxa"/>
            <w:vMerge/>
            <w:tcBorders>
              <w:top w:val="nil"/>
            </w:tcBorders>
          </w:tcPr>
          <w:p w14:paraId="74F7869B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14:paraId="56F3CCA3" w14:textId="77777777" w:rsidR="00CB2E62" w:rsidRDefault="00FE78C3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08.12.</w:t>
            </w:r>
          </w:p>
          <w:p w14:paraId="61FE6B72" w14:textId="77777777" w:rsidR="00CB2E62" w:rsidRDefault="00FE78C3">
            <w:pPr>
              <w:pStyle w:val="TableParagraph"/>
              <w:spacing w:before="4" w:line="237" w:lineRule="auto"/>
              <w:ind w:left="109" w:right="101" w:firstLine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Международ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художника</w:t>
            </w:r>
          </w:p>
        </w:tc>
        <w:tc>
          <w:tcPr>
            <w:tcW w:w="2008" w:type="dxa"/>
          </w:tcPr>
          <w:p w14:paraId="786CD345" w14:textId="77777777" w:rsidR="00CB2E62" w:rsidRDefault="00FE78C3">
            <w:pPr>
              <w:pStyle w:val="TableParagraph"/>
              <w:ind w:left="109" w:right="116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 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художника»</w:t>
            </w:r>
          </w:p>
        </w:tc>
        <w:tc>
          <w:tcPr>
            <w:tcW w:w="1594" w:type="dxa"/>
          </w:tcPr>
          <w:p w14:paraId="01F1FCA0" w14:textId="77777777" w:rsidR="00CB2E62" w:rsidRDefault="00FE78C3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поведения </w:t>
            </w:r>
            <w:proofErr w:type="gramStart"/>
            <w:r>
              <w:rPr>
                <w:sz w:val="24"/>
              </w:rPr>
              <w:t>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proofErr w:type="gramEnd"/>
          </w:p>
          <w:p w14:paraId="3B7531A9" w14:textId="77777777" w:rsidR="00CB2E62" w:rsidRDefault="00FE78C3">
            <w:pPr>
              <w:pStyle w:val="TableParagraph"/>
              <w:spacing w:line="237" w:lineRule="auto"/>
              <w:ind w:left="109" w:right="324"/>
              <w:rPr>
                <w:sz w:val="24"/>
              </w:rPr>
            </w:pPr>
            <w:r>
              <w:rPr>
                <w:sz w:val="24"/>
              </w:rPr>
              <w:t>занятий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рисованию</w:t>
            </w:r>
          </w:p>
        </w:tc>
        <w:tc>
          <w:tcPr>
            <w:tcW w:w="1878" w:type="dxa"/>
          </w:tcPr>
          <w:p w14:paraId="19FEE855" w14:textId="77777777" w:rsidR="00CB2E62" w:rsidRDefault="00FE78C3">
            <w:pPr>
              <w:pStyle w:val="TableParagraph"/>
              <w:ind w:left="104" w:right="416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репродукций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</w:p>
          <w:p w14:paraId="6323B761" w14:textId="77777777" w:rsidR="00CB2E62" w:rsidRDefault="00FE78C3">
            <w:pPr>
              <w:pStyle w:val="TableParagraph"/>
              <w:ind w:left="104" w:right="216"/>
              <w:rPr>
                <w:sz w:val="24"/>
              </w:rPr>
            </w:pPr>
            <w:r>
              <w:rPr>
                <w:sz w:val="24"/>
              </w:rPr>
              <w:t>«Экология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художников»</w:t>
            </w:r>
          </w:p>
        </w:tc>
        <w:tc>
          <w:tcPr>
            <w:tcW w:w="1561" w:type="dxa"/>
          </w:tcPr>
          <w:p w14:paraId="6C3EEE69" w14:textId="77777777" w:rsidR="00CB2E62" w:rsidRDefault="00FE78C3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репродукций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</w:p>
          <w:p w14:paraId="454D1ABF" w14:textId="77777777" w:rsidR="00CB2E62" w:rsidRDefault="00FE78C3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«ЗОЖ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A07DABE" w14:textId="77777777" w:rsidR="00CB2E62" w:rsidRDefault="00FE78C3">
            <w:pPr>
              <w:pStyle w:val="TableParagraph"/>
              <w:ind w:left="108" w:right="12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произведени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</w:p>
          <w:p w14:paraId="5A5F7E31" w14:textId="77777777" w:rsidR="00CB2E62" w:rsidRDefault="00FE78C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700" w:type="dxa"/>
          </w:tcPr>
          <w:p w14:paraId="1C790F78" w14:textId="77777777" w:rsidR="00CB2E62" w:rsidRDefault="00FE78C3">
            <w:pPr>
              <w:pStyle w:val="TableParagraph"/>
              <w:ind w:left="107" w:right="23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репродукций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</w:p>
          <w:p w14:paraId="6B53371F" w14:textId="77777777" w:rsidR="00CB2E62" w:rsidRDefault="00FE78C3">
            <w:pPr>
              <w:pStyle w:val="TableParagraph"/>
              <w:ind w:left="107" w:right="155"/>
              <w:rPr>
                <w:sz w:val="24"/>
              </w:rPr>
            </w:pPr>
            <w:r>
              <w:rPr>
                <w:sz w:val="24"/>
              </w:rPr>
              <w:t>«Труд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художников»</w:t>
            </w:r>
          </w:p>
        </w:tc>
        <w:tc>
          <w:tcPr>
            <w:tcW w:w="1767" w:type="dxa"/>
          </w:tcPr>
          <w:p w14:paraId="727699DE" w14:textId="77777777" w:rsidR="00CB2E62" w:rsidRDefault="00FE78C3">
            <w:pPr>
              <w:pStyle w:val="TableParagraph"/>
              <w:ind w:left="107" w:right="26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выбору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925" w:type="dxa"/>
          </w:tcPr>
          <w:p w14:paraId="4AF9D25C" w14:textId="77777777" w:rsidR="00CB2E62" w:rsidRDefault="00FE78C3">
            <w:pPr>
              <w:pStyle w:val="TableParagraph"/>
              <w:ind w:left="102" w:right="237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 «Наша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</w:tr>
      <w:tr w:rsidR="00CB2E62" w14:paraId="3C1B6C59" w14:textId="77777777">
        <w:trPr>
          <w:trHeight w:val="2208"/>
        </w:trPr>
        <w:tc>
          <w:tcPr>
            <w:tcW w:w="893" w:type="dxa"/>
            <w:vMerge/>
            <w:tcBorders>
              <w:top w:val="nil"/>
            </w:tcBorders>
          </w:tcPr>
          <w:p w14:paraId="61FE0DD7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14:paraId="6A65E29F" w14:textId="77777777" w:rsidR="00CB2E62" w:rsidRDefault="00FE78C3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09.12.</w:t>
            </w:r>
          </w:p>
          <w:p w14:paraId="61B3CEB8" w14:textId="77777777" w:rsidR="00CB2E62" w:rsidRDefault="00FE78C3">
            <w:pPr>
              <w:pStyle w:val="TableParagraph"/>
              <w:spacing w:before="4" w:line="237" w:lineRule="auto"/>
              <w:ind w:left="153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героев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</w:t>
            </w:r>
          </w:p>
        </w:tc>
        <w:tc>
          <w:tcPr>
            <w:tcW w:w="2008" w:type="dxa"/>
          </w:tcPr>
          <w:p w14:paraId="4A0E4455" w14:textId="77777777" w:rsidR="00CB2E62" w:rsidRDefault="00FE78C3">
            <w:pPr>
              <w:pStyle w:val="TableParagraph"/>
              <w:spacing w:line="242" w:lineRule="auto"/>
              <w:ind w:left="109" w:right="227"/>
              <w:rPr>
                <w:sz w:val="24"/>
              </w:rPr>
            </w:pPr>
            <w:r>
              <w:rPr>
                <w:sz w:val="24"/>
              </w:rPr>
              <w:t>Кто такие герои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Отечества?</w:t>
            </w:r>
          </w:p>
          <w:p w14:paraId="20604267" w14:textId="77777777" w:rsidR="00CB2E62" w:rsidRDefault="00FE78C3">
            <w:pPr>
              <w:pStyle w:val="TableParagraph"/>
              <w:spacing w:line="242" w:lineRule="auto"/>
              <w:ind w:left="109" w:right="168"/>
              <w:rPr>
                <w:sz w:val="24"/>
              </w:rPr>
            </w:pPr>
            <w:r>
              <w:rPr>
                <w:sz w:val="24"/>
              </w:rPr>
              <w:t>Поднятие флага,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пение гимна</w:t>
            </w:r>
          </w:p>
        </w:tc>
        <w:tc>
          <w:tcPr>
            <w:tcW w:w="1594" w:type="dxa"/>
          </w:tcPr>
          <w:p w14:paraId="27E034DF" w14:textId="77777777" w:rsidR="00CB2E62" w:rsidRDefault="00FE78C3">
            <w:pPr>
              <w:pStyle w:val="TableParagraph"/>
              <w:spacing w:line="242" w:lineRule="auto"/>
              <w:ind w:left="109" w:right="145"/>
              <w:rPr>
                <w:sz w:val="24"/>
              </w:rPr>
            </w:pPr>
            <w:r>
              <w:rPr>
                <w:sz w:val="24"/>
              </w:rPr>
              <w:t>Проблемные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беседы:</w:t>
            </w:r>
          </w:p>
          <w:p w14:paraId="5F59257A" w14:textId="77777777" w:rsidR="00CB2E62" w:rsidRDefault="00FE78C3">
            <w:pPr>
              <w:pStyle w:val="TableParagraph"/>
              <w:ind w:left="109" w:right="165"/>
              <w:rPr>
                <w:sz w:val="24"/>
              </w:rPr>
            </w:pPr>
            <w:r>
              <w:rPr>
                <w:sz w:val="24"/>
              </w:rPr>
              <w:t>«Мир полон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опасностей.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Профилакти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</w:p>
          <w:p w14:paraId="79FFAAAF" w14:textId="77777777" w:rsidR="00CB2E62" w:rsidRDefault="00FE78C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878" w:type="dxa"/>
          </w:tcPr>
          <w:p w14:paraId="6043F4F5" w14:textId="77777777" w:rsidR="00CB2E62" w:rsidRDefault="00FE78C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Презентация:</w:t>
            </w:r>
          </w:p>
          <w:p w14:paraId="2A193EBC" w14:textId="77777777" w:rsidR="00CB2E62" w:rsidRDefault="00FE78C3">
            <w:pPr>
              <w:pStyle w:val="TableParagraph"/>
              <w:spacing w:before="4" w:line="237" w:lineRule="auto"/>
              <w:ind w:left="104" w:right="236"/>
              <w:rPr>
                <w:sz w:val="24"/>
              </w:rPr>
            </w:pPr>
            <w:r>
              <w:rPr>
                <w:sz w:val="24"/>
              </w:rPr>
              <w:t>«Деревья тоже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воевали»</w:t>
            </w:r>
          </w:p>
        </w:tc>
        <w:tc>
          <w:tcPr>
            <w:tcW w:w="1561" w:type="dxa"/>
          </w:tcPr>
          <w:p w14:paraId="25888312" w14:textId="77777777" w:rsidR="00CB2E62" w:rsidRDefault="00FE78C3">
            <w:pPr>
              <w:pStyle w:val="TableParagraph"/>
              <w:spacing w:line="242" w:lineRule="auto"/>
              <w:ind w:left="108" w:right="129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14:paraId="01191C0A" w14:textId="77777777" w:rsidR="00CB2E62" w:rsidRDefault="00FE78C3">
            <w:pPr>
              <w:pStyle w:val="TableParagraph"/>
              <w:ind w:left="108" w:right="543"/>
              <w:rPr>
                <w:sz w:val="24"/>
              </w:rPr>
            </w:pPr>
            <w:r>
              <w:rPr>
                <w:sz w:val="24"/>
              </w:rPr>
              <w:t>«Выше,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быстрее,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смелее»</w:t>
            </w:r>
          </w:p>
        </w:tc>
        <w:tc>
          <w:tcPr>
            <w:tcW w:w="1700" w:type="dxa"/>
          </w:tcPr>
          <w:p w14:paraId="3B555E96" w14:textId="77777777" w:rsidR="00CB2E62" w:rsidRDefault="00FE78C3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Пословицы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поговорки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героизме</w:t>
            </w:r>
          </w:p>
        </w:tc>
        <w:tc>
          <w:tcPr>
            <w:tcW w:w="1767" w:type="dxa"/>
          </w:tcPr>
          <w:p w14:paraId="551A67C0" w14:textId="77777777" w:rsidR="00CB2E62" w:rsidRDefault="00FE78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Выставки</w:t>
            </w:r>
          </w:p>
          <w:p w14:paraId="710B0C16" w14:textId="77777777" w:rsidR="00CB2E62" w:rsidRDefault="00FE78C3">
            <w:pPr>
              <w:pStyle w:val="TableParagraph"/>
              <w:spacing w:before="4" w:line="237" w:lineRule="auto"/>
              <w:ind w:left="107" w:right="476"/>
              <w:rPr>
                <w:sz w:val="24"/>
              </w:rPr>
            </w:pPr>
            <w:r>
              <w:rPr>
                <w:sz w:val="24"/>
              </w:rPr>
              <w:t>«Герои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Отечества»</w:t>
            </w:r>
          </w:p>
        </w:tc>
        <w:tc>
          <w:tcPr>
            <w:tcW w:w="1925" w:type="dxa"/>
          </w:tcPr>
          <w:p w14:paraId="4FDB91F1" w14:textId="77777777" w:rsidR="00CB2E62" w:rsidRDefault="00FE78C3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  <w:p w14:paraId="357A9E66" w14:textId="77777777" w:rsidR="00CB2E62" w:rsidRDefault="00FE78C3">
            <w:pPr>
              <w:pStyle w:val="TableParagraph"/>
              <w:spacing w:before="2"/>
              <w:ind w:left="102" w:right="103"/>
              <w:rPr>
                <w:sz w:val="24"/>
              </w:rPr>
            </w:pPr>
            <w:r>
              <w:rPr>
                <w:sz w:val="24"/>
              </w:rPr>
              <w:t>«Нужно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героизме?»</w:t>
            </w:r>
          </w:p>
        </w:tc>
      </w:tr>
      <w:tr w:rsidR="00CB2E62" w14:paraId="18140C68" w14:textId="77777777">
        <w:trPr>
          <w:trHeight w:val="2487"/>
        </w:trPr>
        <w:tc>
          <w:tcPr>
            <w:tcW w:w="893" w:type="dxa"/>
            <w:vMerge/>
            <w:tcBorders>
              <w:top w:val="nil"/>
            </w:tcBorders>
          </w:tcPr>
          <w:p w14:paraId="03185C24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14:paraId="58938155" w14:textId="77777777" w:rsidR="00CB2E62" w:rsidRDefault="00FE78C3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12.12.</w:t>
            </w:r>
          </w:p>
          <w:p w14:paraId="2DD572D3" w14:textId="77777777" w:rsidR="00CB2E62" w:rsidRDefault="00FE78C3">
            <w:pPr>
              <w:pStyle w:val="TableParagraph"/>
              <w:spacing w:before="2"/>
              <w:ind w:left="258" w:right="241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Конституции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</w:p>
        </w:tc>
        <w:tc>
          <w:tcPr>
            <w:tcW w:w="2008" w:type="dxa"/>
          </w:tcPr>
          <w:p w14:paraId="70A2C411" w14:textId="77777777" w:rsidR="00CB2E62" w:rsidRDefault="00FE78C3">
            <w:pPr>
              <w:pStyle w:val="TableParagraph"/>
              <w:spacing w:line="242" w:lineRule="auto"/>
              <w:ind w:left="109" w:right="6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права?</w:t>
            </w:r>
          </w:p>
          <w:p w14:paraId="2F48C1F4" w14:textId="77777777" w:rsidR="00CB2E62" w:rsidRDefault="00FE78C3">
            <w:pPr>
              <w:pStyle w:val="TableParagraph"/>
              <w:spacing w:line="242" w:lineRule="auto"/>
              <w:ind w:left="109" w:right="128"/>
              <w:rPr>
                <w:sz w:val="24"/>
              </w:rPr>
            </w:pPr>
            <w:r>
              <w:rPr>
                <w:sz w:val="24"/>
              </w:rPr>
              <w:t>Какие права есть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ребенка?</w:t>
            </w:r>
          </w:p>
          <w:p w14:paraId="15457832" w14:textId="77777777" w:rsidR="00CB2E62" w:rsidRDefault="00FE78C3">
            <w:pPr>
              <w:pStyle w:val="TableParagraph"/>
              <w:spacing w:line="242" w:lineRule="auto"/>
              <w:ind w:left="109" w:right="168"/>
              <w:rPr>
                <w:sz w:val="24"/>
              </w:rPr>
            </w:pPr>
            <w:r>
              <w:rPr>
                <w:sz w:val="24"/>
              </w:rPr>
              <w:t>Поднятие флага,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пение гимна</w:t>
            </w:r>
          </w:p>
        </w:tc>
        <w:tc>
          <w:tcPr>
            <w:tcW w:w="1594" w:type="dxa"/>
          </w:tcPr>
          <w:p w14:paraId="2520E5BD" w14:textId="77777777" w:rsidR="00CB2E62" w:rsidRDefault="00FE78C3">
            <w:pPr>
              <w:pStyle w:val="TableParagraph"/>
              <w:ind w:left="109" w:right="214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долголетия</w:t>
            </w:r>
          </w:p>
        </w:tc>
        <w:tc>
          <w:tcPr>
            <w:tcW w:w="1878" w:type="dxa"/>
          </w:tcPr>
          <w:p w14:paraId="7A1A59C0" w14:textId="77777777" w:rsidR="00CB2E62" w:rsidRDefault="00FE78C3">
            <w:pPr>
              <w:pStyle w:val="TableParagraph"/>
              <w:spacing w:line="242" w:lineRule="auto"/>
              <w:ind w:left="104" w:right="485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5FF20FA3" w14:textId="77777777" w:rsidR="00CB2E62" w:rsidRDefault="00FE78C3">
            <w:pPr>
              <w:pStyle w:val="TableParagraph"/>
              <w:ind w:left="104" w:right="210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 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spellStart"/>
            <w:r>
              <w:rPr>
                <w:sz w:val="24"/>
              </w:rPr>
              <w:t>благоприя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среду»</w:t>
            </w:r>
          </w:p>
        </w:tc>
        <w:tc>
          <w:tcPr>
            <w:tcW w:w="1561" w:type="dxa"/>
          </w:tcPr>
          <w:p w14:paraId="644EC7D7" w14:textId="77777777" w:rsidR="00CB2E62" w:rsidRDefault="00FE78C3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отдых,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1700" w:type="dxa"/>
          </w:tcPr>
          <w:p w14:paraId="3D5564F6" w14:textId="77777777" w:rsidR="00CB2E62" w:rsidRDefault="00FE78C3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детском </w:t>
            </w:r>
            <w:r>
              <w:rPr>
                <w:sz w:val="24"/>
              </w:rPr>
              <w:t>саду,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1767" w:type="dxa"/>
          </w:tcPr>
          <w:p w14:paraId="100F13C0" w14:textId="77777777" w:rsidR="00CB2E62" w:rsidRDefault="00FE78C3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 «Мои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права»</w:t>
            </w:r>
          </w:p>
        </w:tc>
        <w:tc>
          <w:tcPr>
            <w:tcW w:w="1925" w:type="dxa"/>
          </w:tcPr>
          <w:p w14:paraId="2D75732F" w14:textId="77777777" w:rsidR="00CB2E62" w:rsidRDefault="00FE78C3">
            <w:pPr>
              <w:pStyle w:val="TableParagraph"/>
              <w:ind w:left="102" w:right="1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Буклеты </w:t>
            </w:r>
            <w:r>
              <w:rPr>
                <w:sz w:val="24"/>
              </w:rPr>
              <w:t>«Права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0DD0A207" w14:textId="77777777" w:rsidR="00CB2E62" w:rsidRDefault="00FE78C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права».</w:t>
            </w:r>
          </w:p>
          <w:p w14:paraId="17E492C1" w14:textId="77777777" w:rsidR="00CB2E62" w:rsidRDefault="00FE78C3">
            <w:pPr>
              <w:pStyle w:val="TableParagraph"/>
              <w:spacing w:line="237" w:lineRule="auto"/>
              <w:ind w:left="102" w:right="164"/>
              <w:rPr>
                <w:sz w:val="24"/>
              </w:rPr>
            </w:pPr>
            <w:r>
              <w:rPr>
                <w:sz w:val="24"/>
              </w:rPr>
              <w:t>Здоровый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</w:p>
          <w:p w14:paraId="36DEB009" w14:textId="77777777" w:rsidR="00CB2E62" w:rsidRDefault="00FE78C3">
            <w:pPr>
              <w:pStyle w:val="TableParagraph"/>
              <w:spacing w:line="274" w:lineRule="exact"/>
              <w:ind w:left="102" w:right="420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</w:p>
        </w:tc>
      </w:tr>
    </w:tbl>
    <w:p w14:paraId="542CC207" w14:textId="77777777" w:rsidR="00CB2E62" w:rsidRDefault="00CB2E62">
      <w:pPr>
        <w:spacing w:line="274" w:lineRule="exact"/>
        <w:rPr>
          <w:sz w:val="24"/>
        </w:rPr>
        <w:sectPr w:rsidR="00CB2E62" w:rsidSect="007F1038">
          <w:pgSz w:w="16840" w:h="11910" w:orient="landscape"/>
          <w:pgMar w:top="1100" w:right="400" w:bottom="1120" w:left="900" w:header="0" w:footer="925" w:gutter="0"/>
          <w:cols w:space="720"/>
        </w:sectPr>
      </w:pPr>
    </w:p>
    <w:p w14:paraId="541C74FD" w14:textId="77777777" w:rsidR="00CB2E62" w:rsidRDefault="00CB2E62">
      <w:pPr>
        <w:pStyle w:val="a3"/>
        <w:ind w:left="0" w:firstLine="0"/>
        <w:jc w:val="left"/>
        <w:rPr>
          <w:b/>
          <w:sz w:val="20"/>
        </w:rPr>
      </w:pPr>
    </w:p>
    <w:p w14:paraId="62C0DDB5" w14:textId="77777777" w:rsidR="00CB2E62" w:rsidRDefault="00CB2E62">
      <w:pPr>
        <w:pStyle w:val="a3"/>
        <w:ind w:left="0" w:firstLine="0"/>
        <w:jc w:val="left"/>
        <w:rPr>
          <w:b/>
          <w:sz w:val="20"/>
        </w:rPr>
      </w:pPr>
    </w:p>
    <w:p w14:paraId="1C0653C1" w14:textId="77777777" w:rsidR="00CB2E62" w:rsidRDefault="00CB2E62">
      <w:pPr>
        <w:pStyle w:val="a3"/>
        <w:spacing w:before="9"/>
        <w:ind w:left="0" w:firstLine="0"/>
        <w:jc w:val="left"/>
        <w:rPr>
          <w:b/>
          <w:sz w:val="11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1964"/>
        <w:gridCol w:w="2008"/>
        <w:gridCol w:w="1594"/>
        <w:gridCol w:w="1878"/>
        <w:gridCol w:w="1561"/>
        <w:gridCol w:w="1700"/>
        <w:gridCol w:w="1767"/>
        <w:gridCol w:w="1925"/>
      </w:tblGrid>
      <w:tr w:rsidR="00CB2E62" w14:paraId="7251B526" w14:textId="77777777">
        <w:trPr>
          <w:trHeight w:val="2208"/>
        </w:trPr>
        <w:tc>
          <w:tcPr>
            <w:tcW w:w="893" w:type="dxa"/>
            <w:vMerge w:val="restart"/>
          </w:tcPr>
          <w:p w14:paraId="39C7D547" w14:textId="77777777" w:rsidR="00CB2E62" w:rsidRDefault="00CB2E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4" w:type="dxa"/>
          </w:tcPr>
          <w:p w14:paraId="424DC72E" w14:textId="77777777" w:rsidR="00CB2E62" w:rsidRDefault="00FE78C3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31.12.</w:t>
            </w:r>
          </w:p>
          <w:p w14:paraId="3CDF0701" w14:textId="77777777" w:rsidR="00CB2E62" w:rsidRDefault="00FE78C3">
            <w:pPr>
              <w:pStyle w:val="TableParagraph"/>
              <w:spacing w:before="2"/>
              <w:ind w:left="153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Новый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2008" w:type="dxa"/>
          </w:tcPr>
          <w:p w14:paraId="531C7C4A" w14:textId="77777777" w:rsidR="00CB2E62" w:rsidRDefault="00FE78C3">
            <w:pPr>
              <w:pStyle w:val="TableParagraph"/>
              <w:ind w:left="109" w:right="18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Образовательны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594" w:type="dxa"/>
          </w:tcPr>
          <w:p w14:paraId="06D9154D" w14:textId="77777777" w:rsidR="00CB2E62" w:rsidRDefault="00FE78C3">
            <w:pPr>
              <w:pStyle w:val="TableParagraph"/>
              <w:ind w:left="109" w:right="146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фейерверки?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запускать?</w:t>
            </w:r>
          </w:p>
        </w:tc>
        <w:tc>
          <w:tcPr>
            <w:tcW w:w="1878" w:type="dxa"/>
          </w:tcPr>
          <w:p w14:paraId="5112EC76" w14:textId="77777777" w:rsidR="00CB2E62" w:rsidRDefault="00FE78C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  <w:p w14:paraId="5E063B44" w14:textId="77777777" w:rsidR="00CB2E62" w:rsidRDefault="00FE78C3">
            <w:pPr>
              <w:pStyle w:val="TableParagraph"/>
              <w:spacing w:before="2"/>
              <w:ind w:left="104" w:right="45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«Не покупай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еды больше,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 можешь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съесть!»</w:t>
            </w:r>
          </w:p>
        </w:tc>
        <w:tc>
          <w:tcPr>
            <w:tcW w:w="1561" w:type="dxa"/>
          </w:tcPr>
          <w:p w14:paraId="301C75B9" w14:textId="77777777" w:rsidR="00CB2E62" w:rsidRDefault="00FE78C3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1700" w:type="dxa"/>
          </w:tcPr>
          <w:p w14:paraId="4EDD01C3" w14:textId="77777777" w:rsidR="00CB2E62" w:rsidRDefault="00FE78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14:paraId="0F998197" w14:textId="77777777" w:rsidR="00CB2E62" w:rsidRDefault="00FE78C3">
            <w:pPr>
              <w:pStyle w:val="TableParagraph"/>
              <w:spacing w:before="2"/>
              <w:ind w:left="107" w:right="133"/>
              <w:rPr>
                <w:sz w:val="24"/>
              </w:rPr>
            </w:pPr>
            <w:r>
              <w:rPr>
                <w:spacing w:val="-1"/>
                <w:sz w:val="24"/>
              </w:rPr>
              <w:t>«Санитарного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дня»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767" w:type="dxa"/>
          </w:tcPr>
          <w:p w14:paraId="0F0D38FA" w14:textId="77777777" w:rsidR="00CB2E62" w:rsidRDefault="00FE78C3">
            <w:pPr>
              <w:pStyle w:val="TableParagraph"/>
              <w:spacing w:line="242" w:lineRule="auto"/>
              <w:ind w:left="107" w:right="808"/>
              <w:rPr>
                <w:sz w:val="24"/>
              </w:rPr>
            </w:pPr>
            <w:r>
              <w:rPr>
                <w:sz w:val="24"/>
              </w:rPr>
              <w:t>Смот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</w:t>
            </w:r>
          </w:p>
          <w:p w14:paraId="094F8E5D" w14:textId="77777777" w:rsidR="00CB2E62" w:rsidRDefault="00FE78C3"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sz w:val="24"/>
              </w:rPr>
              <w:t>«Новогодняя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  <w:p w14:paraId="4C153A76" w14:textId="77777777" w:rsidR="00CB2E62" w:rsidRDefault="00FE78C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</w:tc>
        <w:tc>
          <w:tcPr>
            <w:tcW w:w="1925" w:type="dxa"/>
          </w:tcPr>
          <w:p w14:paraId="65708EF1" w14:textId="77777777" w:rsidR="00CB2E62" w:rsidRDefault="00FE78C3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  <w:p w14:paraId="2A2897BB" w14:textId="77777777" w:rsidR="00CB2E62" w:rsidRDefault="00FE78C3">
            <w:pPr>
              <w:pStyle w:val="TableParagraph"/>
              <w:spacing w:before="2"/>
              <w:ind w:left="102"/>
              <w:rPr>
                <w:sz w:val="24"/>
              </w:rPr>
            </w:pPr>
            <w:r>
              <w:rPr>
                <w:sz w:val="24"/>
              </w:rPr>
              <w:t>«Спасем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ель»</w:t>
            </w:r>
          </w:p>
        </w:tc>
      </w:tr>
      <w:tr w:rsidR="00CB2E62" w14:paraId="7E2E0269" w14:textId="77777777">
        <w:trPr>
          <w:trHeight w:val="1934"/>
        </w:trPr>
        <w:tc>
          <w:tcPr>
            <w:tcW w:w="893" w:type="dxa"/>
            <w:vMerge/>
            <w:tcBorders>
              <w:top w:val="nil"/>
            </w:tcBorders>
          </w:tcPr>
          <w:p w14:paraId="439F794D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14:paraId="57FD5A9C" w14:textId="77777777" w:rsidR="00CB2E62" w:rsidRDefault="00FE78C3">
            <w:pPr>
              <w:pStyle w:val="TableParagraph"/>
              <w:spacing w:before="1" w:line="275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11.01.</w:t>
            </w:r>
          </w:p>
          <w:p w14:paraId="2D89F222" w14:textId="77777777" w:rsidR="00CB2E62" w:rsidRDefault="00FE78C3">
            <w:pPr>
              <w:pStyle w:val="TableParagraph"/>
              <w:spacing w:line="274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</w:p>
          <w:p w14:paraId="201AC591" w14:textId="77777777" w:rsidR="00CB2E62" w:rsidRDefault="00FE78C3">
            <w:pPr>
              <w:pStyle w:val="TableParagraph"/>
              <w:ind w:left="114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заповедников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национальных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парков</w:t>
            </w:r>
          </w:p>
        </w:tc>
        <w:tc>
          <w:tcPr>
            <w:tcW w:w="2008" w:type="dxa"/>
          </w:tcPr>
          <w:p w14:paraId="3E19FC88" w14:textId="77777777" w:rsidR="00CB2E62" w:rsidRDefault="00FE78C3">
            <w:pPr>
              <w:pStyle w:val="TableParagraph"/>
              <w:ind w:left="109" w:right="37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Беседа </w:t>
            </w:r>
            <w:r>
              <w:rPr>
                <w:sz w:val="24"/>
              </w:rPr>
              <w:t>«Будем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беречь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природу»</w:t>
            </w:r>
          </w:p>
        </w:tc>
        <w:tc>
          <w:tcPr>
            <w:tcW w:w="1594" w:type="dxa"/>
          </w:tcPr>
          <w:p w14:paraId="05F9B15F" w14:textId="77777777" w:rsidR="00CB2E62" w:rsidRDefault="00FE78C3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sz w:val="24"/>
              </w:rPr>
              <w:t>Беседа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заповеднике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(зоопарке)</w:t>
            </w:r>
          </w:p>
        </w:tc>
        <w:tc>
          <w:tcPr>
            <w:tcW w:w="1878" w:type="dxa"/>
          </w:tcPr>
          <w:p w14:paraId="57163352" w14:textId="77777777" w:rsidR="00CB2E62" w:rsidRDefault="00FE78C3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  <w:p w14:paraId="09BBB845" w14:textId="77777777" w:rsidR="00CB2E62" w:rsidRDefault="00FE78C3">
            <w:pPr>
              <w:pStyle w:val="TableParagraph"/>
              <w:ind w:left="104" w:right="627"/>
              <w:jc w:val="both"/>
              <w:rPr>
                <w:sz w:val="24"/>
              </w:rPr>
            </w:pPr>
            <w:r>
              <w:rPr>
                <w:sz w:val="24"/>
              </w:rPr>
              <w:t>«Поможем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зимующим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птицам»</w:t>
            </w:r>
          </w:p>
        </w:tc>
        <w:tc>
          <w:tcPr>
            <w:tcW w:w="1561" w:type="dxa"/>
          </w:tcPr>
          <w:p w14:paraId="0198DCA0" w14:textId="77777777" w:rsidR="00CB2E62" w:rsidRDefault="00FE78C3">
            <w:pPr>
              <w:pStyle w:val="TableParagraph"/>
              <w:spacing w:line="237" w:lineRule="auto"/>
              <w:ind w:left="108" w:right="192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  <w:p w14:paraId="6054AA62" w14:textId="77777777" w:rsidR="00CB2E62" w:rsidRDefault="00FE78C3">
            <w:pPr>
              <w:pStyle w:val="TableParagraph"/>
              <w:spacing w:before="3"/>
              <w:ind w:left="108" w:right="246"/>
              <w:rPr>
                <w:sz w:val="24"/>
              </w:rPr>
            </w:pPr>
            <w:r>
              <w:rPr>
                <w:sz w:val="24"/>
              </w:rPr>
              <w:t>«Тигры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леопардов»</w:t>
            </w:r>
          </w:p>
        </w:tc>
        <w:tc>
          <w:tcPr>
            <w:tcW w:w="1700" w:type="dxa"/>
          </w:tcPr>
          <w:p w14:paraId="2B195DA7" w14:textId="77777777" w:rsidR="00CB2E62" w:rsidRDefault="00FE78C3">
            <w:pPr>
              <w:pStyle w:val="TableParagraph"/>
              <w:ind w:left="107" w:right="291"/>
              <w:rPr>
                <w:sz w:val="24"/>
              </w:rPr>
            </w:pPr>
            <w:r>
              <w:rPr>
                <w:sz w:val="24"/>
              </w:rPr>
              <w:t>Беседа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(зоопарке)</w:t>
            </w:r>
          </w:p>
        </w:tc>
        <w:tc>
          <w:tcPr>
            <w:tcW w:w="1767" w:type="dxa"/>
          </w:tcPr>
          <w:p w14:paraId="072A8BC4" w14:textId="77777777" w:rsidR="00CB2E62" w:rsidRDefault="00FE78C3">
            <w:pPr>
              <w:pStyle w:val="TableParagraph"/>
              <w:ind w:left="107" w:right="22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тему «Защита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1925" w:type="dxa"/>
          </w:tcPr>
          <w:p w14:paraId="0640853F" w14:textId="77777777" w:rsidR="00CB2E62" w:rsidRDefault="00FE78C3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Памятка</w:t>
            </w:r>
          </w:p>
          <w:p w14:paraId="74446759" w14:textId="77777777" w:rsidR="00CB2E62" w:rsidRDefault="00FE78C3">
            <w:pPr>
              <w:pStyle w:val="TableParagraph"/>
              <w:ind w:left="102" w:right="287"/>
              <w:rPr>
                <w:sz w:val="24"/>
              </w:rPr>
            </w:pPr>
            <w:r>
              <w:rPr>
                <w:sz w:val="24"/>
              </w:rPr>
              <w:t>«Воспитание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14:paraId="7F3DBAA3" w14:textId="77777777" w:rsidR="00CB2E62" w:rsidRDefault="00FE78C3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семьи»</w:t>
            </w:r>
          </w:p>
        </w:tc>
      </w:tr>
      <w:tr w:rsidR="00CB2E62" w14:paraId="52AC707A" w14:textId="77777777">
        <w:trPr>
          <w:trHeight w:val="2487"/>
        </w:trPr>
        <w:tc>
          <w:tcPr>
            <w:tcW w:w="893" w:type="dxa"/>
            <w:vMerge/>
            <w:tcBorders>
              <w:top w:val="nil"/>
            </w:tcBorders>
          </w:tcPr>
          <w:p w14:paraId="461F7872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14:paraId="405C8275" w14:textId="77777777" w:rsidR="00CB2E62" w:rsidRDefault="00FE78C3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11.01.</w:t>
            </w:r>
          </w:p>
          <w:p w14:paraId="3805A290" w14:textId="77777777" w:rsidR="00CB2E62" w:rsidRDefault="00FE78C3">
            <w:pPr>
              <w:pStyle w:val="TableParagraph"/>
              <w:spacing w:before="4" w:line="237" w:lineRule="auto"/>
              <w:ind w:left="162" w:right="144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«спасибо»</w:t>
            </w:r>
          </w:p>
        </w:tc>
        <w:tc>
          <w:tcPr>
            <w:tcW w:w="2008" w:type="dxa"/>
          </w:tcPr>
          <w:p w14:paraId="4B3A42E8" w14:textId="77777777" w:rsidR="00CB2E62" w:rsidRDefault="00FE78C3">
            <w:pPr>
              <w:pStyle w:val="TableParagraph"/>
              <w:spacing w:line="242" w:lineRule="auto"/>
              <w:ind w:left="109" w:right="661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</w:p>
        </w:tc>
        <w:tc>
          <w:tcPr>
            <w:tcW w:w="1594" w:type="dxa"/>
          </w:tcPr>
          <w:p w14:paraId="15259AE5" w14:textId="77777777" w:rsidR="00CB2E62" w:rsidRDefault="00FE78C3">
            <w:pPr>
              <w:pStyle w:val="TableParagraph"/>
              <w:ind w:left="109" w:right="199"/>
              <w:rPr>
                <w:sz w:val="24"/>
              </w:rPr>
            </w:pPr>
            <w:r>
              <w:rPr>
                <w:sz w:val="24"/>
              </w:rPr>
              <w:t>Беседа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</w:p>
        </w:tc>
        <w:tc>
          <w:tcPr>
            <w:tcW w:w="1878" w:type="dxa"/>
          </w:tcPr>
          <w:p w14:paraId="5EB40A26" w14:textId="77777777" w:rsidR="00CB2E62" w:rsidRDefault="00FE78C3">
            <w:pPr>
              <w:pStyle w:val="TableParagraph"/>
              <w:spacing w:line="242" w:lineRule="auto"/>
              <w:ind w:left="104" w:right="1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Акция </w:t>
            </w:r>
            <w:r>
              <w:rPr>
                <w:sz w:val="24"/>
              </w:rPr>
              <w:t>«Добрые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</w:p>
        </w:tc>
        <w:tc>
          <w:tcPr>
            <w:tcW w:w="1561" w:type="dxa"/>
          </w:tcPr>
          <w:p w14:paraId="3BF62E2B" w14:textId="77777777" w:rsidR="00CB2E62" w:rsidRDefault="00FE78C3">
            <w:pPr>
              <w:pStyle w:val="TableParagraph"/>
              <w:spacing w:line="242" w:lineRule="auto"/>
              <w:ind w:left="108" w:right="164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6E5603B5" w14:textId="77777777" w:rsidR="00CB2E62" w:rsidRDefault="00FE78C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«Вежливый</w:t>
            </w:r>
          </w:p>
          <w:p w14:paraId="74D919A8" w14:textId="77777777" w:rsidR="00CB2E62" w:rsidRDefault="00FE78C3" w:rsidP="001132C7">
            <w:pPr>
              <w:pStyle w:val="TableParagraph"/>
              <w:numPr>
                <w:ilvl w:val="0"/>
                <w:numId w:val="37"/>
              </w:numPr>
              <w:tabs>
                <w:tab w:val="left" w:pos="29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радостный</w:t>
            </w:r>
          </w:p>
          <w:p w14:paraId="47BA393E" w14:textId="77777777" w:rsidR="00CB2E62" w:rsidRDefault="00FE78C3" w:rsidP="001132C7">
            <w:pPr>
              <w:pStyle w:val="TableParagraph"/>
              <w:numPr>
                <w:ilvl w:val="0"/>
                <w:numId w:val="37"/>
              </w:numPr>
              <w:tabs>
                <w:tab w:val="left" w:pos="29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здоровый»</w:t>
            </w:r>
          </w:p>
        </w:tc>
        <w:tc>
          <w:tcPr>
            <w:tcW w:w="1700" w:type="dxa"/>
          </w:tcPr>
          <w:p w14:paraId="4E32D910" w14:textId="77777777" w:rsidR="00CB2E62" w:rsidRDefault="00FE78C3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Беседа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благодарност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воспитателям</w:t>
            </w:r>
          </w:p>
        </w:tc>
        <w:tc>
          <w:tcPr>
            <w:tcW w:w="1767" w:type="dxa"/>
          </w:tcPr>
          <w:p w14:paraId="0FBE16FA" w14:textId="77777777" w:rsidR="00CB2E62" w:rsidRDefault="00FE78C3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pacing w:val="-1"/>
                <w:sz w:val="24"/>
              </w:rPr>
              <w:t>Мини-конкурс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</w:p>
        </w:tc>
        <w:tc>
          <w:tcPr>
            <w:tcW w:w="1925" w:type="dxa"/>
          </w:tcPr>
          <w:p w14:paraId="0A843856" w14:textId="77777777" w:rsidR="00CB2E62" w:rsidRDefault="00FE78C3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Памятка</w:t>
            </w:r>
          </w:p>
          <w:p w14:paraId="0D71E19C" w14:textId="77777777" w:rsidR="00CB2E62" w:rsidRDefault="00FE78C3">
            <w:pPr>
              <w:pStyle w:val="TableParagraph"/>
              <w:spacing w:before="2"/>
              <w:ind w:left="102" w:right="274"/>
              <w:rPr>
                <w:sz w:val="24"/>
              </w:rPr>
            </w:pPr>
            <w:r>
              <w:rPr>
                <w:sz w:val="24"/>
              </w:rPr>
              <w:t>«Воспитание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14:paraId="64E8D125" w14:textId="77777777" w:rsidR="00CB2E62" w:rsidRDefault="00FE78C3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семьи»</w:t>
            </w:r>
          </w:p>
        </w:tc>
      </w:tr>
    </w:tbl>
    <w:p w14:paraId="2881B65F" w14:textId="77777777" w:rsidR="00CB2E62" w:rsidRDefault="00CB2E62">
      <w:pPr>
        <w:pStyle w:val="a3"/>
        <w:ind w:left="0" w:firstLine="0"/>
        <w:jc w:val="left"/>
        <w:rPr>
          <w:b/>
          <w:sz w:val="20"/>
        </w:rPr>
      </w:pPr>
    </w:p>
    <w:p w14:paraId="133E2B10" w14:textId="77777777" w:rsidR="00CB2E62" w:rsidRDefault="00CB2E62">
      <w:pPr>
        <w:pStyle w:val="a3"/>
        <w:ind w:left="0" w:firstLine="0"/>
        <w:jc w:val="left"/>
        <w:rPr>
          <w:b/>
          <w:sz w:val="20"/>
        </w:rPr>
      </w:pPr>
    </w:p>
    <w:p w14:paraId="5306C267" w14:textId="77777777" w:rsidR="00CB2E62" w:rsidRDefault="00CB2E62">
      <w:pPr>
        <w:pStyle w:val="a3"/>
        <w:spacing w:before="9"/>
        <w:ind w:left="0" w:firstLine="0"/>
        <w:jc w:val="left"/>
        <w:rPr>
          <w:b/>
          <w:sz w:val="11"/>
        </w:rPr>
      </w:pPr>
    </w:p>
    <w:p w14:paraId="3CAFD48B" w14:textId="77777777" w:rsidR="00CB2E62" w:rsidRDefault="00CB2E62">
      <w:pPr>
        <w:spacing w:line="274" w:lineRule="exact"/>
        <w:rPr>
          <w:sz w:val="24"/>
        </w:rPr>
        <w:sectPr w:rsidR="00CB2E62" w:rsidSect="007F1038">
          <w:pgSz w:w="16840" w:h="11910" w:orient="landscape"/>
          <w:pgMar w:top="1100" w:right="400" w:bottom="1120" w:left="900" w:header="0" w:footer="925" w:gutter="0"/>
          <w:cols w:space="720"/>
        </w:sectPr>
      </w:pPr>
    </w:p>
    <w:p w14:paraId="15D594C6" w14:textId="77777777" w:rsidR="00CB2E62" w:rsidRDefault="00CB2E62">
      <w:pPr>
        <w:pStyle w:val="a3"/>
        <w:ind w:left="0" w:firstLine="0"/>
        <w:jc w:val="left"/>
        <w:rPr>
          <w:b/>
          <w:sz w:val="20"/>
        </w:rPr>
      </w:pPr>
    </w:p>
    <w:p w14:paraId="3DB928E0" w14:textId="77777777" w:rsidR="00CB2E62" w:rsidRDefault="00CB2E62">
      <w:pPr>
        <w:pStyle w:val="a3"/>
        <w:spacing w:before="9"/>
        <w:ind w:left="0" w:firstLine="0"/>
        <w:jc w:val="left"/>
        <w:rPr>
          <w:b/>
          <w:sz w:val="11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1964"/>
        <w:gridCol w:w="2008"/>
        <w:gridCol w:w="1594"/>
        <w:gridCol w:w="1878"/>
        <w:gridCol w:w="1561"/>
        <w:gridCol w:w="1700"/>
        <w:gridCol w:w="1767"/>
        <w:gridCol w:w="1925"/>
      </w:tblGrid>
      <w:tr w:rsidR="000612BE" w14:paraId="5AA08F45" w14:textId="77777777" w:rsidTr="000612BE">
        <w:trPr>
          <w:gridAfter w:val="8"/>
          <w:wAfter w:w="14397" w:type="dxa"/>
          <w:trHeight w:val="276"/>
        </w:trPr>
        <w:tc>
          <w:tcPr>
            <w:tcW w:w="893" w:type="dxa"/>
            <w:vMerge w:val="restart"/>
          </w:tcPr>
          <w:p w14:paraId="0361F504" w14:textId="77777777" w:rsidR="000612BE" w:rsidRDefault="000612BE">
            <w:pPr>
              <w:pStyle w:val="TableParagraph"/>
              <w:ind w:left="0"/>
              <w:rPr>
                <w:sz w:val="24"/>
              </w:rPr>
            </w:pPr>
          </w:p>
        </w:tc>
      </w:tr>
      <w:tr w:rsidR="00CB2E62" w14:paraId="5E77DD59" w14:textId="77777777">
        <w:trPr>
          <w:trHeight w:val="1931"/>
        </w:trPr>
        <w:tc>
          <w:tcPr>
            <w:tcW w:w="893" w:type="dxa"/>
            <w:vMerge/>
            <w:tcBorders>
              <w:top w:val="nil"/>
            </w:tcBorders>
          </w:tcPr>
          <w:p w14:paraId="5CA539C8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14:paraId="49A6A731" w14:textId="77777777" w:rsidR="00CB2E62" w:rsidRDefault="00FE78C3">
            <w:pPr>
              <w:pStyle w:val="TableParagraph"/>
              <w:spacing w:line="270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14.02.</w:t>
            </w:r>
          </w:p>
          <w:p w14:paraId="1968CE1B" w14:textId="77777777" w:rsidR="00CB2E62" w:rsidRDefault="00FE78C3">
            <w:pPr>
              <w:pStyle w:val="TableParagraph"/>
              <w:spacing w:before="2"/>
              <w:ind w:left="258" w:right="249" w:firstLine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Международ</w:t>
            </w:r>
            <w:proofErr w:type="spell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день дарения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книг</w:t>
            </w:r>
          </w:p>
        </w:tc>
        <w:tc>
          <w:tcPr>
            <w:tcW w:w="2008" w:type="dxa"/>
          </w:tcPr>
          <w:p w14:paraId="64B7AA56" w14:textId="77777777" w:rsidR="00CB2E62" w:rsidRDefault="00FE78C3">
            <w:pPr>
              <w:pStyle w:val="TableParagraph"/>
              <w:ind w:left="109" w:right="237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мудрость есть»</w:t>
            </w:r>
          </w:p>
        </w:tc>
        <w:tc>
          <w:tcPr>
            <w:tcW w:w="1594" w:type="dxa"/>
          </w:tcPr>
          <w:p w14:paraId="750E9ED9" w14:textId="77777777" w:rsidR="00CB2E62" w:rsidRDefault="00FE78C3">
            <w:pPr>
              <w:pStyle w:val="TableParagraph"/>
              <w:ind w:left="109" w:right="217"/>
              <w:rPr>
                <w:sz w:val="24"/>
              </w:rPr>
            </w:pPr>
            <w:r>
              <w:rPr>
                <w:sz w:val="24"/>
              </w:rPr>
              <w:t>Беседа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1878" w:type="dxa"/>
          </w:tcPr>
          <w:p w14:paraId="4CF0E377" w14:textId="77777777" w:rsidR="00CB2E62" w:rsidRDefault="00FE78C3">
            <w:pPr>
              <w:pStyle w:val="TableParagraph"/>
              <w:ind w:left="104" w:right="157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беседа </w:t>
            </w:r>
            <w:r>
              <w:rPr>
                <w:sz w:val="24"/>
              </w:rPr>
              <w:t>«Откуда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бумага»</w:t>
            </w:r>
          </w:p>
        </w:tc>
        <w:tc>
          <w:tcPr>
            <w:tcW w:w="1561" w:type="dxa"/>
          </w:tcPr>
          <w:p w14:paraId="50533727" w14:textId="77777777" w:rsidR="00CB2E62" w:rsidRDefault="00FE78C3">
            <w:pPr>
              <w:pStyle w:val="TableParagraph"/>
              <w:ind w:left="108" w:right="134"/>
              <w:rPr>
                <w:sz w:val="24"/>
              </w:rPr>
            </w:pPr>
            <w:r>
              <w:rPr>
                <w:sz w:val="24"/>
              </w:rPr>
              <w:t>Беседа «Как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обрабатыват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proofErr w:type="gramEnd"/>
            <w:r>
              <w:rPr>
                <w:sz w:val="24"/>
              </w:rPr>
              <w:t xml:space="preserve"> книги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порядка»</w:t>
            </w:r>
          </w:p>
        </w:tc>
        <w:tc>
          <w:tcPr>
            <w:tcW w:w="1700" w:type="dxa"/>
          </w:tcPr>
          <w:p w14:paraId="2377B4BA" w14:textId="77777777" w:rsidR="00CB2E62" w:rsidRDefault="00FE78C3">
            <w:pPr>
              <w:pStyle w:val="TableParagraph"/>
              <w:ind w:left="107" w:right="360"/>
              <w:rPr>
                <w:sz w:val="24"/>
              </w:rPr>
            </w:pPr>
            <w:r>
              <w:rPr>
                <w:sz w:val="24"/>
              </w:rPr>
              <w:t>Беседа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1767" w:type="dxa"/>
          </w:tcPr>
          <w:p w14:paraId="425D0A14" w14:textId="77777777" w:rsidR="00CB2E62" w:rsidRDefault="00FE78C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  <w:p w14:paraId="06587830" w14:textId="77777777" w:rsidR="00CB2E62" w:rsidRDefault="00FE78C3">
            <w:pPr>
              <w:pStyle w:val="TableParagraph"/>
              <w:spacing w:before="4" w:line="237" w:lineRule="auto"/>
              <w:ind w:left="107" w:right="87"/>
              <w:rPr>
                <w:sz w:val="24"/>
              </w:rPr>
            </w:pPr>
            <w:r>
              <w:rPr>
                <w:sz w:val="24"/>
              </w:rPr>
              <w:t>«Подари книгу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другу»</w:t>
            </w:r>
          </w:p>
        </w:tc>
        <w:tc>
          <w:tcPr>
            <w:tcW w:w="1925" w:type="dxa"/>
          </w:tcPr>
          <w:p w14:paraId="0B077187" w14:textId="77777777" w:rsidR="00CB2E62" w:rsidRDefault="00FE78C3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Фото-выставка</w:t>
            </w:r>
            <w:proofErr w:type="gramEnd"/>
          </w:p>
          <w:p w14:paraId="379B0257" w14:textId="77777777" w:rsidR="00CB2E62" w:rsidRDefault="00FE78C3">
            <w:pPr>
              <w:pStyle w:val="TableParagraph"/>
              <w:spacing w:before="2"/>
              <w:ind w:left="102" w:right="604"/>
              <w:rPr>
                <w:sz w:val="24"/>
              </w:rPr>
            </w:pPr>
            <w:r>
              <w:rPr>
                <w:sz w:val="24"/>
              </w:rPr>
              <w:t>«Домашнее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</w:p>
          <w:p w14:paraId="50B58338" w14:textId="77777777" w:rsidR="00CB2E62" w:rsidRDefault="00FE78C3">
            <w:pPr>
              <w:pStyle w:val="TableParagraph"/>
              <w:spacing w:line="274" w:lineRule="exact"/>
              <w:ind w:left="102" w:right="605"/>
              <w:rPr>
                <w:sz w:val="24"/>
              </w:rPr>
            </w:pPr>
            <w:r>
              <w:rPr>
                <w:spacing w:val="-1"/>
                <w:sz w:val="24"/>
              </w:rPr>
              <w:t>«Читающая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мама»</w:t>
            </w:r>
          </w:p>
        </w:tc>
      </w:tr>
      <w:tr w:rsidR="00CB2E62" w14:paraId="1B6D352B" w14:textId="77777777">
        <w:trPr>
          <w:trHeight w:val="2486"/>
        </w:trPr>
        <w:tc>
          <w:tcPr>
            <w:tcW w:w="893" w:type="dxa"/>
            <w:vMerge/>
            <w:tcBorders>
              <w:top w:val="nil"/>
            </w:tcBorders>
          </w:tcPr>
          <w:p w14:paraId="37738FA6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14:paraId="675AB7DB" w14:textId="77777777" w:rsidR="00CB2E62" w:rsidRDefault="00FE78C3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15.02.</w:t>
            </w:r>
          </w:p>
          <w:p w14:paraId="1E4C439F" w14:textId="77777777" w:rsidR="00CB2E62" w:rsidRDefault="00FE78C3">
            <w:pPr>
              <w:pStyle w:val="TableParagraph"/>
              <w:spacing w:before="3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памяти 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россиянах,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исполнявших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служебный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долг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пределами</w:t>
            </w:r>
          </w:p>
          <w:p w14:paraId="6ECAF649" w14:textId="77777777" w:rsidR="00CB2E62" w:rsidRDefault="00FE78C3">
            <w:pPr>
              <w:pStyle w:val="TableParagraph"/>
              <w:ind w:left="151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Отечества</w:t>
            </w:r>
          </w:p>
        </w:tc>
        <w:tc>
          <w:tcPr>
            <w:tcW w:w="2008" w:type="dxa"/>
          </w:tcPr>
          <w:p w14:paraId="7B575251" w14:textId="77777777" w:rsidR="00CB2E62" w:rsidRDefault="00FE78C3">
            <w:pPr>
              <w:pStyle w:val="TableParagraph"/>
              <w:ind w:left="109" w:right="203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594" w:type="dxa"/>
          </w:tcPr>
          <w:p w14:paraId="5FFDDABF" w14:textId="77777777" w:rsidR="00CB2E62" w:rsidRDefault="00FE78C3">
            <w:pPr>
              <w:pStyle w:val="TableParagraph"/>
              <w:ind w:left="109" w:right="21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ЧС.</w:t>
            </w:r>
          </w:p>
        </w:tc>
        <w:tc>
          <w:tcPr>
            <w:tcW w:w="1878" w:type="dxa"/>
          </w:tcPr>
          <w:p w14:paraId="28BDABD4" w14:textId="77777777" w:rsidR="00CB2E62" w:rsidRDefault="00FE78C3">
            <w:pPr>
              <w:pStyle w:val="TableParagraph"/>
              <w:ind w:left="104" w:right="183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беседа: «Война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экология»</w:t>
            </w:r>
          </w:p>
        </w:tc>
        <w:tc>
          <w:tcPr>
            <w:tcW w:w="1561" w:type="dxa"/>
          </w:tcPr>
          <w:p w14:paraId="0F75A0B6" w14:textId="77777777" w:rsidR="00CB2E62" w:rsidRDefault="00FE78C3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Эстафета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исполнявши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 служебный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долг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14:paraId="2EA31E8A" w14:textId="77777777" w:rsidR="00CB2E62" w:rsidRDefault="00FE78C3">
            <w:pPr>
              <w:pStyle w:val="TableParagraph"/>
              <w:spacing w:line="274" w:lineRule="exact"/>
              <w:ind w:left="108" w:right="341"/>
              <w:rPr>
                <w:sz w:val="24"/>
              </w:rPr>
            </w:pPr>
            <w:r>
              <w:rPr>
                <w:spacing w:val="-1"/>
                <w:sz w:val="24"/>
              </w:rPr>
              <w:t>пределами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700" w:type="dxa"/>
          </w:tcPr>
          <w:p w14:paraId="42D7655B" w14:textId="77777777" w:rsidR="00CB2E62" w:rsidRDefault="00FE78C3">
            <w:pPr>
              <w:pStyle w:val="TableParagraph"/>
              <w:spacing w:line="242" w:lineRule="auto"/>
              <w:ind w:left="107" w:right="162"/>
              <w:rPr>
                <w:sz w:val="24"/>
              </w:rPr>
            </w:pPr>
            <w:r>
              <w:rPr>
                <w:sz w:val="24"/>
              </w:rPr>
              <w:t>Ручной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оригами</w:t>
            </w:r>
          </w:p>
          <w:p w14:paraId="5C582A00" w14:textId="77777777" w:rsidR="00CB2E62" w:rsidRDefault="00FE78C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«Голуби»,</w:t>
            </w:r>
          </w:p>
          <w:p w14:paraId="3D5028F4" w14:textId="77777777" w:rsidR="00CB2E62" w:rsidRDefault="00FE78C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«Самолеты»,</w:t>
            </w:r>
          </w:p>
          <w:p w14:paraId="473FE225" w14:textId="77777777" w:rsidR="00CB2E62" w:rsidRDefault="00FE78C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«Корабли»,</w:t>
            </w:r>
          </w:p>
          <w:p w14:paraId="78D3868C" w14:textId="77777777" w:rsidR="00CB2E62" w:rsidRDefault="00FE78C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«Цветы»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67" w:type="dxa"/>
          </w:tcPr>
          <w:p w14:paraId="65DD9248" w14:textId="77777777" w:rsidR="00CB2E62" w:rsidRDefault="00FE78C3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Объемная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0041C3E1" w14:textId="77777777" w:rsidR="00CB2E62" w:rsidRDefault="00FE78C3">
            <w:pPr>
              <w:pStyle w:val="TableParagraph"/>
              <w:spacing w:line="237" w:lineRule="auto"/>
              <w:ind w:left="107" w:right="339"/>
              <w:rPr>
                <w:sz w:val="24"/>
              </w:rPr>
            </w:pPr>
            <w:r>
              <w:rPr>
                <w:spacing w:val="-1"/>
                <w:sz w:val="24"/>
              </w:rPr>
              <w:t>«Российские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герои»</w:t>
            </w:r>
          </w:p>
        </w:tc>
        <w:tc>
          <w:tcPr>
            <w:tcW w:w="1925" w:type="dxa"/>
          </w:tcPr>
          <w:p w14:paraId="76043B8B" w14:textId="77777777" w:rsidR="00CB2E62" w:rsidRDefault="00FE78C3">
            <w:pPr>
              <w:pStyle w:val="TableParagraph"/>
              <w:spacing w:line="242" w:lineRule="auto"/>
              <w:ind w:left="102" w:right="35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«Герой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</w:tbl>
    <w:p w14:paraId="479D6340" w14:textId="77777777" w:rsidR="00CB2E62" w:rsidRDefault="00CB2E62">
      <w:pPr>
        <w:spacing w:line="242" w:lineRule="auto"/>
        <w:rPr>
          <w:sz w:val="24"/>
        </w:rPr>
        <w:sectPr w:rsidR="00CB2E62" w:rsidSect="007F1038">
          <w:pgSz w:w="16840" w:h="11910" w:orient="landscape"/>
          <w:pgMar w:top="1100" w:right="400" w:bottom="1120" w:left="900" w:header="0" w:footer="925" w:gutter="0"/>
          <w:cols w:space="720"/>
        </w:sectPr>
      </w:pPr>
    </w:p>
    <w:p w14:paraId="7BF563AA" w14:textId="77777777" w:rsidR="00CB2E62" w:rsidRDefault="00CB2E62">
      <w:pPr>
        <w:pStyle w:val="a3"/>
        <w:ind w:left="0" w:firstLine="0"/>
        <w:jc w:val="left"/>
        <w:rPr>
          <w:b/>
          <w:sz w:val="20"/>
        </w:rPr>
      </w:pPr>
    </w:p>
    <w:p w14:paraId="0FFD73A9" w14:textId="77777777" w:rsidR="00CB2E62" w:rsidRDefault="00CB2E62">
      <w:pPr>
        <w:pStyle w:val="a3"/>
        <w:ind w:left="0" w:firstLine="0"/>
        <w:jc w:val="left"/>
        <w:rPr>
          <w:b/>
          <w:sz w:val="20"/>
        </w:rPr>
      </w:pPr>
    </w:p>
    <w:p w14:paraId="094ADA76" w14:textId="77777777" w:rsidR="00CB2E62" w:rsidRDefault="00CB2E62">
      <w:pPr>
        <w:pStyle w:val="a3"/>
        <w:spacing w:before="9"/>
        <w:ind w:left="0" w:firstLine="0"/>
        <w:jc w:val="left"/>
        <w:rPr>
          <w:b/>
          <w:sz w:val="11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1964"/>
        <w:gridCol w:w="2008"/>
        <w:gridCol w:w="1594"/>
        <w:gridCol w:w="1878"/>
        <w:gridCol w:w="1561"/>
        <w:gridCol w:w="1700"/>
        <w:gridCol w:w="1767"/>
        <w:gridCol w:w="1925"/>
      </w:tblGrid>
      <w:tr w:rsidR="00CB2E62" w14:paraId="743939F8" w14:textId="77777777">
        <w:trPr>
          <w:trHeight w:val="2487"/>
        </w:trPr>
        <w:tc>
          <w:tcPr>
            <w:tcW w:w="893" w:type="dxa"/>
            <w:vMerge w:val="restart"/>
          </w:tcPr>
          <w:p w14:paraId="17AB9FF6" w14:textId="77777777" w:rsidR="00CB2E62" w:rsidRDefault="00CB2E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4" w:type="dxa"/>
          </w:tcPr>
          <w:p w14:paraId="2E245199" w14:textId="77777777" w:rsidR="00CB2E62" w:rsidRDefault="00FE78C3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21.02.</w:t>
            </w:r>
          </w:p>
          <w:p w14:paraId="425B1B05" w14:textId="77777777" w:rsidR="00CB2E62" w:rsidRDefault="00FE78C3">
            <w:pPr>
              <w:pStyle w:val="TableParagraph"/>
              <w:spacing w:before="2"/>
              <w:ind w:left="153" w:right="1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Международ</w:t>
            </w:r>
            <w:proofErr w:type="spell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  <w:tc>
          <w:tcPr>
            <w:tcW w:w="2008" w:type="dxa"/>
          </w:tcPr>
          <w:p w14:paraId="3C2870C0" w14:textId="77777777" w:rsidR="00CB2E62" w:rsidRDefault="00FE78C3">
            <w:pPr>
              <w:pStyle w:val="TableParagraph"/>
              <w:ind w:left="109" w:right="170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 о 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думаете, сложно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14:paraId="767A38BC" w14:textId="77777777" w:rsidR="00CB2E62" w:rsidRDefault="00FE78C3">
            <w:pPr>
              <w:pStyle w:val="TableParagraph"/>
              <w:spacing w:line="274" w:lineRule="exact"/>
              <w:ind w:left="109" w:right="319"/>
              <w:rPr>
                <w:sz w:val="24"/>
              </w:rPr>
            </w:pPr>
            <w:r>
              <w:rPr>
                <w:sz w:val="24"/>
              </w:rPr>
              <w:t>русский язык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родной?</w:t>
            </w:r>
          </w:p>
        </w:tc>
        <w:tc>
          <w:tcPr>
            <w:tcW w:w="1594" w:type="dxa"/>
          </w:tcPr>
          <w:p w14:paraId="49DF6CF9" w14:textId="77777777" w:rsidR="00CB2E62" w:rsidRDefault="00FE78C3">
            <w:pPr>
              <w:pStyle w:val="TableParagraph"/>
              <w:ind w:left="109" w:right="193"/>
              <w:rPr>
                <w:sz w:val="24"/>
              </w:rPr>
            </w:pPr>
            <w:r>
              <w:rPr>
                <w:sz w:val="24"/>
              </w:rPr>
              <w:t>Расширяем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слову</w:t>
            </w:r>
          </w:p>
          <w:p w14:paraId="1B645CDC" w14:textId="77777777" w:rsidR="00CB2E62" w:rsidRDefault="00FE78C3">
            <w:pPr>
              <w:pStyle w:val="TableParagraph"/>
              <w:spacing w:line="242" w:lineRule="auto"/>
              <w:ind w:left="109" w:right="17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Безопаснос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878" w:type="dxa"/>
          </w:tcPr>
          <w:p w14:paraId="744B1393" w14:textId="77777777" w:rsidR="00CB2E62" w:rsidRDefault="00FE78C3">
            <w:pPr>
              <w:pStyle w:val="TableParagraph"/>
              <w:ind w:left="104" w:right="425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стихов»</w:t>
            </w:r>
          </w:p>
        </w:tc>
        <w:tc>
          <w:tcPr>
            <w:tcW w:w="1561" w:type="dxa"/>
          </w:tcPr>
          <w:p w14:paraId="7F3ADC52" w14:textId="77777777" w:rsidR="00CB2E62" w:rsidRDefault="00FE78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Эстафета</w:t>
            </w:r>
          </w:p>
          <w:p w14:paraId="1023219D" w14:textId="77777777" w:rsidR="00CB2E62" w:rsidRDefault="00FE78C3">
            <w:pPr>
              <w:pStyle w:val="TableParagraph"/>
              <w:spacing w:before="2"/>
              <w:ind w:left="108" w:right="289"/>
              <w:rPr>
                <w:sz w:val="24"/>
              </w:rPr>
            </w:pPr>
            <w:r>
              <w:rPr>
                <w:sz w:val="24"/>
              </w:rPr>
              <w:t>«Отгадай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</w:p>
        </w:tc>
        <w:tc>
          <w:tcPr>
            <w:tcW w:w="1700" w:type="dxa"/>
          </w:tcPr>
          <w:p w14:paraId="2ECD4633" w14:textId="77777777" w:rsidR="00CB2E62" w:rsidRDefault="00FE78C3">
            <w:pPr>
              <w:pStyle w:val="TableParagraph"/>
              <w:spacing w:line="242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140AD4EB" w14:textId="77777777" w:rsidR="00CB2E62" w:rsidRDefault="00FE78C3">
            <w:pPr>
              <w:pStyle w:val="TableParagraph"/>
              <w:ind w:left="107" w:right="541"/>
              <w:rPr>
                <w:sz w:val="24"/>
              </w:rPr>
            </w:pPr>
            <w:r>
              <w:rPr>
                <w:sz w:val="24"/>
              </w:rPr>
              <w:t>«Алфавит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группы»</w:t>
            </w:r>
          </w:p>
        </w:tc>
        <w:tc>
          <w:tcPr>
            <w:tcW w:w="1767" w:type="dxa"/>
          </w:tcPr>
          <w:p w14:paraId="7E96EC4C" w14:textId="77777777" w:rsidR="00CB2E62" w:rsidRDefault="00FE78C3">
            <w:pPr>
              <w:pStyle w:val="TableParagraph"/>
              <w:ind w:left="107" w:right="143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  <w:tc>
          <w:tcPr>
            <w:tcW w:w="1925" w:type="dxa"/>
          </w:tcPr>
          <w:p w14:paraId="7EF410E6" w14:textId="77777777" w:rsidR="00CB2E62" w:rsidRDefault="00FE78C3">
            <w:pPr>
              <w:pStyle w:val="TableParagraph"/>
              <w:ind w:left="102" w:right="306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</w:tr>
      <w:tr w:rsidR="00CB2E62" w14:paraId="5E04362C" w14:textId="77777777">
        <w:trPr>
          <w:trHeight w:val="2760"/>
        </w:trPr>
        <w:tc>
          <w:tcPr>
            <w:tcW w:w="893" w:type="dxa"/>
            <w:vMerge/>
            <w:tcBorders>
              <w:top w:val="nil"/>
            </w:tcBorders>
          </w:tcPr>
          <w:p w14:paraId="5271C705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14:paraId="71ECE241" w14:textId="77777777" w:rsidR="00CB2E62" w:rsidRDefault="00FE78C3">
            <w:pPr>
              <w:pStyle w:val="TableParagraph"/>
              <w:spacing w:line="272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23.02.</w:t>
            </w:r>
          </w:p>
          <w:p w14:paraId="27B0D6D8" w14:textId="77777777" w:rsidR="00CB2E62" w:rsidRDefault="00FE78C3">
            <w:pPr>
              <w:pStyle w:val="TableParagraph"/>
              <w:spacing w:line="275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</w:p>
          <w:p w14:paraId="462EE06E" w14:textId="77777777" w:rsidR="00CB2E62" w:rsidRDefault="00FE78C3">
            <w:pPr>
              <w:pStyle w:val="TableParagraph"/>
              <w:spacing w:before="4" w:line="237" w:lineRule="auto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защитников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</w:t>
            </w:r>
          </w:p>
        </w:tc>
        <w:tc>
          <w:tcPr>
            <w:tcW w:w="2008" w:type="dxa"/>
          </w:tcPr>
          <w:p w14:paraId="0F64AC23" w14:textId="77777777" w:rsidR="00CB2E62" w:rsidRDefault="00FE78C3">
            <w:pPr>
              <w:pStyle w:val="TableParagraph"/>
              <w:ind w:left="109" w:right="18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Образовательны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  <w:p w14:paraId="242C7BD4" w14:textId="77777777" w:rsidR="00CB2E62" w:rsidRDefault="00FE78C3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  <w:p w14:paraId="599747EF" w14:textId="77777777" w:rsidR="00CB2E62" w:rsidRDefault="00FE78C3">
            <w:pPr>
              <w:pStyle w:val="TableParagraph"/>
              <w:ind w:left="109" w:right="168"/>
              <w:rPr>
                <w:sz w:val="24"/>
              </w:rPr>
            </w:pPr>
            <w:r>
              <w:rPr>
                <w:sz w:val="24"/>
              </w:rPr>
              <w:t>«Поздравим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Поднятие флага,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пение гимна</w:t>
            </w:r>
          </w:p>
        </w:tc>
        <w:tc>
          <w:tcPr>
            <w:tcW w:w="1594" w:type="dxa"/>
          </w:tcPr>
          <w:p w14:paraId="1BAF8673" w14:textId="77777777" w:rsidR="00CB2E62" w:rsidRDefault="00FE78C3">
            <w:pPr>
              <w:pStyle w:val="TableParagraph"/>
              <w:ind w:left="109" w:right="177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соревновани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878" w:type="dxa"/>
          </w:tcPr>
          <w:p w14:paraId="37C5AF76" w14:textId="77777777" w:rsidR="00CB2E62" w:rsidRDefault="00FE78C3">
            <w:pPr>
              <w:pStyle w:val="TableParagraph"/>
              <w:ind w:left="104" w:right="223"/>
              <w:rPr>
                <w:sz w:val="24"/>
              </w:rPr>
            </w:pPr>
            <w:r>
              <w:rPr>
                <w:sz w:val="24"/>
              </w:rPr>
              <w:t>Подарки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семьи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561" w:type="dxa"/>
          </w:tcPr>
          <w:p w14:paraId="35E918DC" w14:textId="77777777" w:rsidR="00CB2E62" w:rsidRDefault="00FE78C3">
            <w:pPr>
              <w:pStyle w:val="TableParagraph"/>
              <w:ind w:left="108" w:right="205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700" w:type="dxa"/>
          </w:tcPr>
          <w:p w14:paraId="4A6B8557" w14:textId="77777777" w:rsidR="00CB2E62" w:rsidRDefault="00FE78C3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военными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</w:p>
        </w:tc>
        <w:tc>
          <w:tcPr>
            <w:tcW w:w="1767" w:type="dxa"/>
          </w:tcPr>
          <w:p w14:paraId="19E73725" w14:textId="77777777" w:rsidR="00CB2E62" w:rsidRDefault="00FE78C3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подарков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 и зала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</w:p>
          <w:p w14:paraId="563B466E" w14:textId="77777777" w:rsidR="00CB2E62" w:rsidRDefault="00FE78C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«Защитники</w:t>
            </w:r>
          </w:p>
          <w:p w14:paraId="3B09C872" w14:textId="77777777" w:rsidR="00CB2E62" w:rsidRDefault="00FE78C3">
            <w:pPr>
              <w:pStyle w:val="TableParagraph"/>
              <w:spacing w:line="274" w:lineRule="exact"/>
              <w:ind w:left="107" w:right="277"/>
              <w:rPr>
                <w:sz w:val="24"/>
              </w:rPr>
            </w:pPr>
            <w:r>
              <w:rPr>
                <w:sz w:val="24"/>
              </w:rPr>
              <w:t>Отечества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1925" w:type="dxa"/>
          </w:tcPr>
          <w:p w14:paraId="015B9921" w14:textId="77777777" w:rsidR="00CB2E62" w:rsidRDefault="00FE78C3">
            <w:pPr>
              <w:pStyle w:val="TableParagraph"/>
              <w:spacing w:line="237" w:lineRule="auto"/>
              <w:ind w:left="102" w:right="138"/>
              <w:rPr>
                <w:sz w:val="24"/>
              </w:rPr>
            </w:pPr>
            <w:r>
              <w:rPr>
                <w:sz w:val="24"/>
              </w:rPr>
              <w:t>Видеоролик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14:paraId="320E470E" w14:textId="77777777" w:rsidR="00CB2E62" w:rsidRDefault="00FE78C3">
            <w:pPr>
              <w:pStyle w:val="TableParagraph"/>
              <w:spacing w:line="237" w:lineRule="auto"/>
              <w:ind w:left="102" w:right="401"/>
              <w:rPr>
                <w:sz w:val="24"/>
              </w:rPr>
            </w:pPr>
            <w:r>
              <w:rPr>
                <w:sz w:val="24"/>
              </w:rPr>
              <w:t>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  <w:p w14:paraId="68C8A32D" w14:textId="77777777" w:rsidR="00CB2E62" w:rsidRDefault="00FE78C3">
            <w:pPr>
              <w:pStyle w:val="TableParagraph"/>
              <w:spacing w:before="3"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  <w:p w14:paraId="7428D870" w14:textId="77777777" w:rsidR="00CB2E62" w:rsidRDefault="00FE78C3">
            <w:pPr>
              <w:pStyle w:val="TableParagraph"/>
              <w:ind w:left="102" w:right="182"/>
              <w:rPr>
                <w:sz w:val="24"/>
              </w:rPr>
            </w:pPr>
            <w:r>
              <w:rPr>
                <w:sz w:val="24"/>
              </w:rPr>
              <w:t>«Защитники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 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CB2E62" w14:paraId="6EBC477E" w14:textId="77777777">
        <w:trPr>
          <w:trHeight w:val="1656"/>
        </w:trPr>
        <w:tc>
          <w:tcPr>
            <w:tcW w:w="893" w:type="dxa"/>
            <w:vMerge/>
            <w:tcBorders>
              <w:top w:val="nil"/>
            </w:tcBorders>
          </w:tcPr>
          <w:p w14:paraId="629F2EFE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14:paraId="0FDAAD87" w14:textId="77777777" w:rsidR="00CB2E62" w:rsidRDefault="00FE78C3">
            <w:pPr>
              <w:pStyle w:val="TableParagraph"/>
              <w:spacing w:line="27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20.02.-26.02.</w:t>
            </w:r>
          </w:p>
          <w:p w14:paraId="533FD30F" w14:textId="77777777" w:rsidR="00CB2E62" w:rsidRDefault="00FE78C3">
            <w:pPr>
              <w:pStyle w:val="TableParagraph"/>
              <w:spacing w:before="2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Масленица</w:t>
            </w:r>
          </w:p>
        </w:tc>
        <w:tc>
          <w:tcPr>
            <w:tcW w:w="2008" w:type="dxa"/>
          </w:tcPr>
          <w:p w14:paraId="5290B712" w14:textId="77777777" w:rsidR="00CB2E62" w:rsidRDefault="00FE78C3">
            <w:pPr>
              <w:pStyle w:val="TableParagraph"/>
              <w:spacing w:line="242" w:lineRule="auto"/>
              <w:ind w:left="109" w:right="18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Образовательны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события</w:t>
            </w:r>
          </w:p>
        </w:tc>
        <w:tc>
          <w:tcPr>
            <w:tcW w:w="1594" w:type="dxa"/>
          </w:tcPr>
          <w:p w14:paraId="14CC1877" w14:textId="77777777" w:rsidR="00CB2E62" w:rsidRDefault="00FE78C3">
            <w:pPr>
              <w:pStyle w:val="TableParagraph"/>
              <w:ind w:left="109" w:right="242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поселковых</w:t>
            </w:r>
            <w:proofErr w:type="gramEnd"/>
          </w:p>
          <w:p w14:paraId="74D3486C" w14:textId="77777777" w:rsidR="00CB2E62" w:rsidRDefault="00FE78C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878" w:type="dxa"/>
          </w:tcPr>
          <w:p w14:paraId="688E441A" w14:textId="77777777" w:rsidR="00CB2E62" w:rsidRDefault="00FE78C3">
            <w:pPr>
              <w:pStyle w:val="TableParagraph"/>
              <w:ind w:left="104" w:right="356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Масленицы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</w:p>
        </w:tc>
        <w:tc>
          <w:tcPr>
            <w:tcW w:w="1561" w:type="dxa"/>
          </w:tcPr>
          <w:p w14:paraId="34D796CD" w14:textId="77777777" w:rsidR="00CB2E62" w:rsidRDefault="00FE78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Игротека</w:t>
            </w:r>
          </w:p>
          <w:p w14:paraId="4DC10BE4" w14:textId="77777777" w:rsidR="00CB2E62" w:rsidRDefault="00FE78C3">
            <w:pPr>
              <w:pStyle w:val="TableParagraph"/>
              <w:spacing w:before="4" w:line="237" w:lineRule="auto"/>
              <w:ind w:left="108" w:right="219"/>
              <w:rPr>
                <w:sz w:val="24"/>
              </w:rPr>
            </w:pPr>
            <w:r>
              <w:rPr>
                <w:sz w:val="24"/>
              </w:rPr>
              <w:t>«Широкая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</w:p>
        </w:tc>
        <w:tc>
          <w:tcPr>
            <w:tcW w:w="1700" w:type="dxa"/>
          </w:tcPr>
          <w:p w14:paraId="01F2065E" w14:textId="77777777" w:rsidR="00CB2E62" w:rsidRDefault="00FE78C3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профессией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кондитера</w:t>
            </w:r>
          </w:p>
        </w:tc>
        <w:tc>
          <w:tcPr>
            <w:tcW w:w="1767" w:type="dxa"/>
          </w:tcPr>
          <w:p w14:paraId="3CEB0423" w14:textId="77777777" w:rsidR="00CB2E62" w:rsidRDefault="00FE78C3"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</w:p>
          <w:p w14:paraId="1F0A9134" w14:textId="77777777" w:rsidR="00CB2E62" w:rsidRDefault="00FE78C3">
            <w:pPr>
              <w:pStyle w:val="TableParagraph"/>
              <w:ind w:left="107" w:right="645"/>
              <w:rPr>
                <w:sz w:val="24"/>
              </w:rPr>
            </w:pPr>
            <w:r>
              <w:rPr>
                <w:sz w:val="24"/>
              </w:rPr>
              <w:t>«Блины,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блиночки</w:t>
            </w:r>
            <w:proofErr w:type="spellEnd"/>
          </w:p>
          <w:p w14:paraId="7371443D" w14:textId="77777777" w:rsidR="00CB2E62" w:rsidRDefault="00FE78C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мои»</w:t>
            </w:r>
          </w:p>
        </w:tc>
        <w:tc>
          <w:tcPr>
            <w:tcW w:w="1925" w:type="dxa"/>
          </w:tcPr>
          <w:p w14:paraId="5B53DBE2" w14:textId="77777777" w:rsidR="00CB2E62" w:rsidRDefault="00FE78C3">
            <w:pPr>
              <w:pStyle w:val="TableParagraph"/>
              <w:spacing w:line="242" w:lineRule="auto"/>
              <w:ind w:left="102" w:right="723"/>
              <w:rPr>
                <w:sz w:val="24"/>
              </w:rPr>
            </w:pPr>
            <w:r>
              <w:rPr>
                <w:sz w:val="24"/>
              </w:rPr>
              <w:t>Семейная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кулинария</w:t>
            </w:r>
          </w:p>
          <w:p w14:paraId="3B275387" w14:textId="77777777" w:rsidR="00CB2E62" w:rsidRDefault="00FE78C3">
            <w:pPr>
              <w:pStyle w:val="TableParagraph"/>
              <w:spacing w:line="242" w:lineRule="auto"/>
              <w:ind w:left="102" w:right="172"/>
              <w:rPr>
                <w:sz w:val="24"/>
              </w:rPr>
            </w:pPr>
            <w:r>
              <w:rPr>
                <w:sz w:val="24"/>
              </w:rPr>
              <w:t>«Рецепт блинов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CB2E62" w14:paraId="1787E62E" w14:textId="77777777">
        <w:trPr>
          <w:trHeight w:val="1934"/>
        </w:trPr>
        <w:tc>
          <w:tcPr>
            <w:tcW w:w="893" w:type="dxa"/>
            <w:textDirection w:val="btLr"/>
          </w:tcPr>
          <w:p w14:paraId="480FAABA" w14:textId="77777777" w:rsidR="00CB2E62" w:rsidRDefault="00FE78C3">
            <w:pPr>
              <w:pStyle w:val="TableParagraph"/>
              <w:spacing w:before="111"/>
              <w:ind w:left="648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964" w:type="dxa"/>
          </w:tcPr>
          <w:p w14:paraId="1C158873" w14:textId="77777777" w:rsidR="00CB2E62" w:rsidRDefault="00FE78C3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01.03.</w:t>
            </w:r>
          </w:p>
          <w:p w14:paraId="01206651" w14:textId="77777777" w:rsidR="00CB2E62" w:rsidRDefault="00FE78C3">
            <w:pPr>
              <w:pStyle w:val="TableParagraph"/>
              <w:spacing w:before="2"/>
              <w:ind w:left="321" w:right="302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иммунитета</w:t>
            </w:r>
          </w:p>
        </w:tc>
        <w:tc>
          <w:tcPr>
            <w:tcW w:w="2008" w:type="dxa"/>
          </w:tcPr>
          <w:p w14:paraId="5301F04A" w14:textId="77777777" w:rsidR="00CB2E62" w:rsidRDefault="00FE78C3">
            <w:pPr>
              <w:pStyle w:val="TableParagraph"/>
              <w:spacing w:line="242" w:lineRule="auto"/>
              <w:ind w:left="109" w:right="559"/>
              <w:rPr>
                <w:sz w:val="24"/>
              </w:rPr>
            </w:pPr>
            <w:r>
              <w:rPr>
                <w:sz w:val="24"/>
              </w:rPr>
              <w:t>Проблемные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  <w:p w14:paraId="0C6C2FF0" w14:textId="77777777" w:rsidR="00CB2E62" w:rsidRDefault="00FE78C3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иммунитет?»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события</w:t>
            </w:r>
          </w:p>
        </w:tc>
        <w:tc>
          <w:tcPr>
            <w:tcW w:w="1594" w:type="dxa"/>
          </w:tcPr>
          <w:p w14:paraId="2D77BC17" w14:textId="77777777" w:rsidR="00CB2E62" w:rsidRDefault="00FE78C3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65779725" w14:textId="77777777" w:rsidR="00CB2E62" w:rsidRDefault="00FE78C3">
            <w:pPr>
              <w:pStyle w:val="TableParagraph"/>
              <w:ind w:left="109" w:right="23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иммунитета</w:t>
            </w:r>
          </w:p>
        </w:tc>
        <w:tc>
          <w:tcPr>
            <w:tcW w:w="1878" w:type="dxa"/>
          </w:tcPr>
          <w:p w14:paraId="37EE49A6" w14:textId="77777777" w:rsidR="00CB2E62" w:rsidRDefault="00FE78C3">
            <w:pPr>
              <w:pStyle w:val="TableParagraph"/>
              <w:ind w:left="104" w:right="532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витамины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иммунитет</w:t>
            </w:r>
          </w:p>
        </w:tc>
        <w:tc>
          <w:tcPr>
            <w:tcW w:w="1561" w:type="dxa"/>
          </w:tcPr>
          <w:p w14:paraId="4B8C2BA9" w14:textId="77777777" w:rsidR="00CB2E62" w:rsidRDefault="00FE78C3">
            <w:pPr>
              <w:pStyle w:val="TableParagraph"/>
              <w:spacing w:line="242" w:lineRule="auto"/>
              <w:ind w:left="108" w:right="171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14:paraId="5B73E1BD" w14:textId="77777777" w:rsidR="00CB2E62" w:rsidRDefault="00FE78C3">
            <w:pPr>
              <w:pStyle w:val="TableParagraph"/>
              <w:spacing w:line="242" w:lineRule="auto"/>
              <w:ind w:left="108" w:right="714"/>
              <w:rPr>
                <w:sz w:val="24"/>
              </w:rPr>
            </w:pPr>
            <w:r>
              <w:rPr>
                <w:sz w:val="24"/>
              </w:rPr>
              <w:t>«Я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ЗОЖ!»</w:t>
            </w:r>
          </w:p>
        </w:tc>
        <w:tc>
          <w:tcPr>
            <w:tcW w:w="1700" w:type="dxa"/>
          </w:tcPr>
          <w:p w14:paraId="07A7E65B" w14:textId="77777777" w:rsidR="00CB2E62" w:rsidRDefault="00FE78C3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огромный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</w:p>
          <w:p w14:paraId="4F3CEA9A" w14:textId="77777777" w:rsidR="00CB2E62" w:rsidRDefault="00FE78C3">
            <w:pPr>
              <w:pStyle w:val="TableParagraph"/>
              <w:spacing w:line="274" w:lineRule="exact"/>
              <w:ind w:left="107" w:right="19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проветриван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уборка)</w:t>
            </w:r>
          </w:p>
        </w:tc>
        <w:tc>
          <w:tcPr>
            <w:tcW w:w="1767" w:type="dxa"/>
          </w:tcPr>
          <w:p w14:paraId="6F0102F7" w14:textId="77777777" w:rsidR="00CB2E62" w:rsidRDefault="00FE78C3"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z w:val="24"/>
              </w:rPr>
              <w:t>Оформление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иммунитет»</w:t>
            </w:r>
          </w:p>
        </w:tc>
        <w:tc>
          <w:tcPr>
            <w:tcW w:w="1925" w:type="dxa"/>
          </w:tcPr>
          <w:p w14:paraId="14DBA296" w14:textId="77777777" w:rsidR="00CB2E62" w:rsidRDefault="00FE78C3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  <w:p w14:paraId="48F91ADA" w14:textId="77777777" w:rsidR="00CB2E62" w:rsidRDefault="00FE78C3">
            <w:pPr>
              <w:pStyle w:val="TableParagraph"/>
              <w:spacing w:before="2"/>
              <w:ind w:left="102" w:right="443"/>
              <w:rPr>
                <w:sz w:val="24"/>
              </w:rPr>
            </w:pPr>
            <w:r>
              <w:rPr>
                <w:sz w:val="24"/>
              </w:rPr>
              <w:t>«Здоровый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моей семьи».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Фотоальбом</w:t>
            </w:r>
          </w:p>
        </w:tc>
      </w:tr>
    </w:tbl>
    <w:p w14:paraId="5396230A" w14:textId="77777777" w:rsidR="00CB2E62" w:rsidRDefault="00CB2E62">
      <w:pPr>
        <w:rPr>
          <w:sz w:val="24"/>
        </w:rPr>
        <w:sectPr w:rsidR="00CB2E62" w:rsidSect="007F1038">
          <w:pgSz w:w="16840" w:h="11910" w:orient="landscape"/>
          <w:pgMar w:top="1100" w:right="400" w:bottom="1120" w:left="900" w:header="0" w:footer="925" w:gutter="0"/>
          <w:cols w:space="720"/>
        </w:sectPr>
      </w:pPr>
    </w:p>
    <w:p w14:paraId="41CB168B" w14:textId="77777777" w:rsidR="00CB2E62" w:rsidRDefault="00CB2E62">
      <w:pPr>
        <w:pStyle w:val="a3"/>
        <w:ind w:left="0" w:firstLine="0"/>
        <w:jc w:val="left"/>
        <w:rPr>
          <w:b/>
          <w:sz w:val="20"/>
        </w:rPr>
      </w:pPr>
    </w:p>
    <w:p w14:paraId="272C9928" w14:textId="77777777" w:rsidR="00CB2E62" w:rsidRDefault="00CB2E62">
      <w:pPr>
        <w:pStyle w:val="a3"/>
        <w:ind w:left="0" w:firstLine="0"/>
        <w:jc w:val="left"/>
        <w:rPr>
          <w:b/>
          <w:sz w:val="20"/>
        </w:rPr>
      </w:pPr>
    </w:p>
    <w:p w14:paraId="74FC5205" w14:textId="77777777" w:rsidR="00CB2E62" w:rsidRDefault="00CB2E62">
      <w:pPr>
        <w:pStyle w:val="a3"/>
        <w:spacing w:before="9"/>
        <w:ind w:left="0" w:firstLine="0"/>
        <w:jc w:val="left"/>
        <w:rPr>
          <w:b/>
          <w:sz w:val="11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1964"/>
        <w:gridCol w:w="2008"/>
        <w:gridCol w:w="1594"/>
        <w:gridCol w:w="1878"/>
        <w:gridCol w:w="1561"/>
        <w:gridCol w:w="1700"/>
        <w:gridCol w:w="1767"/>
        <w:gridCol w:w="1925"/>
      </w:tblGrid>
      <w:tr w:rsidR="00CB2E62" w14:paraId="36ED807C" w14:textId="77777777">
        <w:trPr>
          <w:trHeight w:val="1656"/>
        </w:trPr>
        <w:tc>
          <w:tcPr>
            <w:tcW w:w="893" w:type="dxa"/>
            <w:vMerge w:val="restart"/>
          </w:tcPr>
          <w:p w14:paraId="0EE37664" w14:textId="77777777" w:rsidR="00CB2E62" w:rsidRDefault="00CB2E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4" w:type="dxa"/>
          </w:tcPr>
          <w:p w14:paraId="47419572" w14:textId="77777777" w:rsidR="00CB2E62" w:rsidRDefault="00FE78C3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03.03.</w:t>
            </w:r>
          </w:p>
          <w:p w14:paraId="3A0F1C51" w14:textId="77777777" w:rsidR="00CB2E62" w:rsidRDefault="00FE78C3">
            <w:pPr>
              <w:pStyle w:val="TableParagraph"/>
              <w:spacing w:before="2"/>
              <w:ind w:left="378" w:right="331" w:hanging="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день дикой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</w:t>
            </w:r>
          </w:p>
        </w:tc>
        <w:tc>
          <w:tcPr>
            <w:tcW w:w="2008" w:type="dxa"/>
          </w:tcPr>
          <w:p w14:paraId="70BE2A76" w14:textId="77777777" w:rsidR="00CB2E62" w:rsidRDefault="00FE78C3">
            <w:pPr>
              <w:pStyle w:val="TableParagraph"/>
              <w:ind w:left="109" w:right="31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594" w:type="dxa"/>
          </w:tcPr>
          <w:p w14:paraId="4A6FE54E" w14:textId="77777777" w:rsidR="00CB2E62" w:rsidRDefault="00FE78C3">
            <w:pPr>
              <w:pStyle w:val="TableParagraph"/>
              <w:ind w:left="109" w:right="21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</w:p>
        </w:tc>
        <w:tc>
          <w:tcPr>
            <w:tcW w:w="1878" w:type="dxa"/>
          </w:tcPr>
          <w:p w14:paraId="41BCC5AA" w14:textId="77777777" w:rsidR="00CB2E62" w:rsidRDefault="00FE78C3">
            <w:pPr>
              <w:pStyle w:val="TableParagraph"/>
              <w:spacing w:line="242" w:lineRule="auto"/>
              <w:ind w:left="104" w:right="485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01F7ECEB" w14:textId="77777777" w:rsidR="00CB2E62" w:rsidRDefault="00FE78C3">
            <w:pPr>
              <w:pStyle w:val="TableParagraph"/>
              <w:ind w:left="104" w:right="161"/>
              <w:rPr>
                <w:sz w:val="24"/>
              </w:rPr>
            </w:pPr>
            <w:r>
              <w:rPr>
                <w:spacing w:val="-1"/>
                <w:sz w:val="24"/>
              </w:rPr>
              <w:t>«Вмешательств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природу»</w:t>
            </w:r>
          </w:p>
        </w:tc>
        <w:tc>
          <w:tcPr>
            <w:tcW w:w="1561" w:type="dxa"/>
          </w:tcPr>
          <w:p w14:paraId="1F48A4E7" w14:textId="77777777" w:rsidR="00CB2E62" w:rsidRDefault="00FE78C3">
            <w:pPr>
              <w:pStyle w:val="TableParagraph"/>
              <w:ind w:left="108" w:right="327"/>
              <w:rPr>
                <w:sz w:val="24"/>
              </w:rPr>
            </w:pPr>
            <w:r>
              <w:rPr>
                <w:sz w:val="24"/>
              </w:rPr>
              <w:t>Чистый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воздух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700" w:type="dxa"/>
          </w:tcPr>
          <w:p w14:paraId="40EAE7DE" w14:textId="77777777" w:rsidR="00CB2E62" w:rsidRDefault="00FE78C3">
            <w:pPr>
              <w:pStyle w:val="TableParagraph"/>
              <w:spacing w:line="242" w:lineRule="auto"/>
              <w:ind w:left="107" w:right="304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0ECE181A" w14:textId="77777777" w:rsidR="00CB2E62" w:rsidRDefault="00FE78C3">
            <w:pPr>
              <w:pStyle w:val="TableParagraph"/>
              <w:ind w:left="107" w:right="126"/>
              <w:rPr>
                <w:sz w:val="24"/>
              </w:rPr>
            </w:pPr>
            <w:r>
              <w:rPr>
                <w:sz w:val="24"/>
              </w:rPr>
              <w:t>«Нужен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 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дикой</w:t>
            </w:r>
            <w:proofErr w:type="gramEnd"/>
          </w:p>
          <w:p w14:paraId="137F58DE" w14:textId="77777777" w:rsidR="00CB2E62" w:rsidRDefault="00FE78C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природе»</w:t>
            </w:r>
          </w:p>
        </w:tc>
        <w:tc>
          <w:tcPr>
            <w:tcW w:w="1767" w:type="dxa"/>
          </w:tcPr>
          <w:p w14:paraId="1780F1B3" w14:textId="77777777" w:rsidR="00CB2E62" w:rsidRDefault="00FE78C3">
            <w:pPr>
              <w:pStyle w:val="TableParagraph"/>
              <w:ind w:left="107" w:right="65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14:paraId="48C52A95" w14:textId="77777777" w:rsidR="00CB2E62" w:rsidRDefault="00FE78C3">
            <w:pPr>
              <w:pStyle w:val="TableParagraph"/>
              <w:spacing w:line="237" w:lineRule="auto"/>
              <w:ind w:left="107" w:right="672"/>
              <w:rPr>
                <w:sz w:val="24"/>
              </w:rPr>
            </w:pPr>
            <w:r>
              <w:rPr>
                <w:sz w:val="24"/>
              </w:rPr>
              <w:t>«Дикая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природа»</w:t>
            </w:r>
          </w:p>
        </w:tc>
        <w:tc>
          <w:tcPr>
            <w:tcW w:w="1925" w:type="dxa"/>
          </w:tcPr>
          <w:p w14:paraId="4EFF65B4" w14:textId="77777777" w:rsidR="00CB2E62" w:rsidRDefault="00FE78C3">
            <w:pPr>
              <w:pStyle w:val="TableParagraph"/>
              <w:ind w:left="102" w:right="132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рассказы </w:t>
            </w:r>
            <w:r>
              <w:rPr>
                <w:sz w:val="24"/>
              </w:rPr>
              <w:t>«Наша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 дикой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</w:tr>
      <w:tr w:rsidR="00CB2E62" w14:paraId="235C3F6A" w14:textId="77777777">
        <w:trPr>
          <w:trHeight w:val="1656"/>
        </w:trPr>
        <w:tc>
          <w:tcPr>
            <w:tcW w:w="893" w:type="dxa"/>
            <w:vMerge/>
            <w:tcBorders>
              <w:top w:val="nil"/>
            </w:tcBorders>
          </w:tcPr>
          <w:p w14:paraId="5066E392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14:paraId="16353FAB" w14:textId="77777777" w:rsidR="00CB2E62" w:rsidRDefault="00FE78C3">
            <w:pPr>
              <w:pStyle w:val="TableParagraph"/>
              <w:spacing w:before="1" w:line="275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08.03.</w:t>
            </w:r>
          </w:p>
          <w:p w14:paraId="13D83E9E" w14:textId="77777777" w:rsidR="00CB2E62" w:rsidRDefault="00FE78C3">
            <w:pPr>
              <w:pStyle w:val="TableParagraph"/>
              <w:spacing w:line="242" w:lineRule="auto"/>
              <w:ind w:left="234" w:right="228" w:firstLine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Международ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женский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2008" w:type="dxa"/>
          </w:tcPr>
          <w:p w14:paraId="69E6EF6A" w14:textId="77777777" w:rsidR="00CB2E62" w:rsidRDefault="00FE78C3">
            <w:pPr>
              <w:pStyle w:val="TableParagraph"/>
              <w:spacing w:line="237" w:lineRule="auto"/>
              <w:ind w:left="109" w:right="442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594" w:type="dxa"/>
          </w:tcPr>
          <w:p w14:paraId="5B7BA24D" w14:textId="77777777" w:rsidR="00CB2E62" w:rsidRDefault="00FE78C3">
            <w:pPr>
              <w:pStyle w:val="TableParagraph"/>
              <w:ind w:left="109" w:right="214"/>
              <w:rPr>
                <w:sz w:val="24"/>
              </w:rPr>
            </w:pPr>
            <w:r>
              <w:rPr>
                <w:sz w:val="24"/>
              </w:rPr>
              <w:t>Формируем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proofErr w:type="gramEnd"/>
          </w:p>
          <w:p w14:paraId="310E5A49" w14:textId="77777777" w:rsidR="00CB2E62" w:rsidRDefault="00FE78C3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праздников</w:t>
            </w:r>
          </w:p>
        </w:tc>
        <w:tc>
          <w:tcPr>
            <w:tcW w:w="1878" w:type="dxa"/>
          </w:tcPr>
          <w:p w14:paraId="0EAA7518" w14:textId="77777777" w:rsidR="00CB2E62" w:rsidRDefault="00FE78C3">
            <w:pPr>
              <w:pStyle w:val="TableParagraph"/>
              <w:ind w:left="104" w:right="329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экологичных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</w:tc>
        <w:tc>
          <w:tcPr>
            <w:tcW w:w="1561" w:type="dxa"/>
          </w:tcPr>
          <w:p w14:paraId="3C5AD3A4" w14:textId="77777777" w:rsidR="00CB2E62" w:rsidRDefault="00FE78C3">
            <w:pPr>
              <w:pStyle w:val="TableParagraph"/>
              <w:ind w:left="108" w:right="314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</w:p>
          <w:p w14:paraId="0375FDB8" w14:textId="77777777" w:rsidR="00CB2E62" w:rsidRDefault="00FE78C3">
            <w:pPr>
              <w:pStyle w:val="TableParagraph"/>
              <w:spacing w:line="237" w:lineRule="auto"/>
              <w:ind w:left="108" w:right="200"/>
              <w:rPr>
                <w:sz w:val="24"/>
              </w:rPr>
            </w:pPr>
            <w:r>
              <w:rPr>
                <w:sz w:val="24"/>
              </w:rPr>
              <w:t>«Для милой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</w:p>
        </w:tc>
        <w:tc>
          <w:tcPr>
            <w:tcW w:w="1700" w:type="dxa"/>
          </w:tcPr>
          <w:p w14:paraId="609325BA" w14:textId="77777777" w:rsidR="00CB2E62" w:rsidRDefault="00FE78C3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бабушкам</w:t>
            </w:r>
          </w:p>
        </w:tc>
        <w:tc>
          <w:tcPr>
            <w:tcW w:w="1767" w:type="dxa"/>
          </w:tcPr>
          <w:p w14:paraId="081B3F05" w14:textId="77777777" w:rsidR="00CB2E62" w:rsidRDefault="00FE78C3">
            <w:pPr>
              <w:pStyle w:val="TableParagraph"/>
              <w:ind w:left="107" w:right="266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</w:tc>
        <w:tc>
          <w:tcPr>
            <w:tcW w:w="1925" w:type="dxa"/>
          </w:tcPr>
          <w:p w14:paraId="184D4C41" w14:textId="77777777" w:rsidR="00CB2E62" w:rsidRDefault="00FE78C3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  <w:p w14:paraId="68731E3F" w14:textId="77777777" w:rsidR="00CB2E62" w:rsidRDefault="00FE78C3">
            <w:pPr>
              <w:pStyle w:val="TableParagraph"/>
              <w:spacing w:line="242" w:lineRule="auto"/>
              <w:ind w:left="102" w:right="451"/>
              <w:rPr>
                <w:sz w:val="24"/>
              </w:rPr>
            </w:pPr>
            <w:r>
              <w:rPr>
                <w:sz w:val="24"/>
              </w:rPr>
              <w:t>«Женщины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0612BE" w14:paraId="17E6E802" w14:textId="77777777" w:rsidTr="000612BE">
        <w:trPr>
          <w:gridAfter w:val="8"/>
          <w:wAfter w:w="14397" w:type="dxa"/>
          <w:trHeight w:val="70"/>
        </w:trPr>
        <w:tc>
          <w:tcPr>
            <w:tcW w:w="893" w:type="dxa"/>
            <w:vMerge/>
            <w:tcBorders>
              <w:top w:val="nil"/>
            </w:tcBorders>
          </w:tcPr>
          <w:p w14:paraId="24F987E5" w14:textId="77777777" w:rsidR="000612BE" w:rsidRDefault="000612BE">
            <w:pPr>
              <w:rPr>
                <w:sz w:val="2"/>
                <w:szCs w:val="2"/>
              </w:rPr>
            </w:pPr>
          </w:p>
        </w:tc>
      </w:tr>
      <w:tr w:rsidR="00CB2E62" w14:paraId="736B6672" w14:textId="77777777">
        <w:trPr>
          <w:trHeight w:val="1934"/>
        </w:trPr>
        <w:tc>
          <w:tcPr>
            <w:tcW w:w="893" w:type="dxa"/>
            <w:vMerge/>
            <w:tcBorders>
              <w:top w:val="nil"/>
            </w:tcBorders>
          </w:tcPr>
          <w:p w14:paraId="105F6102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14:paraId="361939C2" w14:textId="77777777" w:rsidR="00CB2E62" w:rsidRDefault="00FE78C3">
            <w:pPr>
              <w:pStyle w:val="TableParagraph"/>
              <w:spacing w:line="272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22.03.</w:t>
            </w:r>
          </w:p>
          <w:p w14:paraId="00C98B84" w14:textId="77777777" w:rsidR="00CB2E62" w:rsidRDefault="00FE78C3">
            <w:pPr>
              <w:pStyle w:val="TableParagraph"/>
              <w:spacing w:before="2"/>
              <w:ind w:left="224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воды</w:t>
            </w:r>
          </w:p>
        </w:tc>
        <w:tc>
          <w:tcPr>
            <w:tcW w:w="2008" w:type="dxa"/>
          </w:tcPr>
          <w:p w14:paraId="4EF9F7BB" w14:textId="77777777" w:rsidR="00CB2E62" w:rsidRDefault="00FE78C3">
            <w:pPr>
              <w:pStyle w:val="TableParagraph"/>
              <w:ind w:left="109" w:right="116"/>
              <w:rPr>
                <w:sz w:val="24"/>
              </w:rPr>
            </w:pPr>
            <w:proofErr w:type="gramStart"/>
            <w:r>
              <w:rPr>
                <w:sz w:val="24"/>
              </w:rPr>
              <w:t>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(моря,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реки,</w:t>
            </w:r>
            <w:proofErr w:type="gramEnd"/>
          </w:p>
          <w:p w14:paraId="66A1A44A" w14:textId="77777777" w:rsidR="00CB2E62" w:rsidRDefault="00FE78C3">
            <w:pPr>
              <w:pStyle w:val="TableParagraph"/>
              <w:spacing w:line="274" w:lineRule="exact"/>
              <w:ind w:left="109" w:right="170"/>
              <w:rPr>
                <w:sz w:val="24"/>
              </w:rPr>
            </w:pPr>
            <w:r>
              <w:rPr>
                <w:sz w:val="24"/>
              </w:rPr>
              <w:t>озера,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водохранилища)</w:t>
            </w:r>
          </w:p>
        </w:tc>
        <w:tc>
          <w:tcPr>
            <w:tcW w:w="1594" w:type="dxa"/>
          </w:tcPr>
          <w:p w14:paraId="62288AA4" w14:textId="77777777" w:rsidR="00CB2E62" w:rsidRDefault="00FE78C3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Формируем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кухне</w:t>
            </w:r>
          </w:p>
        </w:tc>
        <w:tc>
          <w:tcPr>
            <w:tcW w:w="1878" w:type="dxa"/>
          </w:tcPr>
          <w:p w14:paraId="485B94A9" w14:textId="77777777" w:rsidR="00CB2E62" w:rsidRDefault="00FE78C3">
            <w:pPr>
              <w:pStyle w:val="TableParagraph"/>
              <w:spacing w:line="242" w:lineRule="auto"/>
              <w:ind w:left="104" w:right="485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7C63047D" w14:textId="77777777" w:rsidR="00CB2E62" w:rsidRDefault="00FE78C3">
            <w:pPr>
              <w:pStyle w:val="TableParagraph"/>
              <w:spacing w:line="242" w:lineRule="auto"/>
              <w:ind w:left="104" w:right="154"/>
              <w:rPr>
                <w:sz w:val="24"/>
              </w:rPr>
            </w:pPr>
            <w:r>
              <w:rPr>
                <w:sz w:val="24"/>
              </w:rPr>
              <w:t>«Вода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враг?»</w:t>
            </w:r>
          </w:p>
        </w:tc>
        <w:tc>
          <w:tcPr>
            <w:tcW w:w="1561" w:type="dxa"/>
          </w:tcPr>
          <w:p w14:paraId="7DB01B3B" w14:textId="77777777" w:rsidR="00CB2E62" w:rsidRDefault="00FE78C3">
            <w:pPr>
              <w:pStyle w:val="TableParagraph"/>
              <w:ind w:left="108" w:right="198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закличек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пальчиковы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14:paraId="68118EF5" w14:textId="77777777" w:rsidR="00CB2E62" w:rsidRDefault="00FE78C3">
            <w:pPr>
              <w:pStyle w:val="TableParagraph"/>
              <w:spacing w:line="242" w:lineRule="auto"/>
              <w:ind w:left="108" w:right="141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</w:p>
        </w:tc>
        <w:tc>
          <w:tcPr>
            <w:tcW w:w="1700" w:type="dxa"/>
          </w:tcPr>
          <w:p w14:paraId="04A635D5" w14:textId="77777777" w:rsidR="00CB2E62" w:rsidRDefault="00FE78C3">
            <w:pPr>
              <w:pStyle w:val="TableParagraph"/>
              <w:ind w:left="107" w:right="351"/>
              <w:jc w:val="both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связанные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</w:p>
        </w:tc>
        <w:tc>
          <w:tcPr>
            <w:tcW w:w="1767" w:type="dxa"/>
          </w:tcPr>
          <w:p w14:paraId="776BE446" w14:textId="77777777" w:rsidR="00CB2E62" w:rsidRDefault="00FE78C3"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жаворонков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  <w:tc>
          <w:tcPr>
            <w:tcW w:w="1925" w:type="dxa"/>
          </w:tcPr>
          <w:p w14:paraId="01213E9B" w14:textId="77777777" w:rsidR="00CB2E62" w:rsidRDefault="00FE78C3">
            <w:pPr>
              <w:pStyle w:val="TableParagraph"/>
              <w:ind w:left="102" w:right="247"/>
              <w:rPr>
                <w:sz w:val="24"/>
              </w:rPr>
            </w:pPr>
            <w:r>
              <w:rPr>
                <w:sz w:val="24"/>
              </w:rPr>
              <w:t>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</w:tr>
    </w:tbl>
    <w:p w14:paraId="7A460EB6" w14:textId="77777777" w:rsidR="00CB2E62" w:rsidRDefault="00CB2E62">
      <w:pPr>
        <w:rPr>
          <w:sz w:val="24"/>
        </w:rPr>
        <w:sectPr w:rsidR="00CB2E62" w:rsidSect="007F1038">
          <w:pgSz w:w="16840" w:h="11910" w:orient="landscape"/>
          <w:pgMar w:top="1100" w:right="400" w:bottom="1120" w:left="900" w:header="0" w:footer="925" w:gutter="0"/>
          <w:cols w:space="720"/>
        </w:sectPr>
      </w:pPr>
    </w:p>
    <w:p w14:paraId="6CAF45B0" w14:textId="77777777" w:rsidR="00CB2E62" w:rsidRDefault="00CB2E62">
      <w:pPr>
        <w:pStyle w:val="a3"/>
        <w:ind w:left="0" w:firstLine="0"/>
        <w:jc w:val="left"/>
        <w:rPr>
          <w:b/>
          <w:sz w:val="20"/>
        </w:rPr>
      </w:pPr>
    </w:p>
    <w:p w14:paraId="1B116E98" w14:textId="77777777" w:rsidR="00CB2E62" w:rsidRDefault="00CB2E62">
      <w:pPr>
        <w:pStyle w:val="a3"/>
        <w:ind w:left="0" w:firstLine="0"/>
        <w:jc w:val="left"/>
        <w:rPr>
          <w:b/>
          <w:sz w:val="20"/>
        </w:rPr>
      </w:pPr>
    </w:p>
    <w:p w14:paraId="06CC883A" w14:textId="77777777" w:rsidR="00CB2E62" w:rsidRDefault="00CB2E62">
      <w:pPr>
        <w:pStyle w:val="a3"/>
        <w:spacing w:before="9"/>
        <w:ind w:left="0" w:firstLine="0"/>
        <w:jc w:val="left"/>
        <w:rPr>
          <w:b/>
          <w:sz w:val="11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1964"/>
        <w:gridCol w:w="2008"/>
        <w:gridCol w:w="1594"/>
        <w:gridCol w:w="1878"/>
        <w:gridCol w:w="1561"/>
        <w:gridCol w:w="1700"/>
        <w:gridCol w:w="1767"/>
        <w:gridCol w:w="1925"/>
      </w:tblGrid>
      <w:tr w:rsidR="00CB2E62" w14:paraId="37A9D43A" w14:textId="77777777">
        <w:trPr>
          <w:trHeight w:val="2487"/>
        </w:trPr>
        <w:tc>
          <w:tcPr>
            <w:tcW w:w="893" w:type="dxa"/>
            <w:vMerge w:val="restart"/>
          </w:tcPr>
          <w:p w14:paraId="6F92C5BA" w14:textId="77777777" w:rsidR="00CB2E62" w:rsidRDefault="00CB2E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4" w:type="dxa"/>
          </w:tcPr>
          <w:p w14:paraId="6CB8544C" w14:textId="77777777" w:rsidR="00CB2E62" w:rsidRDefault="00FE78C3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27.03.</w:t>
            </w:r>
          </w:p>
          <w:p w14:paraId="7686DED1" w14:textId="77777777" w:rsidR="00CB2E62" w:rsidRDefault="00FE78C3">
            <w:pPr>
              <w:pStyle w:val="TableParagraph"/>
              <w:spacing w:before="4" w:line="237" w:lineRule="auto"/>
              <w:ind w:left="345" w:right="33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</w:t>
            </w:r>
          </w:p>
        </w:tc>
        <w:tc>
          <w:tcPr>
            <w:tcW w:w="2008" w:type="dxa"/>
          </w:tcPr>
          <w:p w14:paraId="2F1EF7D4" w14:textId="77777777" w:rsidR="00CB2E62" w:rsidRDefault="00FE78C3">
            <w:pPr>
              <w:pStyle w:val="TableParagraph"/>
              <w:ind w:left="109" w:right="157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 «Зачем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 театры?»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 о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</w:tc>
        <w:tc>
          <w:tcPr>
            <w:tcW w:w="1594" w:type="dxa"/>
          </w:tcPr>
          <w:p w14:paraId="52165C40" w14:textId="77777777" w:rsidR="00CB2E62" w:rsidRDefault="00FE78C3">
            <w:pPr>
              <w:pStyle w:val="TableParagraph"/>
              <w:ind w:left="109" w:right="21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</w:p>
        </w:tc>
        <w:tc>
          <w:tcPr>
            <w:tcW w:w="1878" w:type="dxa"/>
          </w:tcPr>
          <w:p w14:paraId="3EDDF418" w14:textId="77777777" w:rsidR="00CB2E62" w:rsidRDefault="00FE78C3">
            <w:pPr>
              <w:pStyle w:val="TableParagraph"/>
              <w:ind w:left="104" w:right="243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561" w:type="dxa"/>
          </w:tcPr>
          <w:p w14:paraId="63EA0553" w14:textId="77777777" w:rsidR="00CB2E62" w:rsidRDefault="00FE78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14:paraId="23DB1B5E" w14:textId="77777777" w:rsidR="00CB2E62" w:rsidRDefault="00FE78C3">
            <w:pPr>
              <w:pStyle w:val="TableParagraph"/>
              <w:spacing w:before="2"/>
              <w:ind w:left="108" w:right="117"/>
              <w:jc w:val="both"/>
              <w:rPr>
                <w:sz w:val="24"/>
              </w:rPr>
            </w:pPr>
            <w:r>
              <w:rPr>
                <w:sz w:val="24"/>
              </w:rPr>
              <w:t>«Полезно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студии»</w:t>
            </w:r>
          </w:p>
        </w:tc>
        <w:tc>
          <w:tcPr>
            <w:tcW w:w="1700" w:type="dxa"/>
          </w:tcPr>
          <w:p w14:paraId="27B5B34D" w14:textId="77777777" w:rsidR="00CB2E62" w:rsidRDefault="00FE78C3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Ручной труд.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</w:p>
          <w:p w14:paraId="00AC55C3" w14:textId="77777777" w:rsidR="00CB2E62" w:rsidRDefault="00FE78C3">
            <w:pPr>
              <w:pStyle w:val="TableParagraph"/>
              <w:spacing w:line="274" w:lineRule="exact"/>
              <w:ind w:left="107" w:right="20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актера</w:t>
            </w:r>
          </w:p>
        </w:tc>
        <w:tc>
          <w:tcPr>
            <w:tcW w:w="1767" w:type="dxa"/>
          </w:tcPr>
          <w:p w14:paraId="6E62C393" w14:textId="77777777" w:rsidR="00CB2E62" w:rsidRDefault="00FE78C3">
            <w:pPr>
              <w:pStyle w:val="TableParagraph"/>
              <w:ind w:left="107" w:right="127"/>
              <w:rPr>
                <w:sz w:val="24"/>
              </w:rPr>
            </w:pPr>
            <w:proofErr w:type="gramStart"/>
            <w:r>
              <w:rPr>
                <w:sz w:val="24"/>
              </w:rPr>
              <w:t>Театрализован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925" w:type="dxa"/>
          </w:tcPr>
          <w:p w14:paraId="5DF5BEE9" w14:textId="77777777" w:rsidR="00CB2E62" w:rsidRDefault="00FE78C3">
            <w:pPr>
              <w:pStyle w:val="TableParagraph"/>
              <w:ind w:left="102" w:right="203"/>
              <w:rPr>
                <w:sz w:val="24"/>
              </w:rPr>
            </w:pPr>
            <w:r>
              <w:rPr>
                <w:sz w:val="24"/>
              </w:rPr>
              <w:t>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атрибутов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театрализованн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</w:tr>
      <w:tr w:rsidR="00CB2E62" w14:paraId="2DE5B16B" w14:textId="77777777">
        <w:trPr>
          <w:trHeight w:val="2770"/>
        </w:trPr>
        <w:tc>
          <w:tcPr>
            <w:tcW w:w="893" w:type="dxa"/>
            <w:vMerge/>
            <w:tcBorders>
              <w:top w:val="nil"/>
            </w:tcBorders>
          </w:tcPr>
          <w:p w14:paraId="093F77E9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14:paraId="62E7DA05" w14:textId="77777777" w:rsidR="00CB2E62" w:rsidRDefault="00FE78C3">
            <w:pPr>
              <w:pStyle w:val="TableParagraph"/>
              <w:spacing w:line="272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31.03.</w:t>
            </w:r>
          </w:p>
          <w:p w14:paraId="73A3CA61" w14:textId="77777777" w:rsidR="00CB2E62" w:rsidRDefault="00FE78C3">
            <w:pPr>
              <w:pStyle w:val="TableParagraph"/>
              <w:ind w:left="225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140 лет со дня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К.И.</w:t>
            </w:r>
          </w:p>
          <w:p w14:paraId="6D97DFE6" w14:textId="77777777" w:rsidR="00CB2E62" w:rsidRDefault="00FE78C3">
            <w:pPr>
              <w:pStyle w:val="TableParagraph"/>
              <w:spacing w:before="1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Чуковского</w:t>
            </w:r>
          </w:p>
        </w:tc>
        <w:tc>
          <w:tcPr>
            <w:tcW w:w="2008" w:type="dxa"/>
          </w:tcPr>
          <w:p w14:paraId="767573B6" w14:textId="77777777" w:rsidR="00CB2E62" w:rsidRDefault="00FE78C3">
            <w:pPr>
              <w:pStyle w:val="TableParagraph"/>
              <w:ind w:left="109" w:right="221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сопереживании,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милосердии</w:t>
            </w:r>
          </w:p>
        </w:tc>
        <w:tc>
          <w:tcPr>
            <w:tcW w:w="1594" w:type="dxa"/>
          </w:tcPr>
          <w:p w14:paraId="12E50262" w14:textId="77777777" w:rsidR="00CB2E62" w:rsidRDefault="00FE78C3">
            <w:pPr>
              <w:pStyle w:val="TableParagraph"/>
              <w:ind w:left="109" w:right="81"/>
              <w:rPr>
                <w:sz w:val="24"/>
              </w:rPr>
            </w:pP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произведени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ям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Чуковского</w:t>
            </w:r>
          </w:p>
        </w:tc>
        <w:tc>
          <w:tcPr>
            <w:tcW w:w="1878" w:type="dxa"/>
          </w:tcPr>
          <w:p w14:paraId="7699276A" w14:textId="77777777" w:rsidR="00CB2E62" w:rsidRDefault="00FE78C3">
            <w:pPr>
              <w:pStyle w:val="TableParagraph"/>
              <w:ind w:left="104" w:right="109"/>
              <w:rPr>
                <w:sz w:val="24"/>
              </w:rPr>
            </w:pPr>
            <w:r>
              <w:rPr>
                <w:spacing w:val="-1"/>
                <w:sz w:val="24"/>
              </w:rPr>
              <w:t>«Экологическая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14:paraId="6C8A0817" w14:textId="77777777" w:rsidR="00CB2E62" w:rsidRDefault="00FE78C3">
            <w:pPr>
              <w:pStyle w:val="TableParagraph"/>
              <w:ind w:left="104" w:right="592"/>
              <w:rPr>
                <w:sz w:val="24"/>
              </w:rPr>
            </w:pPr>
            <w:r>
              <w:rPr>
                <w:sz w:val="24"/>
              </w:rPr>
              <w:t>«Муха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Цокотуха».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  <w:p w14:paraId="06653A7E" w14:textId="77777777" w:rsidR="00CB2E62" w:rsidRDefault="00FE78C3">
            <w:pPr>
              <w:pStyle w:val="TableParagraph"/>
              <w:ind w:left="104" w:right="84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«Загадки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дедушки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Корнея»</w:t>
            </w:r>
          </w:p>
        </w:tc>
        <w:tc>
          <w:tcPr>
            <w:tcW w:w="1561" w:type="dxa"/>
          </w:tcPr>
          <w:p w14:paraId="7481A90B" w14:textId="77777777" w:rsidR="00CB2E62" w:rsidRDefault="00FE78C3">
            <w:pPr>
              <w:pStyle w:val="TableParagraph"/>
              <w:spacing w:line="237" w:lineRule="auto"/>
              <w:ind w:left="108" w:right="113"/>
              <w:rPr>
                <w:sz w:val="24"/>
              </w:rPr>
            </w:pPr>
            <w:r>
              <w:rPr>
                <w:sz w:val="24"/>
              </w:rPr>
              <w:t>Проблемные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2D3F10D2" w14:textId="77777777" w:rsidR="00CB2E62" w:rsidRDefault="00FE78C3">
            <w:pPr>
              <w:pStyle w:val="TableParagraph"/>
              <w:ind w:left="108" w:right="125"/>
              <w:rPr>
                <w:sz w:val="24"/>
              </w:rPr>
            </w:pPr>
            <w:r>
              <w:rPr>
                <w:sz w:val="24"/>
              </w:rPr>
              <w:t>ЗОЖ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произведени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Чуковского</w:t>
            </w:r>
          </w:p>
        </w:tc>
        <w:tc>
          <w:tcPr>
            <w:tcW w:w="1700" w:type="dxa"/>
          </w:tcPr>
          <w:p w14:paraId="67750BA6" w14:textId="77777777" w:rsidR="00CB2E62" w:rsidRDefault="00FE78C3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Ручной труд.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книги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767" w:type="dxa"/>
          </w:tcPr>
          <w:p w14:paraId="104CC476" w14:textId="77777777" w:rsidR="00CB2E62" w:rsidRDefault="00FE78C3">
            <w:pPr>
              <w:pStyle w:val="TableParagraph"/>
              <w:ind w:left="107" w:right="198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Чуковского</w:t>
            </w:r>
          </w:p>
        </w:tc>
        <w:tc>
          <w:tcPr>
            <w:tcW w:w="1925" w:type="dxa"/>
          </w:tcPr>
          <w:p w14:paraId="6C199E95" w14:textId="77777777" w:rsidR="00CB2E62" w:rsidRDefault="00FE78C3">
            <w:pPr>
              <w:pStyle w:val="TableParagraph"/>
              <w:ind w:left="102" w:right="109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К.И.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Чуковского</w:t>
            </w:r>
          </w:p>
        </w:tc>
      </w:tr>
      <w:tr w:rsidR="00CB2E62" w14:paraId="6BEC1F19" w14:textId="77777777">
        <w:trPr>
          <w:trHeight w:val="1382"/>
        </w:trPr>
        <w:tc>
          <w:tcPr>
            <w:tcW w:w="893" w:type="dxa"/>
            <w:vMerge w:val="restart"/>
            <w:textDirection w:val="btLr"/>
          </w:tcPr>
          <w:p w14:paraId="5FD40FF0" w14:textId="77777777" w:rsidR="00CB2E62" w:rsidRDefault="00FE78C3">
            <w:pPr>
              <w:pStyle w:val="TableParagraph"/>
              <w:spacing w:before="111"/>
              <w:ind w:left="1233" w:right="1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964" w:type="dxa"/>
          </w:tcPr>
          <w:p w14:paraId="6574619F" w14:textId="77777777" w:rsidR="00CB2E62" w:rsidRDefault="00FE78C3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01.04.</w:t>
            </w:r>
          </w:p>
          <w:p w14:paraId="3CD1FF22" w14:textId="77777777" w:rsidR="00CB2E62" w:rsidRDefault="00FE78C3">
            <w:pPr>
              <w:pStyle w:val="TableParagraph"/>
              <w:spacing w:before="2"/>
              <w:ind w:left="263" w:right="251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смеха;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Международ</w:t>
            </w:r>
            <w:proofErr w:type="spell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птиц</w:t>
            </w:r>
          </w:p>
        </w:tc>
        <w:tc>
          <w:tcPr>
            <w:tcW w:w="2008" w:type="dxa"/>
          </w:tcPr>
          <w:p w14:paraId="5F35842E" w14:textId="77777777" w:rsidR="00CB2E62" w:rsidRDefault="00FE78C3">
            <w:pPr>
              <w:pStyle w:val="TableParagraph"/>
              <w:ind w:left="109" w:right="559"/>
              <w:rPr>
                <w:sz w:val="24"/>
              </w:rPr>
            </w:pPr>
            <w:r>
              <w:rPr>
                <w:sz w:val="24"/>
              </w:rPr>
              <w:t>Проблемные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</w:p>
          <w:p w14:paraId="231CC7D5" w14:textId="77777777" w:rsidR="00CB2E62" w:rsidRDefault="00FE78C3">
            <w:pPr>
              <w:pStyle w:val="TableParagraph"/>
              <w:spacing w:line="274" w:lineRule="exact"/>
              <w:ind w:left="109" w:right="162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пернатых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</w:p>
        </w:tc>
        <w:tc>
          <w:tcPr>
            <w:tcW w:w="1594" w:type="dxa"/>
          </w:tcPr>
          <w:p w14:paraId="222AF82B" w14:textId="77777777" w:rsidR="00CB2E62" w:rsidRDefault="00FE78C3">
            <w:pPr>
              <w:pStyle w:val="TableParagraph"/>
              <w:ind w:left="109" w:right="221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657F4F87" w14:textId="77777777" w:rsidR="00CB2E62" w:rsidRDefault="00FE78C3">
            <w:pPr>
              <w:pStyle w:val="TableParagraph"/>
              <w:spacing w:line="274" w:lineRule="exact"/>
              <w:ind w:left="109" w:right="510"/>
              <w:rPr>
                <w:sz w:val="24"/>
              </w:rPr>
            </w:pPr>
            <w:r>
              <w:rPr>
                <w:sz w:val="24"/>
              </w:rPr>
              <w:t>поможем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птицам</w:t>
            </w:r>
          </w:p>
        </w:tc>
        <w:tc>
          <w:tcPr>
            <w:tcW w:w="1878" w:type="dxa"/>
          </w:tcPr>
          <w:p w14:paraId="601AD9F0" w14:textId="77777777" w:rsidR="00CB2E62" w:rsidRDefault="00FE78C3">
            <w:pPr>
              <w:pStyle w:val="TableParagraph"/>
              <w:spacing w:line="242" w:lineRule="auto"/>
              <w:ind w:left="104" w:right="16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Экспериментал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ьная</w:t>
            </w:r>
            <w:proofErr w:type="spellEnd"/>
            <w:proofErr w:type="gramEnd"/>
          </w:p>
          <w:p w14:paraId="0127BB9C" w14:textId="77777777" w:rsidR="00CB2E62" w:rsidRDefault="00FE78C3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14:paraId="6C5506F7" w14:textId="77777777" w:rsidR="00CB2E62" w:rsidRDefault="00FE78C3">
            <w:pPr>
              <w:pStyle w:val="TableParagraph"/>
              <w:spacing w:line="274" w:lineRule="exact"/>
              <w:ind w:left="104" w:right="327"/>
              <w:rPr>
                <w:sz w:val="24"/>
              </w:rPr>
            </w:pPr>
            <w:r>
              <w:rPr>
                <w:sz w:val="24"/>
              </w:rPr>
              <w:t>«мусор – враг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</w:p>
        </w:tc>
        <w:tc>
          <w:tcPr>
            <w:tcW w:w="1561" w:type="dxa"/>
          </w:tcPr>
          <w:p w14:paraId="14F933E3" w14:textId="77777777" w:rsidR="00CB2E62" w:rsidRDefault="00FE78C3">
            <w:pPr>
              <w:pStyle w:val="TableParagraph"/>
              <w:ind w:left="108" w:right="141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продлевает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жизнь?</w:t>
            </w:r>
          </w:p>
        </w:tc>
        <w:tc>
          <w:tcPr>
            <w:tcW w:w="1700" w:type="dxa"/>
          </w:tcPr>
          <w:p w14:paraId="374837C0" w14:textId="77777777" w:rsidR="00CB2E62" w:rsidRDefault="00FE78C3">
            <w:pPr>
              <w:pStyle w:val="TableParagraph"/>
              <w:spacing w:line="242" w:lineRule="auto"/>
              <w:ind w:left="107" w:right="396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орнитолога</w:t>
            </w:r>
          </w:p>
        </w:tc>
        <w:tc>
          <w:tcPr>
            <w:tcW w:w="1767" w:type="dxa"/>
          </w:tcPr>
          <w:p w14:paraId="688F81A3" w14:textId="77777777" w:rsidR="00CB2E62" w:rsidRDefault="00FE78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Досуг</w:t>
            </w:r>
          </w:p>
          <w:p w14:paraId="646D2F97" w14:textId="77777777" w:rsidR="00CB2E62" w:rsidRDefault="00FE78C3">
            <w:pPr>
              <w:pStyle w:val="TableParagraph"/>
              <w:spacing w:before="4" w:line="237" w:lineRule="auto"/>
              <w:ind w:left="107" w:right="483"/>
              <w:rPr>
                <w:sz w:val="24"/>
              </w:rPr>
            </w:pPr>
            <w:r>
              <w:rPr>
                <w:sz w:val="24"/>
              </w:rPr>
              <w:t>«Игротек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дискотека»</w:t>
            </w:r>
          </w:p>
        </w:tc>
        <w:tc>
          <w:tcPr>
            <w:tcW w:w="1925" w:type="dxa"/>
          </w:tcPr>
          <w:p w14:paraId="4BC7AAD7" w14:textId="77777777" w:rsidR="00CB2E62" w:rsidRDefault="00FE78C3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Челлендж</w:t>
            </w:r>
            <w:proofErr w:type="spellEnd"/>
          </w:p>
          <w:p w14:paraId="45F1E507" w14:textId="77777777" w:rsidR="00CB2E62" w:rsidRDefault="00FE78C3">
            <w:pPr>
              <w:pStyle w:val="TableParagraph"/>
              <w:spacing w:before="4" w:line="237" w:lineRule="auto"/>
              <w:ind w:left="102" w:right="356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смеха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</w:tc>
      </w:tr>
      <w:tr w:rsidR="00CB2E62" w14:paraId="69F07BCB" w14:textId="77777777">
        <w:trPr>
          <w:trHeight w:val="1929"/>
        </w:trPr>
        <w:tc>
          <w:tcPr>
            <w:tcW w:w="893" w:type="dxa"/>
            <w:vMerge/>
            <w:tcBorders>
              <w:top w:val="nil"/>
            </w:tcBorders>
            <w:textDirection w:val="btLr"/>
          </w:tcPr>
          <w:p w14:paraId="5C71EEF4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14:paraId="19E8DDA3" w14:textId="77777777" w:rsidR="00CB2E62" w:rsidRDefault="00FE78C3">
            <w:pPr>
              <w:pStyle w:val="TableParagraph"/>
              <w:spacing w:line="271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02.04.</w:t>
            </w:r>
          </w:p>
          <w:p w14:paraId="158B6546" w14:textId="77777777" w:rsidR="00CB2E62" w:rsidRDefault="00FE78C3">
            <w:pPr>
              <w:pStyle w:val="TableParagraph"/>
              <w:ind w:left="153" w:right="1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Международ</w:t>
            </w:r>
            <w:proofErr w:type="spell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день 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книги;</w:t>
            </w:r>
          </w:p>
          <w:p w14:paraId="1FB8E49B" w14:textId="77777777" w:rsidR="00CB2E62" w:rsidRDefault="00FE78C3">
            <w:pPr>
              <w:pStyle w:val="TableParagraph"/>
              <w:spacing w:before="4" w:line="237" w:lineRule="auto"/>
              <w:ind w:left="157" w:right="110" w:firstLine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Г.Х.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Андерсена</w:t>
            </w:r>
          </w:p>
        </w:tc>
        <w:tc>
          <w:tcPr>
            <w:tcW w:w="2008" w:type="dxa"/>
          </w:tcPr>
          <w:p w14:paraId="1326CE4D" w14:textId="77777777" w:rsidR="00CB2E62" w:rsidRDefault="00FE78C3">
            <w:pPr>
              <w:pStyle w:val="TableParagraph"/>
              <w:ind w:left="109" w:right="309"/>
              <w:rPr>
                <w:sz w:val="24"/>
              </w:rPr>
            </w:pP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Андерсена</w:t>
            </w:r>
          </w:p>
        </w:tc>
        <w:tc>
          <w:tcPr>
            <w:tcW w:w="1594" w:type="dxa"/>
          </w:tcPr>
          <w:p w14:paraId="52C51818" w14:textId="77777777" w:rsidR="00CB2E62" w:rsidRDefault="00FE78C3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>Формируем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14:paraId="6E3A2C6E" w14:textId="77777777" w:rsidR="00CB2E62" w:rsidRDefault="00FE78C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ней</w:t>
            </w:r>
          </w:p>
        </w:tc>
        <w:tc>
          <w:tcPr>
            <w:tcW w:w="1878" w:type="dxa"/>
          </w:tcPr>
          <w:p w14:paraId="48C75E63" w14:textId="77777777" w:rsidR="00CB2E62" w:rsidRDefault="00FE78C3">
            <w:pPr>
              <w:pStyle w:val="TableParagraph"/>
              <w:ind w:left="104" w:right="1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Откуда </w:t>
            </w:r>
            <w:r>
              <w:rPr>
                <w:sz w:val="24"/>
              </w:rPr>
              <w:t>берется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страниц?</w:t>
            </w:r>
          </w:p>
        </w:tc>
        <w:tc>
          <w:tcPr>
            <w:tcW w:w="1561" w:type="dxa"/>
          </w:tcPr>
          <w:p w14:paraId="237CE17F" w14:textId="77777777" w:rsidR="00CB2E62" w:rsidRDefault="00FE78C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Эстафета</w:t>
            </w:r>
          </w:p>
          <w:p w14:paraId="08E37D56" w14:textId="77777777" w:rsidR="00CB2E62" w:rsidRDefault="00FE78C3">
            <w:pPr>
              <w:pStyle w:val="TableParagraph"/>
              <w:ind w:left="108" w:right="125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произведени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</w:t>
            </w:r>
            <w:proofErr w:type="gramEnd"/>
          </w:p>
          <w:p w14:paraId="1A4C0890" w14:textId="77777777" w:rsidR="00CB2E62" w:rsidRDefault="00FE78C3">
            <w:pPr>
              <w:pStyle w:val="TableParagraph"/>
              <w:spacing w:before="1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Г.</w:t>
            </w:r>
          </w:p>
          <w:p w14:paraId="71F13841" w14:textId="77777777" w:rsidR="00CB2E62" w:rsidRDefault="00FE78C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Андерсена»</w:t>
            </w:r>
          </w:p>
        </w:tc>
        <w:tc>
          <w:tcPr>
            <w:tcW w:w="1700" w:type="dxa"/>
          </w:tcPr>
          <w:p w14:paraId="4E07FB71" w14:textId="77777777" w:rsidR="00CB2E62" w:rsidRDefault="00FE78C3">
            <w:pPr>
              <w:pStyle w:val="TableParagraph"/>
              <w:spacing w:line="237" w:lineRule="auto"/>
              <w:ind w:left="107" w:right="500"/>
              <w:rPr>
                <w:sz w:val="24"/>
              </w:rPr>
            </w:pPr>
            <w:proofErr w:type="spellStart"/>
            <w:r>
              <w:rPr>
                <w:sz w:val="24"/>
              </w:rPr>
              <w:t>Книжкина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больница</w:t>
            </w:r>
          </w:p>
        </w:tc>
        <w:tc>
          <w:tcPr>
            <w:tcW w:w="1767" w:type="dxa"/>
          </w:tcPr>
          <w:p w14:paraId="2345F233" w14:textId="77777777" w:rsidR="00CB2E62" w:rsidRDefault="00FE78C3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Экскурсия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библиотеку.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событие</w:t>
            </w:r>
          </w:p>
          <w:p w14:paraId="4D694154" w14:textId="77777777" w:rsidR="00CB2E62" w:rsidRDefault="00FE78C3">
            <w:pPr>
              <w:pStyle w:val="TableParagraph"/>
              <w:spacing w:line="237" w:lineRule="auto"/>
              <w:ind w:left="107" w:right="163"/>
              <w:rPr>
                <w:sz w:val="24"/>
              </w:rPr>
            </w:pPr>
            <w:r>
              <w:rPr>
                <w:sz w:val="24"/>
              </w:rPr>
              <w:t>«Моя книжк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малышка»</w:t>
            </w:r>
          </w:p>
        </w:tc>
        <w:tc>
          <w:tcPr>
            <w:tcW w:w="1925" w:type="dxa"/>
          </w:tcPr>
          <w:p w14:paraId="59FC1333" w14:textId="77777777" w:rsidR="00CB2E62" w:rsidRDefault="00FE78C3">
            <w:pPr>
              <w:pStyle w:val="TableParagraph"/>
              <w:ind w:left="102" w:right="557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атрибутов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</w:p>
          <w:p w14:paraId="367963A5" w14:textId="77777777" w:rsidR="00CB2E62" w:rsidRDefault="00FE78C3">
            <w:pPr>
              <w:pStyle w:val="TableParagraph"/>
              <w:spacing w:line="242" w:lineRule="auto"/>
              <w:ind w:left="102" w:right="112"/>
              <w:jc w:val="both"/>
              <w:rPr>
                <w:sz w:val="24"/>
              </w:rPr>
            </w:pPr>
            <w:r>
              <w:rPr>
                <w:sz w:val="24"/>
              </w:rPr>
              <w:t>«Библиотека»,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</w:p>
        </w:tc>
      </w:tr>
    </w:tbl>
    <w:p w14:paraId="49CA0631" w14:textId="77777777" w:rsidR="00CB2E62" w:rsidRDefault="00CB2E62">
      <w:pPr>
        <w:spacing w:line="242" w:lineRule="auto"/>
        <w:jc w:val="both"/>
        <w:rPr>
          <w:sz w:val="24"/>
        </w:rPr>
        <w:sectPr w:rsidR="00CB2E62" w:rsidSect="007F1038">
          <w:pgSz w:w="16840" w:h="11910" w:orient="landscape"/>
          <w:pgMar w:top="1100" w:right="400" w:bottom="1120" w:left="900" w:header="0" w:footer="925" w:gutter="0"/>
          <w:cols w:space="720"/>
        </w:sectPr>
      </w:pPr>
    </w:p>
    <w:p w14:paraId="665C71C5" w14:textId="77777777" w:rsidR="00CB2E62" w:rsidRDefault="00CB2E62">
      <w:pPr>
        <w:pStyle w:val="a3"/>
        <w:ind w:left="0" w:firstLine="0"/>
        <w:jc w:val="left"/>
        <w:rPr>
          <w:b/>
          <w:sz w:val="20"/>
        </w:rPr>
      </w:pPr>
    </w:p>
    <w:p w14:paraId="038588F5" w14:textId="77777777" w:rsidR="00CB2E62" w:rsidRDefault="00CB2E62">
      <w:pPr>
        <w:pStyle w:val="a3"/>
        <w:ind w:left="0" w:firstLine="0"/>
        <w:jc w:val="left"/>
        <w:rPr>
          <w:b/>
          <w:sz w:val="20"/>
        </w:rPr>
      </w:pPr>
    </w:p>
    <w:p w14:paraId="34E3D22E" w14:textId="77777777" w:rsidR="00CB2E62" w:rsidRDefault="00CB2E62">
      <w:pPr>
        <w:pStyle w:val="a3"/>
        <w:spacing w:before="9"/>
        <w:ind w:left="0" w:firstLine="0"/>
        <w:jc w:val="left"/>
        <w:rPr>
          <w:b/>
          <w:sz w:val="11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1964"/>
        <w:gridCol w:w="2008"/>
        <w:gridCol w:w="1594"/>
        <w:gridCol w:w="1878"/>
        <w:gridCol w:w="1561"/>
        <w:gridCol w:w="1700"/>
        <w:gridCol w:w="1767"/>
        <w:gridCol w:w="1925"/>
      </w:tblGrid>
      <w:tr w:rsidR="00CB2E62" w14:paraId="23B6BB3F" w14:textId="77777777">
        <w:trPr>
          <w:trHeight w:val="1389"/>
        </w:trPr>
        <w:tc>
          <w:tcPr>
            <w:tcW w:w="893" w:type="dxa"/>
            <w:vMerge w:val="restart"/>
          </w:tcPr>
          <w:p w14:paraId="23030AE0" w14:textId="77777777" w:rsidR="00CB2E62" w:rsidRDefault="00CB2E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4" w:type="dxa"/>
            <w:tcBorders>
              <w:bottom w:val="single" w:sz="6" w:space="0" w:color="000000"/>
            </w:tcBorders>
          </w:tcPr>
          <w:p w14:paraId="46C4F6E3" w14:textId="77777777" w:rsidR="00CB2E62" w:rsidRDefault="00FE78C3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07.04.</w:t>
            </w:r>
          </w:p>
          <w:p w14:paraId="0D402F32" w14:textId="77777777" w:rsidR="00CB2E62" w:rsidRDefault="00FE78C3">
            <w:pPr>
              <w:pStyle w:val="TableParagraph"/>
              <w:spacing w:before="4" w:line="237" w:lineRule="auto"/>
              <w:ind w:left="215" w:right="20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</w:p>
        </w:tc>
        <w:tc>
          <w:tcPr>
            <w:tcW w:w="2008" w:type="dxa"/>
            <w:tcBorders>
              <w:bottom w:val="single" w:sz="6" w:space="0" w:color="000000"/>
            </w:tcBorders>
          </w:tcPr>
          <w:p w14:paraId="725F44A3" w14:textId="77777777" w:rsidR="00CB2E62" w:rsidRDefault="00FE78C3">
            <w:pPr>
              <w:pStyle w:val="TableParagraph"/>
              <w:ind w:left="109" w:right="346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книг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 w14:paraId="4BD91940" w14:textId="77777777" w:rsidR="00CB2E62" w:rsidRDefault="00FE78C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Формируем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  <w:p w14:paraId="62AA85CA" w14:textId="77777777" w:rsidR="00CB2E62" w:rsidRDefault="00FE78C3">
            <w:pPr>
              <w:pStyle w:val="TableParagraph"/>
              <w:spacing w:line="274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поведения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стадионе</w:t>
            </w:r>
          </w:p>
        </w:tc>
        <w:tc>
          <w:tcPr>
            <w:tcW w:w="1878" w:type="dxa"/>
            <w:tcBorders>
              <w:bottom w:val="single" w:sz="6" w:space="0" w:color="000000"/>
            </w:tcBorders>
          </w:tcPr>
          <w:p w14:paraId="42DB728B" w14:textId="77777777" w:rsidR="00CB2E62" w:rsidRDefault="00FE78C3">
            <w:pPr>
              <w:pStyle w:val="TableParagraph"/>
              <w:spacing w:line="242" w:lineRule="auto"/>
              <w:ind w:left="104" w:right="485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77C6285E" w14:textId="77777777" w:rsidR="00CB2E62" w:rsidRDefault="00FE78C3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«Здоровая</w:t>
            </w:r>
          </w:p>
          <w:p w14:paraId="0807913E" w14:textId="77777777" w:rsidR="00CB2E62" w:rsidRDefault="00FE78C3">
            <w:pPr>
              <w:pStyle w:val="TableParagraph"/>
              <w:spacing w:line="274" w:lineRule="exact"/>
              <w:ind w:left="104" w:right="156"/>
              <w:rPr>
                <w:sz w:val="24"/>
              </w:rPr>
            </w:pPr>
            <w:r>
              <w:rPr>
                <w:sz w:val="24"/>
              </w:rPr>
              <w:t>среда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14:paraId="255BAB00" w14:textId="77777777" w:rsidR="00CB2E62" w:rsidRDefault="00FE78C3">
            <w:pPr>
              <w:pStyle w:val="TableParagraph"/>
              <w:spacing w:line="242" w:lineRule="auto"/>
              <w:ind w:left="108" w:right="129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14:paraId="48BBF0AC" w14:textId="77777777" w:rsidR="00CB2E62" w:rsidRDefault="00FE78C3">
            <w:pPr>
              <w:pStyle w:val="TableParagraph"/>
              <w:ind w:left="107" w:right="208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тренера</w:t>
            </w:r>
          </w:p>
        </w:tc>
        <w:tc>
          <w:tcPr>
            <w:tcW w:w="1767" w:type="dxa"/>
            <w:tcBorders>
              <w:bottom w:val="single" w:sz="6" w:space="0" w:color="000000"/>
            </w:tcBorders>
          </w:tcPr>
          <w:p w14:paraId="6D0CCFDF" w14:textId="77777777" w:rsidR="00CB2E62" w:rsidRDefault="00FE78C3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коллективного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коллажа</w:t>
            </w:r>
          </w:p>
          <w:p w14:paraId="1F8F929A" w14:textId="77777777" w:rsidR="00CB2E62" w:rsidRDefault="00FE78C3">
            <w:pPr>
              <w:pStyle w:val="TableParagraph"/>
              <w:spacing w:line="274" w:lineRule="exact"/>
              <w:ind w:left="107" w:right="398"/>
              <w:rPr>
                <w:sz w:val="24"/>
              </w:rPr>
            </w:pPr>
            <w:r>
              <w:rPr>
                <w:sz w:val="24"/>
              </w:rPr>
              <w:t>«Здоровье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это…»</w:t>
            </w:r>
          </w:p>
        </w:tc>
        <w:tc>
          <w:tcPr>
            <w:tcW w:w="1925" w:type="dxa"/>
            <w:tcBorders>
              <w:bottom w:val="single" w:sz="6" w:space="0" w:color="000000"/>
            </w:tcBorders>
          </w:tcPr>
          <w:p w14:paraId="61F7E9B2" w14:textId="77777777" w:rsidR="00CB2E62" w:rsidRDefault="00FE78C3">
            <w:pPr>
              <w:pStyle w:val="TableParagraph"/>
              <w:spacing w:line="242" w:lineRule="auto"/>
              <w:ind w:left="102" w:right="521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</w:p>
          <w:p w14:paraId="7ECD4400" w14:textId="77777777" w:rsidR="00CB2E62" w:rsidRDefault="00FE78C3">
            <w:pPr>
              <w:pStyle w:val="TableParagraph"/>
              <w:spacing w:line="242" w:lineRule="auto"/>
              <w:ind w:left="102" w:right="415"/>
              <w:rPr>
                <w:sz w:val="24"/>
              </w:rPr>
            </w:pPr>
            <w:r>
              <w:rPr>
                <w:sz w:val="24"/>
              </w:rPr>
              <w:t>«Здоровый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</w:tr>
      <w:tr w:rsidR="00CB2E62" w14:paraId="350C125C" w14:textId="77777777">
        <w:trPr>
          <w:trHeight w:val="1653"/>
        </w:trPr>
        <w:tc>
          <w:tcPr>
            <w:tcW w:w="893" w:type="dxa"/>
            <w:vMerge/>
            <w:tcBorders>
              <w:top w:val="nil"/>
            </w:tcBorders>
          </w:tcPr>
          <w:p w14:paraId="343A347B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tcBorders>
              <w:top w:val="single" w:sz="6" w:space="0" w:color="000000"/>
            </w:tcBorders>
          </w:tcPr>
          <w:p w14:paraId="37FC2F4C" w14:textId="77777777" w:rsidR="00CB2E62" w:rsidRDefault="00FE78C3">
            <w:pPr>
              <w:pStyle w:val="TableParagraph"/>
              <w:spacing w:line="269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12.04.</w:t>
            </w:r>
          </w:p>
          <w:p w14:paraId="60AF3D91" w14:textId="77777777" w:rsidR="00CB2E62" w:rsidRDefault="00FE78C3">
            <w:pPr>
              <w:pStyle w:val="TableParagraph"/>
              <w:spacing w:line="242" w:lineRule="auto"/>
              <w:ind w:left="15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космонавтики</w:t>
            </w:r>
          </w:p>
        </w:tc>
        <w:tc>
          <w:tcPr>
            <w:tcW w:w="2008" w:type="dxa"/>
            <w:tcBorders>
              <w:top w:val="single" w:sz="6" w:space="0" w:color="000000"/>
            </w:tcBorders>
          </w:tcPr>
          <w:p w14:paraId="3DD9BE0A" w14:textId="77777777" w:rsidR="00CB2E62" w:rsidRDefault="00FE78C3">
            <w:pPr>
              <w:pStyle w:val="TableParagraph"/>
              <w:ind w:left="109" w:right="574"/>
              <w:rPr>
                <w:sz w:val="24"/>
              </w:rPr>
            </w:pPr>
            <w:r>
              <w:rPr>
                <w:sz w:val="24"/>
              </w:rPr>
              <w:t xml:space="preserve">Беседа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94" w:type="dxa"/>
            <w:tcBorders>
              <w:top w:val="single" w:sz="6" w:space="0" w:color="000000"/>
            </w:tcBorders>
          </w:tcPr>
          <w:p w14:paraId="655C61B8" w14:textId="77777777" w:rsidR="00CB2E62" w:rsidRDefault="00FE78C3">
            <w:pPr>
              <w:pStyle w:val="TableParagraph"/>
              <w:ind w:left="109" w:right="85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космонавта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земле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космосе</w:t>
            </w:r>
          </w:p>
        </w:tc>
        <w:tc>
          <w:tcPr>
            <w:tcW w:w="1878" w:type="dxa"/>
            <w:tcBorders>
              <w:top w:val="single" w:sz="6" w:space="0" w:color="000000"/>
            </w:tcBorders>
          </w:tcPr>
          <w:p w14:paraId="241DB2C0" w14:textId="77777777" w:rsidR="00CB2E62" w:rsidRDefault="00FE78C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14:paraId="225F409A" w14:textId="77777777" w:rsidR="00CB2E62" w:rsidRDefault="00FE78C3">
            <w:pPr>
              <w:pStyle w:val="TableParagraph"/>
              <w:spacing w:line="242" w:lineRule="auto"/>
              <w:ind w:left="104" w:right="261"/>
              <w:rPr>
                <w:sz w:val="24"/>
              </w:rPr>
            </w:pPr>
            <w:r>
              <w:rPr>
                <w:spacing w:val="-1"/>
                <w:sz w:val="24"/>
              </w:rPr>
              <w:t>«Космический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мусор»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14:paraId="3B3E070C" w14:textId="77777777" w:rsidR="00CB2E62" w:rsidRDefault="00FE78C3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Спортивн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досуги 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космонавтик</w:t>
            </w:r>
            <w:proofErr w:type="spellEnd"/>
          </w:p>
          <w:p w14:paraId="55A12C8D" w14:textId="77777777" w:rsidR="00CB2E62" w:rsidRDefault="00FE78C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14:paraId="23370B38" w14:textId="77777777" w:rsidR="00CB2E62" w:rsidRDefault="00FE78C3">
            <w:pPr>
              <w:pStyle w:val="TableParagraph"/>
              <w:ind w:left="107" w:right="340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космосом</w:t>
            </w:r>
          </w:p>
        </w:tc>
        <w:tc>
          <w:tcPr>
            <w:tcW w:w="1767" w:type="dxa"/>
            <w:tcBorders>
              <w:top w:val="single" w:sz="6" w:space="0" w:color="000000"/>
            </w:tcBorders>
          </w:tcPr>
          <w:p w14:paraId="11B62FB3" w14:textId="77777777" w:rsidR="00CB2E62" w:rsidRDefault="00FE78C3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Вставка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  <w:p w14:paraId="15509D07" w14:textId="77777777" w:rsidR="00CB2E62" w:rsidRDefault="00FE78C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 зала</w:t>
            </w:r>
          </w:p>
        </w:tc>
        <w:tc>
          <w:tcPr>
            <w:tcW w:w="1925" w:type="dxa"/>
            <w:tcBorders>
              <w:top w:val="single" w:sz="6" w:space="0" w:color="000000"/>
            </w:tcBorders>
          </w:tcPr>
          <w:p w14:paraId="50A4D575" w14:textId="77777777" w:rsidR="00CB2E62" w:rsidRDefault="00FE78C3">
            <w:pPr>
              <w:pStyle w:val="TableParagraph"/>
              <w:spacing w:line="237" w:lineRule="auto"/>
              <w:ind w:left="102" w:right="760"/>
              <w:rPr>
                <w:sz w:val="24"/>
              </w:rPr>
            </w:pPr>
            <w:r>
              <w:rPr>
                <w:sz w:val="24"/>
              </w:rPr>
              <w:t>Помощь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</w:p>
          <w:p w14:paraId="5E9DC105" w14:textId="77777777" w:rsidR="00CB2E62" w:rsidRDefault="00FE78C3">
            <w:pPr>
              <w:pStyle w:val="TableParagraph"/>
              <w:ind w:left="102" w:right="243"/>
              <w:rPr>
                <w:sz w:val="24"/>
              </w:rPr>
            </w:pPr>
            <w:r>
              <w:rPr>
                <w:spacing w:val="-1"/>
                <w:sz w:val="24"/>
              </w:rPr>
              <w:t>«космических»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атрибутов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</w:p>
          <w:p w14:paraId="6502BCA6" w14:textId="77777777" w:rsidR="00CB2E62" w:rsidRDefault="00FE78C3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руками</w:t>
            </w:r>
          </w:p>
        </w:tc>
      </w:tr>
      <w:tr w:rsidR="00CB2E62" w14:paraId="0A39E3AD" w14:textId="77777777">
        <w:trPr>
          <w:trHeight w:val="1655"/>
        </w:trPr>
        <w:tc>
          <w:tcPr>
            <w:tcW w:w="893" w:type="dxa"/>
            <w:vMerge/>
            <w:tcBorders>
              <w:top w:val="nil"/>
            </w:tcBorders>
          </w:tcPr>
          <w:p w14:paraId="2B291609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14:paraId="623F1D1A" w14:textId="77777777" w:rsidR="00CB2E62" w:rsidRDefault="00FE78C3">
            <w:pPr>
              <w:pStyle w:val="TableParagraph"/>
              <w:spacing w:line="271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15.04.</w:t>
            </w:r>
          </w:p>
          <w:p w14:paraId="2A4C5360" w14:textId="77777777" w:rsidR="00CB2E62" w:rsidRDefault="00FE78C3">
            <w:pPr>
              <w:pStyle w:val="TableParagraph"/>
              <w:ind w:left="177" w:right="16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  <w:tc>
          <w:tcPr>
            <w:tcW w:w="2008" w:type="dxa"/>
          </w:tcPr>
          <w:p w14:paraId="4D27570D" w14:textId="77777777" w:rsidR="00CB2E62" w:rsidRDefault="00FE78C3">
            <w:pPr>
              <w:pStyle w:val="TableParagraph"/>
              <w:ind w:left="109" w:right="190"/>
              <w:rPr>
                <w:sz w:val="24"/>
              </w:rPr>
            </w:pPr>
            <w:r>
              <w:rPr>
                <w:sz w:val="24"/>
              </w:rPr>
              <w:t>Охраняемые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14:paraId="79436B01" w14:textId="77777777" w:rsidR="00CB2E62" w:rsidRDefault="00FE78C3">
            <w:pPr>
              <w:pStyle w:val="TableParagraph"/>
              <w:spacing w:line="274" w:lineRule="exact"/>
              <w:ind w:left="109" w:right="277"/>
              <w:rPr>
                <w:sz w:val="24"/>
              </w:rPr>
            </w:pPr>
            <w:r>
              <w:rPr>
                <w:sz w:val="24"/>
              </w:rPr>
              <w:t>Красная книга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Кубани</w:t>
            </w:r>
          </w:p>
        </w:tc>
        <w:tc>
          <w:tcPr>
            <w:tcW w:w="1594" w:type="dxa"/>
          </w:tcPr>
          <w:p w14:paraId="2A6D0B09" w14:textId="77777777" w:rsidR="00CB2E62" w:rsidRDefault="00FE78C3">
            <w:pPr>
              <w:pStyle w:val="TableParagraph"/>
              <w:ind w:left="109" w:righ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Экологическ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878" w:type="dxa"/>
          </w:tcPr>
          <w:p w14:paraId="344D33E8" w14:textId="77777777" w:rsidR="00CB2E62" w:rsidRDefault="00FE78C3">
            <w:pPr>
              <w:pStyle w:val="TableParagraph"/>
              <w:ind w:left="104" w:right="226"/>
              <w:rPr>
                <w:sz w:val="24"/>
              </w:rPr>
            </w:pPr>
            <w:r>
              <w:rPr>
                <w:sz w:val="24"/>
              </w:rPr>
              <w:t>Эксперименты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водой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воздухом</w:t>
            </w:r>
          </w:p>
        </w:tc>
        <w:tc>
          <w:tcPr>
            <w:tcW w:w="1561" w:type="dxa"/>
          </w:tcPr>
          <w:p w14:paraId="10CD2ABE" w14:textId="77777777" w:rsidR="00CB2E62" w:rsidRDefault="00FE78C3"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sz w:val="24"/>
              </w:rPr>
              <w:t>Спортивно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музыкальны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14:paraId="29ED7E3C" w14:textId="77777777" w:rsidR="00CB2E62" w:rsidRDefault="00FE78C3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Эколята</w:t>
            </w:r>
            <w:proofErr w:type="spellEnd"/>
          </w:p>
          <w:p w14:paraId="17109B04" w14:textId="77777777" w:rsidR="00CB2E62" w:rsidRDefault="00FE78C3">
            <w:pPr>
              <w:pStyle w:val="TableParagraph"/>
              <w:spacing w:line="274" w:lineRule="exact"/>
              <w:ind w:left="108" w:right="390"/>
              <w:rPr>
                <w:sz w:val="24"/>
              </w:rPr>
            </w:pPr>
            <w:r>
              <w:rPr>
                <w:sz w:val="24"/>
              </w:rPr>
              <w:t>спешат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помощь»</w:t>
            </w:r>
          </w:p>
        </w:tc>
        <w:tc>
          <w:tcPr>
            <w:tcW w:w="1700" w:type="dxa"/>
          </w:tcPr>
          <w:p w14:paraId="7317AC69" w14:textId="77777777" w:rsidR="00CB2E62" w:rsidRDefault="00FE78C3">
            <w:pPr>
              <w:pStyle w:val="TableParagraph"/>
              <w:ind w:left="107" w:right="351"/>
              <w:jc w:val="both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связанные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экологией</w:t>
            </w:r>
          </w:p>
        </w:tc>
        <w:tc>
          <w:tcPr>
            <w:tcW w:w="1767" w:type="dxa"/>
          </w:tcPr>
          <w:p w14:paraId="6E3E2EAE" w14:textId="77777777" w:rsidR="00CB2E62" w:rsidRDefault="00FE78C3">
            <w:pPr>
              <w:pStyle w:val="TableParagraph"/>
              <w:ind w:left="107" w:right="211"/>
              <w:rPr>
                <w:sz w:val="24"/>
              </w:rPr>
            </w:pPr>
            <w:r>
              <w:rPr>
                <w:sz w:val="24"/>
              </w:rPr>
              <w:t>Плакаты,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буклеты,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925" w:type="dxa"/>
          </w:tcPr>
          <w:p w14:paraId="6291B0D6" w14:textId="77777777" w:rsidR="00CB2E62" w:rsidRDefault="00FE78C3">
            <w:pPr>
              <w:pStyle w:val="TableParagraph"/>
              <w:ind w:left="102" w:right="287"/>
              <w:rPr>
                <w:sz w:val="24"/>
              </w:rPr>
            </w:pPr>
            <w:r>
              <w:rPr>
                <w:sz w:val="24"/>
              </w:rPr>
              <w:t>Акция 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</w:tr>
      <w:tr w:rsidR="00CB2E62" w14:paraId="6FBF6E0C" w14:textId="77777777">
        <w:trPr>
          <w:trHeight w:val="1656"/>
        </w:trPr>
        <w:tc>
          <w:tcPr>
            <w:tcW w:w="893" w:type="dxa"/>
            <w:vMerge/>
            <w:tcBorders>
              <w:top w:val="nil"/>
            </w:tcBorders>
          </w:tcPr>
          <w:p w14:paraId="69E026D5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14:paraId="573EA20D" w14:textId="77777777" w:rsidR="00CB2E62" w:rsidRDefault="00FE78C3">
            <w:pPr>
              <w:pStyle w:val="TableParagraph"/>
              <w:spacing w:line="272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22.04.</w:t>
            </w:r>
          </w:p>
          <w:p w14:paraId="18DBC369" w14:textId="77777777" w:rsidR="00CB2E62" w:rsidRDefault="00FE78C3">
            <w:pPr>
              <w:pStyle w:val="TableParagraph"/>
              <w:spacing w:line="275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Земли</w:t>
            </w:r>
          </w:p>
        </w:tc>
        <w:tc>
          <w:tcPr>
            <w:tcW w:w="2008" w:type="dxa"/>
          </w:tcPr>
          <w:p w14:paraId="41E46232" w14:textId="77777777" w:rsidR="00CB2E62" w:rsidRDefault="00FE78C3">
            <w:pPr>
              <w:pStyle w:val="TableParagraph"/>
              <w:ind w:left="109" w:right="139"/>
              <w:rPr>
                <w:sz w:val="24"/>
              </w:rPr>
            </w:pPr>
            <w:r>
              <w:rPr>
                <w:sz w:val="24"/>
              </w:rPr>
              <w:t>Беседа «История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  <w:p w14:paraId="7197E3D7" w14:textId="77777777" w:rsidR="00CB2E62" w:rsidRDefault="00FE78C3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  <w:p w14:paraId="6B0C9A7A" w14:textId="77777777" w:rsidR="00CB2E62" w:rsidRDefault="00FE78C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1594" w:type="dxa"/>
          </w:tcPr>
          <w:p w14:paraId="5D8F1F66" w14:textId="77777777" w:rsidR="00CB2E62" w:rsidRDefault="00FE78C3">
            <w:pPr>
              <w:pStyle w:val="TableParagraph"/>
              <w:spacing w:line="237" w:lineRule="auto"/>
              <w:ind w:left="109" w:right="19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56B4673E" w14:textId="77777777" w:rsidR="00CB2E62" w:rsidRDefault="00FE78C3">
            <w:pPr>
              <w:pStyle w:val="TableParagraph"/>
              <w:ind w:left="109" w:right="110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Взаимоотно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1E99189" w14:textId="77777777" w:rsidR="00CB2E62" w:rsidRDefault="00FE78C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Земли»</w:t>
            </w:r>
          </w:p>
        </w:tc>
        <w:tc>
          <w:tcPr>
            <w:tcW w:w="1878" w:type="dxa"/>
          </w:tcPr>
          <w:p w14:paraId="588110B5" w14:textId="77777777" w:rsidR="00CB2E62" w:rsidRDefault="00FE78C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14:paraId="6A6AC4B8" w14:textId="77777777" w:rsidR="00CB2E62" w:rsidRDefault="00FE78C3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Земля»</w:t>
            </w:r>
          </w:p>
        </w:tc>
        <w:tc>
          <w:tcPr>
            <w:tcW w:w="1561" w:type="dxa"/>
          </w:tcPr>
          <w:p w14:paraId="1D09C64D" w14:textId="77777777" w:rsidR="00CB2E62" w:rsidRDefault="00FE78C3">
            <w:pPr>
              <w:pStyle w:val="TableParagraph"/>
              <w:ind w:left="108" w:right="107"/>
              <w:rPr>
                <w:sz w:val="24"/>
              </w:rPr>
            </w:pPr>
            <w:r>
              <w:rPr>
                <w:spacing w:val="-1"/>
                <w:sz w:val="24"/>
              </w:rPr>
              <w:t>Дыхательная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экопарке</w:t>
            </w:r>
            <w:proofErr w:type="spellEnd"/>
          </w:p>
        </w:tc>
        <w:tc>
          <w:tcPr>
            <w:tcW w:w="1700" w:type="dxa"/>
          </w:tcPr>
          <w:p w14:paraId="1B092A54" w14:textId="77777777" w:rsidR="00CB2E62" w:rsidRDefault="00FE78C3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Посадка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экопарке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террритории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д/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767" w:type="dxa"/>
          </w:tcPr>
          <w:p w14:paraId="49A98E64" w14:textId="77777777" w:rsidR="00CB2E62" w:rsidRDefault="00FE78C3">
            <w:pPr>
              <w:pStyle w:val="TableParagraph"/>
              <w:ind w:left="107" w:right="181"/>
              <w:rPr>
                <w:sz w:val="24"/>
              </w:rPr>
            </w:pPr>
            <w:r>
              <w:rPr>
                <w:sz w:val="24"/>
              </w:rPr>
              <w:t>Плакаты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призывом.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Конструирова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 xml:space="preserve"> модели</w:t>
            </w:r>
          </w:p>
          <w:p w14:paraId="08C85CCF" w14:textId="77777777" w:rsidR="00CB2E62" w:rsidRDefault="00FE78C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Земли</w:t>
            </w:r>
          </w:p>
        </w:tc>
        <w:tc>
          <w:tcPr>
            <w:tcW w:w="1925" w:type="dxa"/>
          </w:tcPr>
          <w:p w14:paraId="099D39CF" w14:textId="77777777" w:rsidR="00CB2E62" w:rsidRDefault="00FE78C3">
            <w:pPr>
              <w:pStyle w:val="TableParagraph"/>
              <w:spacing w:line="237" w:lineRule="auto"/>
              <w:ind w:left="102" w:right="57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Акция </w:t>
            </w:r>
            <w:r>
              <w:rPr>
                <w:sz w:val="24"/>
              </w:rPr>
              <w:t>«Сад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</w:tr>
      <w:tr w:rsidR="00F627F1" w14:paraId="5D521A2B" w14:textId="77777777" w:rsidTr="00F627F1">
        <w:trPr>
          <w:gridAfter w:val="8"/>
          <w:wAfter w:w="14397" w:type="dxa"/>
          <w:trHeight w:val="70"/>
        </w:trPr>
        <w:tc>
          <w:tcPr>
            <w:tcW w:w="893" w:type="dxa"/>
            <w:vMerge/>
            <w:tcBorders>
              <w:top w:val="nil"/>
            </w:tcBorders>
          </w:tcPr>
          <w:p w14:paraId="1DEDB6E0" w14:textId="77777777" w:rsidR="00F627F1" w:rsidRDefault="00F627F1">
            <w:pPr>
              <w:rPr>
                <w:sz w:val="2"/>
                <w:szCs w:val="2"/>
              </w:rPr>
            </w:pPr>
          </w:p>
        </w:tc>
      </w:tr>
    </w:tbl>
    <w:p w14:paraId="31C2D4C4" w14:textId="77777777" w:rsidR="00CB2E62" w:rsidRDefault="00CB2E62">
      <w:pPr>
        <w:rPr>
          <w:sz w:val="24"/>
        </w:rPr>
        <w:sectPr w:rsidR="00CB2E62" w:rsidSect="007F1038">
          <w:pgSz w:w="16840" w:h="11910" w:orient="landscape"/>
          <w:pgMar w:top="1100" w:right="400" w:bottom="1120" w:left="900" w:header="0" w:footer="925" w:gutter="0"/>
          <w:cols w:space="720"/>
        </w:sectPr>
      </w:pPr>
    </w:p>
    <w:p w14:paraId="1A692152" w14:textId="77777777" w:rsidR="00CB2E62" w:rsidRDefault="00CB2E62">
      <w:pPr>
        <w:pStyle w:val="a3"/>
        <w:ind w:left="0" w:firstLine="0"/>
        <w:jc w:val="left"/>
        <w:rPr>
          <w:b/>
          <w:sz w:val="20"/>
        </w:rPr>
      </w:pPr>
    </w:p>
    <w:p w14:paraId="4E301085" w14:textId="77777777" w:rsidR="00CB2E62" w:rsidRDefault="00CB2E62">
      <w:pPr>
        <w:pStyle w:val="a3"/>
        <w:ind w:left="0" w:firstLine="0"/>
        <w:jc w:val="left"/>
        <w:rPr>
          <w:b/>
          <w:sz w:val="20"/>
        </w:rPr>
      </w:pPr>
    </w:p>
    <w:p w14:paraId="24F68DF8" w14:textId="77777777" w:rsidR="00CB2E62" w:rsidRDefault="00CB2E62">
      <w:pPr>
        <w:pStyle w:val="a3"/>
        <w:spacing w:before="9"/>
        <w:ind w:left="0" w:firstLine="0"/>
        <w:jc w:val="left"/>
        <w:rPr>
          <w:b/>
          <w:sz w:val="11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1964"/>
        <w:gridCol w:w="2008"/>
        <w:gridCol w:w="1594"/>
        <w:gridCol w:w="1878"/>
        <w:gridCol w:w="1561"/>
        <w:gridCol w:w="1700"/>
        <w:gridCol w:w="1767"/>
        <w:gridCol w:w="1925"/>
      </w:tblGrid>
      <w:tr w:rsidR="00CB2E62" w14:paraId="14D20243" w14:textId="77777777">
        <w:trPr>
          <w:trHeight w:val="2487"/>
        </w:trPr>
        <w:tc>
          <w:tcPr>
            <w:tcW w:w="893" w:type="dxa"/>
          </w:tcPr>
          <w:p w14:paraId="21B119CB" w14:textId="77777777" w:rsidR="00CB2E62" w:rsidRDefault="00CB2E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4" w:type="dxa"/>
          </w:tcPr>
          <w:p w14:paraId="22374B27" w14:textId="77777777" w:rsidR="00CB2E62" w:rsidRDefault="00FE78C3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30.04.</w:t>
            </w:r>
          </w:p>
          <w:p w14:paraId="3E4AD8CE" w14:textId="77777777" w:rsidR="00CB2E62" w:rsidRDefault="00FE78C3">
            <w:pPr>
              <w:pStyle w:val="TableParagraph"/>
              <w:spacing w:before="4" w:line="237" w:lineRule="auto"/>
              <w:ind w:left="114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пожарной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охраны</w:t>
            </w:r>
          </w:p>
        </w:tc>
        <w:tc>
          <w:tcPr>
            <w:tcW w:w="2008" w:type="dxa"/>
          </w:tcPr>
          <w:p w14:paraId="586C352B" w14:textId="77777777" w:rsidR="00CB2E62" w:rsidRDefault="00FE78C3">
            <w:pPr>
              <w:pStyle w:val="TableParagraph"/>
              <w:ind w:left="109" w:right="831"/>
              <w:jc w:val="both"/>
              <w:rPr>
                <w:sz w:val="24"/>
              </w:rPr>
            </w:pPr>
            <w:r>
              <w:rPr>
                <w:sz w:val="24"/>
              </w:rPr>
              <w:t>Беседы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пожарных</w:t>
            </w:r>
          </w:p>
        </w:tc>
        <w:tc>
          <w:tcPr>
            <w:tcW w:w="1594" w:type="dxa"/>
          </w:tcPr>
          <w:p w14:paraId="4A40A6C2" w14:textId="77777777" w:rsidR="00CB2E62" w:rsidRDefault="00FE78C3">
            <w:pPr>
              <w:pStyle w:val="TableParagraph"/>
              <w:ind w:left="109" w:right="82"/>
              <w:rPr>
                <w:sz w:val="24"/>
              </w:rPr>
            </w:pPr>
            <w:r>
              <w:rPr>
                <w:sz w:val="24"/>
              </w:rPr>
              <w:t>Пожарные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14:paraId="2D4A4F26" w14:textId="77777777" w:rsidR="00CB2E62" w:rsidRDefault="00FE78C3">
            <w:pPr>
              <w:pStyle w:val="TableParagraph"/>
              <w:ind w:left="109" w:right="174"/>
              <w:rPr>
                <w:sz w:val="24"/>
              </w:rPr>
            </w:pPr>
            <w:r>
              <w:rPr>
                <w:spacing w:val="-1"/>
                <w:sz w:val="24"/>
              </w:rPr>
              <w:t>Закрепления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14:paraId="16CB2326" w14:textId="77777777" w:rsidR="00CB2E62" w:rsidRDefault="00FE78C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пожаре</w:t>
            </w:r>
          </w:p>
        </w:tc>
        <w:tc>
          <w:tcPr>
            <w:tcW w:w="1878" w:type="dxa"/>
          </w:tcPr>
          <w:p w14:paraId="0A102114" w14:textId="77777777" w:rsidR="00CB2E62" w:rsidRDefault="00FE78C3">
            <w:pPr>
              <w:pStyle w:val="TableParagraph"/>
              <w:ind w:left="104" w:right="89"/>
              <w:rPr>
                <w:sz w:val="24"/>
              </w:rPr>
            </w:pPr>
            <w:r>
              <w:rPr>
                <w:sz w:val="24"/>
              </w:rPr>
              <w:t>Почему пожары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экологии?</w:t>
            </w:r>
          </w:p>
          <w:p w14:paraId="27D1BF8E" w14:textId="77777777" w:rsidR="00CB2E62" w:rsidRDefault="00FE78C3">
            <w:pPr>
              <w:pStyle w:val="TableParagraph"/>
              <w:spacing w:line="237" w:lineRule="auto"/>
              <w:ind w:left="104" w:right="5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Акция </w:t>
            </w:r>
            <w:r>
              <w:rPr>
                <w:sz w:val="24"/>
              </w:rPr>
              <w:t>«Нет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пожарам!»</w:t>
            </w:r>
          </w:p>
        </w:tc>
        <w:tc>
          <w:tcPr>
            <w:tcW w:w="1561" w:type="dxa"/>
          </w:tcPr>
          <w:p w14:paraId="34AE6269" w14:textId="77777777" w:rsidR="00CB2E62" w:rsidRDefault="00FE78C3">
            <w:pPr>
              <w:pStyle w:val="TableParagraph"/>
              <w:spacing w:line="242" w:lineRule="auto"/>
              <w:ind w:left="108" w:right="151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  <w:p w14:paraId="210215FC" w14:textId="77777777" w:rsidR="00CB2E62" w:rsidRDefault="00FE78C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«Мы -</w:t>
            </w:r>
          </w:p>
          <w:p w14:paraId="68123518" w14:textId="77777777" w:rsidR="00CB2E62" w:rsidRDefault="00FE78C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пожарные»</w:t>
            </w:r>
          </w:p>
        </w:tc>
        <w:tc>
          <w:tcPr>
            <w:tcW w:w="1700" w:type="dxa"/>
          </w:tcPr>
          <w:p w14:paraId="1D8BBDAD" w14:textId="77777777" w:rsidR="00CB2E62" w:rsidRDefault="00FE78C3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профессией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пожарного</w:t>
            </w:r>
          </w:p>
        </w:tc>
        <w:tc>
          <w:tcPr>
            <w:tcW w:w="1767" w:type="dxa"/>
          </w:tcPr>
          <w:p w14:paraId="14F8552A" w14:textId="77777777" w:rsidR="00CB2E62" w:rsidRDefault="00FE78C3">
            <w:pPr>
              <w:pStyle w:val="TableParagraph"/>
              <w:ind w:left="107" w:right="52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1925" w:type="dxa"/>
          </w:tcPr>
          <w:p w14:paraId="15E7F265" w14:textId="77777777" w:rsidR="00CB2E62" w:rsidRDefault="00FE78C3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Буклеты</w:t>
            </w:r>
          </w:p>
          <w:p w14:paraId="7E4AC0C3" w14:textId="77777777" w:rsidR="00CB2E62" w:rsidRDefault="00FE78C3">
            <w:pPr>
              <w:pStyle w:val="TableParagraph"/>
              <w:spacing w:before="2"/>
              <w:ind w:left="102" w:right="343"/>
              <w:rPr>
                <w:sz w:val="24"/>
              </w:rPr>
            </w:pPr>
            <w:r>
              <w:rPr>
                <w:sz w:val="24"/>
              </w:rPr>
              <w:t>«Пожарная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Слёзы пожара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тушат»</w:t>
            </w:r>
          </w:p>
        </w:tc>
      </w:tr>
      <w:tr w:rsidR="00CB2E62" w14:paraId="146FB5FB" w14:textId="77777777">
        <w:trPr>
          <w:trHeight w:val="1656"/>
        </w:trPr>
        <w:tc>
          <w:tcPr>
            <w:tcW w:w="893" w:type="dxa"/>
            <w:vMerge w:val="restart"/>
            <w:textDirection w:val="btLr"/>
          </w:tcPr>
          <w:p w14:paraId="57AD7CE9" w14:textId="77777777" w:rsidR="00CB2E62" w:rsidRDefault="00FE78C3">
            <w:pPr>
              <w:pStyle w:val="TableParagraph"/>
              <w:spacing w:before="111"/>
              <w:ind w:left="1814" w:right="18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1964" w:type="dxa"/>
          </w:tcPr>
          <w:p w14:paraId="359DD5CE" w14:textId="77777777" w:rsidR="00CB2E62" w:rsidRDefault="00FE78C3">
            <w:pPr>
              <w:pStyle w:val="TableParagraph"/>
              <w:spacing w:line="272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01.05.</w:t>
            </w:r>
          </w:p>
          <w:p w14:paraId="03200D8A" w14:textId="77777777" w:rsidR="00CB2E62" w:rsidRDefault="00FE78C3">
            <w:pPr>
              <w:pStyle w:val="TableParagraph"/>
              <w:spacing w:line="242" w:lineRule="auto"/>
              <w:ind w:left="210" w:right="201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весны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  <w:tc>
          <w:tcPr>
            <w:tcW w:w="2008" w:type="dxa"/>
          </w:tcPr>
          <w:p w14:paraId="7FB42877" w14:textId="77777777" w:rsidR="00CB2E62" w:rsidRDefault="00FE78C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 Герои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труда? Есть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станице?</w:t>
            </w:r>
          </w:p>
          <w:p w14:paraId="3D816C6C" w14:textId="77777777" w:rsidR="00CB2E62" w:rsidRDefault="00FE78C3">
            <w:pPr>
              <w:pStyle w:val="TableParagraph"/>
              <w:spacing w:line="274" w:lineRule="exact"/>
              <w:ind w:left="109" w:right="168"/>
              <w:rPr>
                <w:sz w:val="24"/>
              </w:rPr>
            </w:pPr>
            <w:r>
              <w:rPr>
                <w:sz w:val="24"/>
              </w:rPr>
              <w:t>Поднятие флага,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пение гимна</w:t>
            </w:r>
          </w:p>
        </w:tc>
        <w:tc>
          <w:tcPr>
            <w:tcW w:w="1594" w:type="dxa"/>
          </w:tcPr>
          <w:p w14:paraId="29293A23" w14:textId="77777777" w:rsidR="00CB2E62" w:rsidRDefault="00FE78C3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14:paraId="2DA80E75" w14:textId="77777777" w:rsidR="00CB2E62" w:rsidRDefault="00FE78C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огороде</w:t>
            </w:r>
            <w:proofErr w:type="gramEnd"/>
          </w:p>
        </w:tc>
        <w:tc>
          <w:tcPr>
            <w:tcW w:w="1878" w:type="dxa"/>
          </w:tcPr>
          <w:p w14:paraId="233F6BC2" w14:textId="77777777" w:rsidR="00CB2E62" w:rsidRDefault="00FE78C3">
            <w:pPr>
              <w:pStyle w:val="TableParagraph"/>
              <w:ind w:left="104" w:right="145"/>
              <w:rPr>
                <w:sz w:val="24"/>
              </w:rPr>
            </w:pPr>
            <w:r>
              <w:rPr>
                <w:sz w:val="24"/>
              </w:rPr>
              <w:t>Посадка цветов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1561" w:type="dxa"/>
          </w:tcPr>
          <w:p w14:paraId="5315AF5E" w14:textId="77777777" w:rsidR="00CB2E62" w:rsidRDefault="00FE78C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Флешмоб</w:t>
            </w:r>
            <w:proofErr w:type="spellEnd"/>
          </w:p>
          <w:p w14:paraId="01F58457" w14:textId="77777777" w:rsidR="00CB2E62" w:rsidRDefault="00FE78C3">
            <w:pPr>
              <w:pStyle w:val="TableParagraph"/>
              <w:spacing w:line="242" w:lineRule="auto"/>
              <w:ind w:left="108" w:right="11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«Мир! </w:t>
            </w:r>
            <w:r>
              <w:rPr>
                <w:sz w:val="24"/>
              </w:rPr>
              <w:t>Труд!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Май!»</w:t>
            </w:r>
          </w:p>
        </w:tc>
        <w:tc>
          <w:tcPr>
            <w:tcW w:w="1700" w:type="dxa"/>
          </w:tcPr>
          <w:p w14:paraId="42E2B341" w14:textId="77777777" w:rsidR="00CB2E62" w:rsidRDefault="00FE78C3">
            <w:pPr>
              <w:pStyle w:val="TableParagraph"/>
              <w:spacing w:line="237" w:lineRule="auto"/>
              <w:ind w:left="107"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</w:p>
          <w:p w14:paraId="0E03A08E" w14:textId="77777777" w:rsidR="00CB2E62" w:rsidRDefault="00FE78C3">
            <w:pPr>
              <w:pStyle w:val="TableParagraph"/>
              <w:ind w:left="107" w:right="252"/>
              <w:rPr>
                <w:sz w:val="24"/>
              </w:rPr>
            </w:pPr>
            <w:r>
              <w:rPr>
                <w:sz w:val="24"/>
              </w:rPr>
              <w:t>«Агроном»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огородов</w:t>
            </w:r>
          </w:p>
        </w:tc>
        <w:tc>
          <w:tcPr>
            <w:tcW w:w="1767" w:type="dxa"/>
          </w:tcPr>
          <w:p w14:paraId="3C332D32" w14:textId="77777777" w:rsidR="00CB2E62" w:rsidRDefault="00FE78C3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поздравительн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плакатов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</w:p>
        </w:tc>
        <w:tc>
          <w:tcPr>
            <w:tcW w:w="1925" w:type="dxa"/>
          </w:tcPr>
          <w:p w14:paraId="1259A731" w14:textId="77777777" w:rsidR="00CB2E62" w:rsidRDefault="00FE78C3">
            <w:pPr>
              <w:pStyle w:val="TableParagraph"/>
              <w:ind w:left="102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Челлендж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отдых»</w:t>
            </w:r>
          </w:p>
        </w:tc>
      </w:tr>
      <w:tr w:rsidR="00CB2E62" w14:paraId="18EA041B" w14:textId="77777777">
        <w:trPr>
          <w:trHeight w:val="2487"/>
        </w:trPr>
        <w:tc>
          <w:tcPr>
            <w:tcW w:w="893" w:type="dxa"/>
            <w:vMerge/>
            <w:tcBorders>
              <w:top w:val="nil"/>
            </w:tcBorders>
            <w:textDirection w:val="btLr"/>
          </w:tcPr>
          <w:p w14:paraId="1CA513FC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14:paraId="03FC6E10" w14:textId="77777777" w:rsidR="00CB2E62" w:rsidRDefault="00FE78C3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05.05.</w:t>
            </w:r>
          </w:p>
          <w:p w14:paraId="0617022E" w14:textId="77777777" w:rsidR="00CB2E62" w:rsidRDefault="00FE78C3">
            <w:pPr>
              <w:pStyle w:val="TableParagraph"/>
              <w:spacing w:before="2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Пасха</w:t>
            </w:r>
          </w:p>
        </w:tc>
        <w:tc>
          <w:tcPr>
            <w:tcW w:w="2008" w:type="dxa"/>
          </w:tcPr>
          <w:p w14:paraId="3BBB5230" w14:textId="77777777" w:rsidR="00CB2E62" w:rsidRDefault="00FE78C3">
            <w:pPr>
              <w:pStyle w:val="TableParagraph"/>
              <w:spacing w:line="242" w:lineRule="auto"/>
              <w:ind w:left="109" w:right="116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</w:p>
          <w:p w14:paraId="1C4CCD1D" w14:textId="77777777" w:rsidR="00CB2E62" w:rsidRDefault="00FE78C3">
            <w:pPr>
              <w:pStyle w:val="TableParagraph"/>
              <w:ind w:left="109" w:right="221"/>
              <w:rPr>
                <w:sz w:val="24"/>
              </w:rPr>
            </w:pPr>
            <w:r>
              <w:rPr>
                <w:sz w:val="24"/>
              </w:rPr>
              <w:t>Пасха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</w:p>
        </w:tc>
        <w:tc>
          <w:tcPr>
            <w:tcW w:w="1594" w:type="dxa"/>
          </w:tcPr>
          <w:p w14:paraId="49658490" w14:textId="77777777" w:rsidR="00CB2E62" w:rsidRDefault="00FE78C3">
            <w:pPr>
              <w:pStyle w:val="TableParagraph"/>
              <w:ind w:left="109" w:right="157"/>
              <w:rPr>
                <w:sz w:val="24"/>
              </w:rPr>
            </w:pPr>
            <w:r>
              <w:rPr>
                <w:sz w:val="24"/>
              </w:rPr>
              <w:t>Проблемные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формиров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  <w:p w14:paraId="569B5689" w14:textId="77777777" w:rsidR="00CB2E62" w:rsidRDefault="00FE78C3">
            <w:pPr>
              <w:pStyle w:val="TableParagraph"/>
              <w:spacing w:line="274" w:lineRule="exact"/>
              <w:ind w:left="109" w:right="84"/>
              <w:rPr>
                <w:sz w:val="24"/>
              </w:rPr>
            </w:pPr>
            <w:r>
              <w:rPr>
                <w:sz w:val="24"/>
              </w:rPr>
              <w:t>(при выпечке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куличей)</w:t>
            </w:r>
          </w:p>
        </w:tc>
        <w:tc>
          <w:tcPr>
            <w:tcW w:w="1878" w:type="dxa"/>
          </w:tcPr>
          <w:p w14:paraId="2053B7E3" w14:textId="77777777" w:rsidR="00CB2E62" w:rsidRDefault="00FE78C3">
            <w:pPr>
              <w:pStyle w:val="TableParagraph"/>
              <w:spacing w:line="242" w:lineRule="auto"/>
              <w:ind w:left="104" w:right="177"/>
              <w:rPr>
                <w:sz w:val="24"/>
              </w:rPr>
            </w:pPr>
            <w:r>
              <w:rPr>
                <w:sz w:val="24"/>
              </w:rPr>
              <w:t>Яйцо – символ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561" w:type="dxa"/>
          </w:tcPr>
          <w:p w14:paraId="46C24B71" w14:textId="77777777" w:rsidR="00CB2E62" w:rsidRDefault="00FE78C3">
            <w:pPr>
              <w:pStyle w:val="TableParagraph"/>
              <w:ind w:left="108" w:right="239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пасхальные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700" w:type="dxa"/>
          </w:tcPr>
          <w:p w14:paraId="26D50EEF" w14:textId="77777777" w:rsidR="00CB2E62" w:rsidRDefault="00FE78C3">
            <w:pPr>
              <w:pStyle w:val="TableParagraph"/>
              <w:ind w:left="107" w:right="181"/>
              <w:rPr>
                <w:sz w:val="24"/>
              </w:rPr>
            </w:pPr>
            <w:r>
              <w:rPr>
                <w:sz w:val="24"/>
              </w:rPr>
              <w:t>Выпечка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Покраска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яиц</w:t>
            </w:r>
          </w:p>
        </w:tc>
        <w:tc>
          <w:tcPr>
            <w:tcW w:w="1767" w:type="dxa"/>
          </w:tcPr>
          <w:p w14:paraId="56AABB58" w14:textId="77777777" w:rsidR="00CB2E62" w:rsidRDefault="00FE78C3">
            <w:pPr>
              <w:pStyle w:val="TableParagraph"/>
              <w:spacing w:line="242" w:lineRule="auto"/>
              <w:ind w:left="107" w:right="452"/>
              <w:rPr>
                <w:sz w:val="24"/>
              </w:rPr>
            </w:pPr>
            <w:r>
              <w:rPr>
                <w:spacing w:val="-1"/>
                <w:sz w:val="24"/>
              </w:rPr>
              <w:t>Пасхальная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ярмарка.</w:t>
            </w:r>
          </w:p>
          <w:p w14:paraId="6EE1F49C" w14:textId="77777777" w:rsidR="00CB2E62" w:rsidRDefault="00FE78C3">
            <w:pPr>
              <w:pStyle w:val="TableParagraph"/>
              <w:spacing w:line="242" w:lineRule="auto"/>
              <w:ind w:left="107" w:right="244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14:paraId="6D71F61C" w14:textId="77777777" w:rsidR="00CB2E62" w:rsidRDefault="00FE78C3">
            <w:pPr>
              <w:pStyle w:val="TableParagraph"/>
              <w:ind w:left="107" w:right="393"/>
              <w:rPr>
                <w:sz w:val="24"/>
              </w:rPr>
            </w:pPr>
            <w:r>
              <w:rPr>
                <w:sz w:val="24"/>
              </w:rPr>
              <w:t>«Пасху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встречаем!»</w:t>
            </w:r>
          </w:p>
        </w:tc>
        <w:tc>
          <w:tcPr>
            <w:tcW w:w="1925" w:type="dxa"/>
          </w:tcPr>
          <w:p w14:paraId="47FB90AC" w14:textId="77777777" w:rsidR="00CB2E62" w:rsidRDefault="00FE78C3">
            <w:pPr>
              <w:pStyle w:val="TableParagraph"/>
              <w:ind w:left="102" w:right="504"/>
              <w:rPr>
                <w:sz w:val="24"/>
              </w:rPr>
            </w:pPr>
            <w:r>
              <w:rPr>
                <w:sz w:val="24"/>
              </w:rPr>
              <w:t>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пасхальной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Ярмарки</w:t>
            </w:r>
          </w:p>
        </w:tc>
      </w:tr>
    </w:tbl>
    <w:p w14:paraId="64AC4FAE" w14:textId="77777777" w:rsidR="00CB2E62" w:rsidRDefault="00CB2E62">
      <w:pPr>
        <w:rPr>
          <w:sz w:val="24"/>
        </w:rPr>
        <w:sectPr w:rsidR="00CB2E62" w:rsidSect="007F1038">
          <w:pgSz w:w="16840" w:h="11910" w:orient="landscape"/>
          <w:pgMar w:top="1100" w:right="400" w:bottom="1120" w:left="900" w:header="0" w:footer="925" w:gutter="0"/>
          <w:cols w:space="720"/>
        </w:sectPr>
      </w:pPr>
    </w:p>
    <w:p w14:paraId="4179B82D" w14:textId="77777777" w:rsidR="00CB2E62" w:rsidRDefault="00CB2E62">
      <w:pPr>
        <w:pStyle w:val="a3"/>
        <w:ind w:left="0" w:firstLine="0"/>
        <w:jc w:val="left"/>
        <w:rPr>
          <w:b/>
          <w:sz w:val="20"/>
        </w:rPr>
      </w:pPr>
    </w:p>
    <w:p w14:paraId="759B7AC0" w14:textId="77777777" w:rsidR="00CB2E62" w:rsidRDefault="00CB2E62">
      <w:pPr>
        <w:pStyle w:val="a3"/>
        <w:ind w:left="0" w:firstLine="0"/>
        <w:jc w:val="left"/>
        <w:rPr>
          <w:b/>
          <w:sz w:val="20"/>
        </w:rPr>
      </w:pPr>
    </w:p>
    <w:p w14:paraId="68C100DF" w14:textId="77777777" w:rsidR="00CB2E62" w:rsidRDefault="00CB2E62">
      <w:pPr>
        <w:pStyle w:val="a3"/>
        <w:spacing w:before="9"/>
        <w:ind w:left="0" w:firstLine="0"/>
        <w:jc w:val="left"/>
        <w:rPr>
          <w:b/>
          <w:sz w:val="11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1964"/>
        <w:gridCol w:w="2008"/>
        <w:gridCol w:w="1594"/>
        <w:gridCol w:w="1878"/>
        <w:gridCol w:w="1561"/>
        <w:gridCol w:w="1700"/>
        <w:gridCol w:w="1767"/>
        <w:gridCol w:w="1925"/>
      </w:tblGrid>
      <w:tr w:rsidR="00CB2E62" w14:paraId="0D271590" w14:textId="77777777">
        <w:trPr>
          <w:trHeight w:val="5522"/>
        </w:trPr>
        <w:tc>
          <w:tcPr>
            <w:tcW w:w="893" w:type="dxa"/>
            <w:vMerge w:val="restart"/>
          </w:tcPr>
          <w:p w14:paraId="4F4B6538" w14:textId="77777777" w:rsidR="00CB2E62" w:rsidRDefault="00CB2E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4" w:type="dxa"/>
          </w:tcPr>
          <w:p w14:paraId="1A76F900" w14:textId="77777777" w:rsidR="00CB2E62" w:rsidRDefault="00FE78C3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09.05.</w:t>
            </w:r>
          </w:p>
          <w:p w14:paraId="613B3ECD" w14:textId="77777777" w:rsidR="00CB2E62" w:rsidRDefault="00FE78C3">
            <w:pPr>
              <w:pStyle w:val="TableParagraph"/>
              <w:spacing w:before="2"/>
              <w:ind w:left="153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Победы</w:t>
            </w:r>
          </w:p>
        </w:tc>
        <w:tc>
          <w:tcPr>
            <w:tcW w:w="2008" w:type="dxa"/>
          </w:tcPr>
          <w:p w14:paraId="38E53B74" w14:textId="77777777" w:rsidR="00CB2E62" w:rsidRDefault="00FE78C3">
            <w:pPr>
              <w:pStyle w:val="TableParagraph"/>
              <w:ind w:left="109" w:right="496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</w:p>
          <w:p w14:paraId="4D26AA14" w14:textId="77777777" w:rsidR="00CB2E62" w:rsidRDefault="00FE78C3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  <w:p w14:paraId="5F57B268" w14:textId="77777777" w:rsidR="00CB2E62" w:rsidRDefault="00FE78C3">
            <w:pPr>
              <w:pStyle w:val="TableParagraph"/>
              <w:spacing w:line="242" w:lineRule="auto"/>
              <w:ind w:left="109" w:right="419"/>
              <w:rPr>
                <w:sz w:val="24"/>
              </w:rPr>
            </w:pPr>
            <w:r>
              <w:rPr>
                <w:sz w:val="24"/>
              </w:rPr>
              <w:t>«Сад победы»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14:paraId="42642443" w14:textId="77777777" w:rsidR="00CB2E62" w:rsidRDefault="00FE78C3">
            <w:pPr>
              <w:pStyle w:val="TableParagraph"/>
              <w:ind w:left="109" w:right="759"/>
              <w:rPr>
                <w:sz w:val="24"/>
              </w:rPr>
            </w:pPr>
            <w:r>
              <w:rPr>
                <w:sz w:val="24"/>
              </w:rPr>
              <w:t>«Поможем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14:paraId="16CFE812" w14:textId="77777777" w:rsidR="00CB2E62" w:rsidRDefault="00FE78C3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«Окна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14:paraId="4106CA30" w14:textId="77777777" w:rsidR="00CB2E62" w:rsidRDefault="00FE78C3">
            <w:pPr>
              <w:pStyle w:val="TableParagraph"/>
              <w:ind w:left="109" w:right="402"/>
              <w:rPr>
                <w:sz w:val="24"/>
              </w:rPr>
            </w:pPr>
            <w:r>
              <w:rPr>
                <w:spacing w:val="-1"/>
                <w:sz w:val="24"/>
              </w:rPr>
              <w:t>«Бессмертный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погибшим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воинам</w:t>
            </w:r>
          </w:p>
          <w:p w14:paraId="3C877080" w14:textId="77777777" w:rsidR="00CB2E62" w:rsidRDefault="00FE78C3">
            <w:pPr>
              <w:pStyle w:val="TableParagraph"/>
              <w:spacing w:line="278" w:lineRule="exact"/>
              <w:ind w:left="109" w:right="168"/>
              <w:rPr>
                <w:sz w:val="24"/>
              </w:rPr>
            </w:pPr>
            <w:r>
              <w:rPr>
                <w:sz w:val="24"/>
              </w:rPr>
              <w:t>Поднятие флага,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пение гимна</w:t>
            </w:r>
          </w:p>
        </w:tc>
        <w:tc>
          <w:tcPr>
            <w:tcW w:w="1594" w:type="dxa"/>
          </w:tcPr>
          <w:p w14:paraId="32F3A8E8" w14:textId="77777777" w:rsidR="00CB2E62" w:rsidRDefault="00FE78C3">
            <w:pPr>
              <w:pStyle w:val="TableParagraph"/>
              <w:ind w:left="109" w:right="156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прогулках</w:t>
            </w:r>
          </w:p>
        </w:tc>
        <w:tc>
          <w:tcPr>
            <w:tcW w:w="1878" w:type="dxa"/>
          </w:tcPr>
          <w:p w14:paraId="48A38DEB" w14:textId="77777777" w:rsidR="00CB2E62" w:rsidRDefault="00FE78C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  <w:p w14:paraId="45884EB5" w14:textId="77777777" w:rsidR="00CB2E62" w:rsidRDefault="00FE78C3">
            <w:pPr>
              <w:pStyle w:val="TableParagraph"/>
              <w:spacing w:before="4" w:line="237" w:lineRule="auto"/>
              <w:ind w:left="104" w:right="723"/>
              <w:rPr>
                <w:sz w:val="24"/>
              </w:rPr>
            </w:pPr>
            <w:r>
              <w:rPr>
                <w:spacing w:val="-1"/>
                <w:sz w:val="24"/>
              </w:rPr>
              <w:t>«Деревь</w:t>
            </w:r>
            <w:proofErr w:type="gramStart"/>
            <w:r>
              <w:rPr>
                <w:spacing w:val="-1"/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герои»</w:t>
            </w:r>
          </w:p>
        </w:tc>
        <w:tc>
          <w:tcPr>
            <w:tcW w:w="1561" w:type="dxa"/>
          </w:tcPr>
          <w:p w14:paraId="19404388" w14:textId="77777777" w:rsidR="00CB2E62" w:rsidRDefault="00FE78C3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«Парад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старших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700" w:type="dxa"/>
          </w:tcPr>
          <w:p w14:paraId="516B80B6" w14:textId="77777777" w:rsidR="00CB2E62" w:rsidRDefault="00FE78C3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военными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</w:p>
        </w:tc>
        <w:tc>
          <w:tcPr>
            <w:tcW w:w="1767" w:type="dxa"/>
          </w:tcPr>
          <w:p w14:paraId="2435AAD3" w14:textId="77777777" w:rsidR="00CB2E62" w:rsidRDefault="00FE78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14:paraId="39E718ED" w14:textId="77777777" w:rsidR="00CB2E62" w:rsidRDefault="00FE78C3">
            <w:pPr>
              <w:pStyle w:val="TableParagraph"/>
              <w:spacing w:before="2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помним!</w:t>
            </w:r>
          </w:p>
          <w:p w14:paraId="71B3FF61" w14:textId="77777777" w:rsidR="00CB2E62" w:rsidRDefault="00FE78C3">
            <w:pPr>
              <w:pStyle w:val="TableParagraph"/>
              <w:spacing w:line="242" w:lineRule="auto"/>
              <w:ind w:left="107" w:right="482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гордимся!»</w:t>
            </w:r>
          </w:p>
        </w:tc>
        <w:tc>
          <w:tcPr>
            <w:tcW w:w="1925" w:type="dxa"/>
          </w:tcPr>
          <w:p w14:paraId="215930CA" w14:textId="77777777" w:rsidR="00CB2E62" w:rsidRDefault="00FE78C3">
            <w:pPr>
              <w:pStyle w:val="TableParagraph"/>
              <w:ind w:left="102" w:right="563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  <w:p w14:paraId="75B1754B" w14:textId="77777777" w:rsidR="00CB2E62" w:rsidRDefault="00FE78C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«Сад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14:paraId="33EDBC20" w14:textId="77777777" w:rsidR="00CB2E62" w:rsidRDefault="00FE78C3">
            <w:pPr>
              <w:pStyle w:val="TableParagraph"/>
              <w:spacing w:line="237" w:lineRule="auto"/>
              <w:ind w:left="102" w:right="683"/>
              <w:rPr>
                <w:sz w:val="24"/>
              </w:rPr>
            </w:pPr>
            <w:r>
              <w:rPr>
                <w:sz w:val="24"/>
              </w:rPr>
              <w:t>«Поможем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ветерану»</w:t>
            </w:r>
          </w:p>
          <w:p w14:paraId="4256F775" w14:textId="77777777" w:rsidR="00CB2E62" w:rsidRDefault="00FE78C3">
            <w:pPr>
              <w:pStyle w:val="TableParagraph"/>
              <w:spacing w:before="1"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«Окна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14:paraId="1D60298F" w14:textId="77777777" w:rsidR="00CB2E62" w:rsidRDefault="00FE78C3">
            <w:pPr>
              <w:pStyle w:val="TableParagraph"/>
              <w:ind w:left="102" w:right="326"/>
              <w:rPr>
                <w:sz w:val="24"/>
              </w:rPr>
            </w:pPr>
            <w:r>
              <w:rPr>
                <w:spacing w:val="-1"/>
                <w:sz w:val="24"/>
              </w:rPr>
              <w:t>«Бессмертный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погибшим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воинам</w:t>
            </w:r>
          </w:p>
        </w:tc>
      </w:tr>
      <w:tr w:rsidR="00CB2E62" w14:paraId="4C89BBDE" w14:textId="77777777">
        <w:trPr>
          <w:trHeight w:val="1929"/>
        </w:trPr>
        <w:tc>
          <w:tcPr>
            <w:tcW w:w="893" w:type="dxa"/>
            <w:vMerge/>
            <w:tcBorders>
              <w:top w:val="nil"/>
            </w:tcBorders>
          </w:tcPr>
          <w:p w14:paraId="2F72FB26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14:paraId="69199F5E" w14:textId="77777777" w:rsidR="00CB2E62" w:rsidRDefault="00FE78C3">
            <w:pPr>
              <w:pStyle w:val="TableParagraph"/>
              <w:spacing w:line="268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15.05.</w:t>
            </w:r>
          </w:p>
          <w:p w14:paraId="1703CCB1" w14:textId="77777777" w:rsidR="00CB2E62" w:rsidRDefault="00FE78C3">
            <w:pPr>
              <w:pStyle w:val="TableParagraph"/>
              <w:spacing w:before="4" w:line="237" w:lineRule="auto"/>
              <w:ind w:left="153" w:right="1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Международ</w:t>
            </w:r>
            <w:proofErr w:type="spell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</w:p>
        </w:tc>
        <w:tc>
          <w:tcPr>
            <w:tcW w:w="2008" w:type="dxa"/>
          </w:tcPr>
          <w:p w14:paraId="07D0593A" w14:textId="77777777" w:rsidR="00CB2E62" w:rsidRDefault="00FE78C3">
            <w:pPr>
              <w:pStyle w:val="TableParagraph"/>
              <w:spacing w:line="242" w:lineRule="auto"/>
              <w:ind w:left="109" w:right="315"/>
              <w:jc w:val="both"/>
              <w:rPr>
                <w:sz w:val="24"/>
              </w:rPr>
            </w:pPr>
            <w:r>
              <w:rPr>
                <w:sz w:val="24"/>
              </w:rPr>
              <w:t>Семья – ячейка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общества!</w:t>
            </w:r>
          </w:p>
          <w:p w14:paraId="5EFBBF04" w14:textId="77777777" w:rsidR="00CB2E62" w:rsidRDefault="00FE78C3">
            <w:pPr>
              <w:pStyle w:val="TableParagraph"/>
              <w:ind w:left="109" w:right="411"/>
              <w:jc w:val="both"/>
              <w:rPr>
                <w:sz w:val="24"/>
              </w:rPr>
            </w:pPr>
            <w:r>
              <w:rPr>
                <w:sz w:val="24"/>
              </w:rPr>
              <w:t>Семья – самое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дорогое, что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 есть</w:t>
            </w:r>
          </w:p>
        </w:tc>
        <w:tc>
          <w:tcPr>
            <w:tcW w:w="1594" w:type="dxa"/>
          </w:tcPr>
          <w:p w14:paraId="7ADBD816" w14:textId="77777777" w:rsidR="00CB2E62" w:rsidRDefault="00FE78C3">
            <w:pPr>
              <w:pStyle w:val="TableParagraph"/>
              <w:ind w:left="109" w:right="131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семьях</w:t>
            </w:r>
          </w:p>
        </w:tc>
        <w:tc>
          <w:tcPr>
            <w:tcW w:w="1878" w:type="dxa"/>
          </w:tcPr>
          <w:p w14:paraId="5EFDC9D0" w14:textId="77777777" w:rsidR="00CB2E62" w:rsidRDefault="00FE78C3">
            <w:pPr>
              <w:pStyle w:val="TableParagraph"/>
              <w:ind w:left="104" w:right="679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561" w:type="dxa"/>
          </w:tcPr>
          <w:p w14:paraId="49341A49" w14:textId="77777777" w:rsidR="00CB2E62" w:rsidRDefault="00FE78C3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 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1700" w:type="dxa"/>
          </w:tcPr>
          <w:p w14:paraId="6EE147AC" w14:textId="77777777" w:rsidR="00CB2E62" w:rsidRDefault="00FE78C3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14:paraId="53877391" w14:textId="77777777" w:rsidR="00CB2E62" w:rsidRDefault="00FE78C3">
            <w:pPr>
              <w:pStyle w:val="TableParagraph"/>
              <w:spacing w:before="2"/>
              <w:ind w:left="107" w:right="264"/>
              <w:rPr>
                <w:sz w:val="24"/>
              </w:rPr>
            </w:pPr>
            <w:r>
              <w:rPr>
                <w:sz w:val="24"/>
              </w:rPr>
              <w:t>«Календарь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праздников»</w:t>
            </w:r>
          </w:p>
        </w:tc>
        <w:tc>
          <w:tcPr>
            <w:tcW w:w="1767" w:type="dxa"/>
          </w:tcPr>
          <w:p w14:paraId="0E6952AD" w14:textId="77777777" w:rsidR="00CB2E62" w:rsidRDefault="00FE78C3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поздравительн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открыток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дедушке</w:t>
            </w:r>
          </w:p>
        </w:tc>
        <w:tc>
          <w:tcPr>
            <w:tcW w:w="1925" w:type="dxa"/>
          </w:tcPr>
          <w:p w14:paraId="799577E2" w14:textId="77777777" w:rsidR="00CB2E62" w:rsidRDefault="00FE78C3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  <w:p w14:paraId="76250C6A" w14:textId="77777777" w:rsidR="00CB2E62" w:rsidRDefault="00FE78C3">
            <w:pPr>
              <w:pStyle w:val="TableParagraph"/>
              <w:spacing w:before="2"/>
              <w:ind w:left="102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«Визитная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 семьи»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(плакат,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поделка,</w:t>
            </w:r>
            <w:proofErr w:type="gramEnd"/>
          </w:p>
          <w:p w14:paraId="065A2D55" w14:textId="77777777" w:rsidR="00CB2E62" w:rsidRDefault="00FE78C3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видеоролик)</w:t>
            </w:r>
          </w:p>
        </w:tc>
      </w:tr>
    </w:tbl>
    <w:p w14:paraId="5AF91102" w14:textId="77777777" w:rsidR="00CB2E62" w:rsidRDefault="00CB2E62">
      <w:pPr>
        <w:spacing w:line="265" w:lineRule="exact"/>
        <w:rPr>
          <w:sz w:val="24"/>
        </w:rPr>
        <w:sectPr w:rsidR="00CB2E62" w:rsidSect="007F1038">
          <w:pgSz w:w="16840" w:h="11910" w:orient="landscape"/>
          <w:pgMar w:top="1100" w:right="400" w:bottom="1120" w:left="900" w:header="0" w:footer="925" w:gutter="0"/>
          <w:cols w:space="720"/>
        </w:sectPr>
      </w:pPr>
    </w:p>
    <w:p w14:paraId="200E6002" w14:textId="77777777" w:rsidR="00CB2E62" w:rsidRDefault="00CB2E62">
      <w:pPr>
        <w:pStyle w:val="a3"/>
        <w:ind w:left="0" w:firstLine="0"/>
        <w:jc w:val="left"/>
        <w:rPr>
          <w:b/>
          <w:sz w:val="20"/>
        </w:rPr>
      </w:pPr>
    </w:p>
    <w:p w14:paraId="6285DDE1" w14:textId="77777777" w:rsidR="00CB2E62" w:rsidRDefault="00CB2E62">
      <w:pPr>
        <w:pStyle w:val="a3"/>
        <w:ind w:left="0" w:firstLine="0"/>
        <w:jc w:val="left"/>
        <w:rPr>
          <w:b/>
          <w:sz w:val="20"/>
        </w:rPr>
      </w:pPr>
    </w:p>
    <w:p w14:paraId="449DE092" w14:textId="77777777" w:rsidR="00CB2E62" w:rsidRDefault="00CB2E62">
      <w:pPr>
        <w:pStyle w:val="a3"/>
        <w:spacing w:before="9"/>
        <w:ind w:left="0" w:firstLine="0"/>
        <w:jc w:val="left"/>
        <w:rPr>
          <w:b/>
          <w:sz w:val="11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1964"/>
        <w:gridCol w:w="2008"/>
        <w:gridCol w:w="1594"/>
        <w:gridCol w:w="1878"/>
        <w:gridCol w:w="1561"/>
        <w:gridCol w:w="1700"/>
        <w:gridCol w:w="1767"/>
        <w:gridCol w:w="1925"/>
      </w:tblGrid>
      <w:tr w:rsidR="00CB2E62" w14:paraId="3315BC14" w14:textId="77777777">
        <w:trPr>
          <w:trHeight w:val="1656"/>
        </w:trPr>
        <w:tc>
          <w:tcPr>
            <w:tcW w:w="893" w:type="dxa"/>
            <w:vMerge w:val="restart"/>
          </w:tcPr>
          <w:p w14:paraId="77BD2717" w14:textId="77777777" w:rsidR="00CB2E62" w:rsidRDefault="00CB2E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4" w:type="dxa"/>
          </w:tcPr>
          <w:p w14:paraId="2E918655" w14:textId="77777777" w:rsidR="00CB2E62" w:rsidRDefault="00FE78C3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19.05.</w:t>
            </w:r>
          </w:p>
          <w:p w14:paraId="1FDB30CA" w14:textId="77777777" w:rsidR="00CB2E62" w:rsidRDefault="00FE78C3">
            <w:pPr>
              <w:pStyle w:val="TableParagraph"/>
              <w:spacing w:before="2"/>
              <w:ind w:left="186" w:right="17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2008" w:type="dxa"/>
          </w:tcPr>
          <w:p w14:paraId="36EB7AEB" w14:textId="77777777" w:rsidR="00CB2E62" w:rsidRDefault="00FE78C3">
            <w:pPr>
              <w:pStyle w:val="TableParagraph"/>
              <w:ind w:left="109" w:right="19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594" w:type="dxa"/>
          </w:tcPr>
          <w:p w14:paraId="02D7526E" w14:textId="77777777" w:rsidR="00CB2E62" w:rsidRDefault="00FE78C3">
            <w:pPr>
              <w:pStyle w:val="TableParagraph"/>
              <w:ind w:left="109" w:right="21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</w:p>
        </w:tc>
        <w:tc>
          <w:tcPr>
            <w:tcW w:w="1878" w:type="dxa"/>
          </w:tcPr>
          <w:p w14:paraId="1981FD43" w14:textId="77777777" w:rsidR="00CB2E62" w:rsidRDefault="00FE78C3">
            <w:pPr>
              <w:pStyle w:val="TableParagraph"/>
              <w:ind w:left="104" w:right="238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1561" w:type="dxa"/>
          </w:tcPr>
          <w:p w14:paraId="2ADDA8C5" w14:textId="77777777" w:rsidR="00CB2E62" w:rsidRDefault="00FE78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Эстафета</w:t>
            </w:r>
          </w:p>
          <w:p w14:paraId="14A0453E" w14:textId="77777777" w:rsidR="00CB2E62" w:rsidRDefault="00FE78C3">
            <w:pPr>
              <w:pStyle w:val="TableParagraph"/>
              <w:spacing w:before="4" w:line="237" w:lineRule="auto"/>
              <w:ind w:left="108" w:right="345"/>
              <w:rPr>
                <w:sz w:val="24"/>
              </w:rPr>
            </w:pPr>
            <w:r>
              <w:rPr>
                <w:spacing w:val="-1"/>
                <w:sz w:val="24"/>
              </w:rPr>
              <w:t>«Дружные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ребята»</w:t>
            </w:r>
          </w:p>
        </w:tc>
        <w:tc>
          <w:tcPr>
            <w:tcW w:w="1700" w:type="dxa"/>
          </w:tcPr>
          <w:p w14:paraId="638D0D6D" w14:textId="77777777" w:rsidR="00CB2E62" w:rsidRDefault="00FE78C3">
            <w:pPr>
              <w:pStyle w:val="TableParagraph"/>
              <w:spacing w:line="242" w:lineRule="auto"/>
              <w:ind w:left="107" w:right="18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Коллективны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3548E763" w14:textId="77777777" w:rsidR="00CB2E62" w:rsidRDefault="00FE78C3">
            <w:pPr>
              <w:pStyle w:val="TableParagraph"/>
              <w:spacing w:line="242" w:lineRule="auto"/>
              <w:ind w:left="107" w:right="269"/>
              <w:rPr>
                <w:sz w:val="24"/>
              </w:rPr>
            </w:pPr>
            <w:r>
              <w:rPr>
                <w:sz w:val="24"/>
              </w:rPr>
              <w:t>«Дружба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объединяет»</w:t>
            </w:r>
          </w:p>
        </w:tc>
        <w:tc>
          <w:tcPr>
            <w:tcW w:w="1767" w:type="dxa"/>
          </w:tcPr>
          <w:p w14:paraId="48E1A42B" w14:textId="77777777" w:rsidR="00CB2E62" w:rsidRDefault="00FE78C3">
            <w:pPr>
              <w:pStyle w:val="TableParagraph"/>
              <w:spacing w:line="242" w:lineRule="auto"/>
              <w:ind w:left="107" w:right="20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14:paraId="1363F258" w14:textId="77777777" w:rsidR="00CB2E62" w:rsidRDefault="00FE78C3">
            <w:pPr>
              <w:pStyle w:val="TableParagraph"/>
              <w:spacing w:line="242" w:lineRule="auto"/>
              <w:ind w:left="107" w:right="336"/>
              <w:rPr>
                <w:sz w:val="24"/>
              </w:rPr>
            </w:pPr>
            <w:r>
              <w:rPr>
                <w:sz w:val="24"/>
              </w:rPr>
              <w:t>«Дружба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объединяет»</w:t>
            </w:r>
          </w:p>
        </w:tc>
        <w:tc>
          <w:tcPr>
            <w:tcW w:w="1925" w:type="dxa"/>
          </w:tcPr>
          <w:p w14:paraId="7C54E2F2" w14:textId="77777777" w:rsidR="00CB2E62" w:rsidRDefault="00FE78C3">
            <w:pPr>
              <w:pStyle w:val="TableParagraph"/>
              <w:ind w:left="102" w:right="290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  <w:p w14:paraId="5F935AF8" w14:textId="77777777" w:rsidR="00CB2E62" w:rsidRDefault="00FE78C3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</w:tr>
      <w:tr w:rsidR="00CB2E62" w14:paraId="291F9E4C" w14:textId="77777777">
        <w:trPr>
          <w:trHeight w:val="2208"/>
        </w:trPr>
        <w:tc>
          <w:tcPr>
            <w:tcW w:w="893" w:type="dxa"/>
            <w:vMerge/>
            <w:tcBorders>
              <w:top w:val="nil"/>
            </w:tcBorders>
          </w:tcPr>
          <w:p w14:paraId="63DD18E4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14:paraId="3410C390" w14:textId="77777777" w:rsidR="00CB2E62" w:rsidRDefault="00FE78C3">
            <w:pPr>
              <w:pStyle w:val="TableParagraph"/>
              <w:spacing w:before="1" w:line="275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24.05.</w:t>
            </w:r>
          </w:p>
          <w:p w14:paraId="022B31E6" w14:textId="77777777" w:rsidR="00CB2E62" w:rsidRDefault="00FE78C3">
            <w:pPr>
              <w:pStyle w:val="TableParagraph"/>
              <w:ind w:left="114" w:right="97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славянской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письменности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</w:p>
        </w:tc>
        <w:tc>
          <w:tcPr>
            <w:tcW w:w="2008" w:type="dxa"/>
          </w:tcPr>
          <w:p w14:paraId="4E25FC13" w14:textId="77777777" w:rsidR="00CB2E62" w:rsidRDefault="00FE78C3">
            <w:pPr>
              <w:pStyle w:val="TableParagraph"/>
              <w:ind w:left="109" w:right="177"/>
              <w:rPr>
                <w:sz w:val="24"/>
              </w:rPr>
            </w:pP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594" w:type="dxa"/>
          </w:tcPr>
          <w:p w14:paraId="22445599" w14:textId="77777777" w:rsidR="00CB2E62" w:rsidRDefault="00FE78C3">
            <w:pPr>
              <w:pStyle w:val="TableParagraph"/>
              <w:ind w:left="109" w:right="139"/>
              <w:rPr>
                <w:sz w:val="24"/>
              </w:rPr>
            </w:pPr>
            <w:r>
              <w:rPr>
                <w:sz w:val="24"/>
              </w:rPr>
              <w:t>Слово,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соображенья</w:t>
            </w:r>
          </w:p>
          <w:p w14:paraId="3294A041" w14:textId="77777777" w:rsidR="00CB2E62" w:rsidRDefault="00FE78C3">
            <w:pPr>
              <w:pStyle w:val="TableParagraph"/>
              <w:ind w:left="109" w:right="131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подобно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выстрелу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прицела</w:t>
            </w:r>
          </w:p>
        </w:tc>
        <w:tc>
          <w:tcPr>
            <w:tcW w:w="1878" w:type="dxa"/>
          </w:tcPr>
          <w:p w14:paraId="0AD4B702" w14:textId="77777777" w:rsidR="00CB2E62" w:rsidRDefault="00FE78C3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По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 «Первые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письменности»,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использованной</w:t>
            </w:r>
          </w:p>
          <w:p w14:paraId="1D7D6F97" w14:textId="77777777" w:rsidR="00CB2E62" w:rsidRDefault="00FE78C3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бумаги</w:t>
            </w:r>
          </w:p>
        </w:tc>
        <w:tc>
          <w:tcPr>
            <w:tcW w:w="1561" w:type="dxa"/>
          </w:tcPr>
          <w:p w14:paraId="702EBF9B" w14:textId="77777777" w:rsidR="00CB2E62" w:rsidRDefault="00FE78C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Эстафета</w:t>
            </w:r>
          </w:p>
          <w:p w14:paraId="4C798FA6" w14:textId="77777777" w:rsidR="00CB2E62" w:rsidRDefault="00FE78C3">
            <w:pPr>
              <w:pStyle w:val="TableParagraph"/>
              <w:spacing w:line="242" w:lineRule="auto"/>
              <w:ind w:left="108" w:right="443"/>
              <w:rPr>
                <w:sz w:val="24"/>
              </w:rPr>
            </w:pPr>
            <w:r>
              <w:rPr>
                <w:spacing w:val="-1"/>
                <w:sz w:val="24"/>
              </w:rPr>
              <w:t>«Веселые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буквы»</w:t>
            </w:r>
          </w:p>
        </w:tc>
        <w:tc>
          <w:tcPr>
            <w:tcW w:w="1700" w:type="dxa"/>
          </w:tcPr>
          <w:p w14:paraId="6E88B456" w14:textId="77777777" w:rsidR="00CB2E62" w:rsidRDefault="00FE78C3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</w:p>
        </w:tc>
        <w:tc>
          <w:tcPr>
            <w:tcW w:w="1767" w:type="dxa"/>
          </w:tcPr>
          <w:p w14:paraId="0D7B29B4" w14:textId="77777777" w:rsidR="00CB2E62" w:rsidRDefault="00FE78C3">
            <w:pPr>
              <w:pStyle w:val="TableParagraph"/>
              <w:ind w:left="107" w:right="10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Моделировани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</w:p>
          <w:p w14:paraId="48FB8594" w14:textId="77777777" w:rsidR="00CB2E62" w:rsidRDefault="00FE78C3">
            <w:pPr>
              <w:pStyle w:val="TableParagraph"/>
              <w:ind w:left="107" w:right="266"/>
              <w:jc w:val="both"/>
              <w:rPr>
                <w:sz w:val="24"/>
              </w:rPr>
            </w:pPr>
            <w:r>
              <w:rPr>
                <w:sz w:val="24"/>
              </w:rPr>
              <w:t>«Что в 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тебе моём?..»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</w:p>
        </w:tc>
        <w:tc>
          <w:tcPr>
            <w:tcW w:w="1925" w:type="dxa"/>
          </w:tcPr>
          <w:p w14:paraId="74405887" w14:textId="77777777" w:rsidR="00CB2E62" w:rsidRDefault="00FE78C3">
            <w:pPr>
              <w:pStyle w:val="TableParagraph"/>
              <w:ind w:left="102" w:right="317"/>
              <w:rPr>
                <w:sz w:val="24"/>
              </w:rPr>
            </w:pPr>
            <w:r>
              <w:rPr>
                <w:sz w:val="24"/>
              </w:rPr>
              <w:t>Проект «Что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 тебе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моем?».</w:t>
            </w:r>
          </w:p>
          <w:p w14:paraId="6391241C" w14:textId="77777777" w:rsidR="00CB2E62" w:rsidRDefault="00FE78C3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Фотоальбом</w:t>
            </w:r>
          </w:p>
          <w:p w14:paraId="522323C2" w14:textId="77777777" w:rsidR="00CB2E62" w:rsidRDefault="00FE78C3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«Моё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имя»</w:t>
            </w:r>
          </w:p>
        </w:tc>
      </w:tr>
      <w:tr w:rsidR="00CB2E62" w14:paraId="78ADECB8" w14:textId="77777777">
        <w:trPr>
          <w:trHeight w:val="1661"/>
        </w:trPr>
        <w:tc>
          <w:tcPr>
            <w:tcW w:w="893" w:type="dxa"/>
            <w:vMerge w:val="restart"/>
            <w:textDirection w:val="btLr"/>
          </w:tcPr>
          <w:p w14:paraId="3D0894C3" w14:textId="77777777" w:rsidR="00CB2E62" w:rsidRDefault="00FE78C3">
            <w:pPr>
              <w:pStyle w:val="TableParagraph"/>
              <w:spacing w:before="111"/>
              <w:ind w:left="1185" w:right="1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1964" w:type="dxa"/>
          </w:tcPr>
          <w:p w14:paraId="0D3FDDCD" w14:textId="77777777" w:rsidR="00CB2E62" w:rsidRDefault="00FE78C3">
            <w:pPr>
              <w:pStyle w:val="TableParagraph"/>
              <w:spacing w:before="1" w:line="275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01.06.</w:t>
            </w:r>
          </w:p>
          <w:p w14:paraId="662CB698" w14:textId="77777777" w:rsidR="00CB2E62" w:rsidRDefault="00FE78C3">
            <w:pPr>
              <w:pStyle w:val="TableParagraph"/>
              <w:spacing w:line="242" w:lineRule="auto"/>
              <w:ind w:left="153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защиты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2008" w:type="dxa"/>
          </w:tcPr>
          <w:p w14:paraId="5C65DD1A" w14:textId="77777777" w:rsidR="00CB2E62" w:rsidRDefault="00FE78C3">
            <w:pPr>
              <w:pStyle w:val="TableParagraph"/>
              <w:ind w:left="109" w:right="116"/>
              <w:rPr>
                <w:sz w:val="24"/>
              </w:rPr>
            </w:pPr>
            <w:r>
              <w:rPr>
                <w:sz w:val="24"/>
              </w:rPr>
              <w:t>Кто и от 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защищает детей?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</w:p>
          <w:p w14:paraId="4AE02043" w14:textId="77777777" w:rsidR="00CB2E62" w:rsidRDefault="00FE78C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(ст.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возраст)</w:t>
            </w:r>
          </w:p>
        </w:tc>
        <w:tc>
          <w:tcPr>
            <w:tcW w:w="1594" w:type="dxa"/>
          </w:tcPr>
          <w:p w14:paraId="134280CF" w14:textId="77777777" w:rsidR="00CB2E62" w:rsidRDefault="00FE78C3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дома,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14:paraId="79545033" w14:textId="77777777" w:rsidR="00CB2E62" w:rsidRDefault="00FE78C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природе</w:t>
            </w:r>
          </w:p>
        </w:tc>
        <w:tc>
          <w:tcPr>
            <w:tcW w:w="1878" w:type="dxa"/>
          </w:tcPr>
          <w:p w14:paraId="3295ADEA" w14:textId="77777777" w:rsidR="00CB2E62" w:rsidRDefault="00FE78C3">
            <w:pPr>
              <w:pStyle w:val="TableParagraph"/>
              <w:ind w:left="104" w:right="546"/>
              <w:rPr>
                <w:sz w:val="24"/>
              </w:rPr>
            </w:pPr>
            <w:r>
              <w:rPr>
                <w:sz w:val="24"/>
              </w:rPr>
              <w:t>Воздушные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экология.</w:t>
            </w:r>
          </w:p>
          <w:p w14:paraId="333DA760" w14:textId="77777777" w:rsidR="00CB2E62" w:rsidRDefault="00FE78C3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Выпускать</w:t>
            </w:r>
          </w:p>
          <w:p w14:paraId="5F4ADEA5" w14:textId="77777777" w:rsidR="00CB2E62" w:rsidRDefault="00FE78C3">
            <w:pPr>
              <w:pStyle w:val="TableParagraph"/>
              <w:spacing w:line="274" w:lineRule="exact"/>
              <w:ind w:left="104" w:right="478"/>
              <w:rPr>
                <w:sz w:val="24"/>
              </w:rPr>
            </w:pPr>
            <w:r>
              <w:rPr>
                <w:sz w:val="24"/>
              </w:rPr>
              <w:t>шары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нет?</w:t>
            </w:r>
          </w:p>
        </w:tc>
        <w:tc>
          <w:tcPr>
            <w:tcW w:w="1561" w:type="dxa"/>
          </w:tcPr>
          <w:p w14:paraId="564C58CD" w14:textId="77777777" w:rsidR="00CB2E62" w:rsidRDefault="00FE78C3">
            <w:pPr>
              <w:pStyle w:val="TableParagraph"/>
              <w:ind w:left="108" w:right="128"/>
              <w:rPr>
                <w:sz w:val="24"/>
              </w:rPr>
            </w:pPr>
            <w:r>
              <w:rPr>
                <w:sz w:val="24"/>
              </w:rPr>
              <w:t>Веселая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зарядка</w:t>
            </w:r>
          </w:p>
        </w:tc>
        <w:tc>
          <w:tcPr>
            <w:tcW w:w="1700" w:type="dxa"/>
          </w:tcPr>
          <w:p w14:paraId="49F789C9" w14:textId="77777777" w:rsidR="00CB2E62" w:rsidRDefault="00FE78C3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Труд,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 дома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1767" w:type="dxa"/>
          </w:tcPr>
          <w:p w14:paraId="386DD1A4" w14:textId="77777777" w:rsidR="00CB2E62" w:rsidRDefault="00FE78C3">
            <w:pPr>
              <w:pStyle w:val="TableParagraph"/>
              <w:spacing w:line="237" w:lineRule="auto"/>
              <w:ind w:left="107" w:right="647"/>
              <w:rPr>
                <w:sz w:val="24"/>
              </w:rPr>
            </w:pPr>
            <w:r>
              <w:rPr>
                <w:spacing w:val="-1"/>
                <w:sz w:val="24"/>
              </w:rPr>
              <w:t>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</w:p>
          <w:p w14:paraId="68105073" w14:textId="77777777" w:rsidR="00CB2E62" w:rsidRDefault="00FE78C3">
            <w:pPr>
              <w:pStyle w:val="TableParagraph"/>
              <w:spacing w:before="4" w:line="237" w:lineRule="auto"/>
              <w:ind w:left="107" w:right="306"/>
              <w:rPr>
                <w:sz w:val="24"/>
              </w:rPr>
            </w:pPr>
            <w:r>
              <w:rPr>
                <w:spacing w:val="-1"/>
                <w:sz w:val="24"/>
              </w:rPr>
              <w:t>«Здравствуй,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лето!»</w:t>
            </w:r>
          </w:p>
        </w:tc>
        <w:tc>
          <w:tcPr>
            <w:tcW w:w="1925" w:type="dxa"/>
          </w:tcPr>
          <w:p w14:paraId="54EB3DBE" w14:textId="77777777" w:rsidR="00CB2E62" w:rsidRDefault="00FE78C3">
            <w:pPr>
              <w:pStyle w:val="TableParagraph"/>
              <w:spacing w:line="237" w:lineRule="auto"/>
              <w:ind w:left="102" w:right="23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</w:p>
          <w:p w14:paraId="5FAC866D" w14:textId="77777777" w:rsidR="00CB2E62" w:rsidRDefault="00FE78C3">
            <w:pPr>
              <w:pStyle w:val="TableParagraph"/>
              <w:spacing w:before="4" w:line="237" w:lineRule="auto"/>
              <w:ind w:left="102" w:right="162"/>
              <w:rPr>
                <w:sz w:val="24"/>
              </w:rPr>
            </w:pPr>
            <w:r>
              <w:rPr>
                <w:sz w:val="24"/>
              </w:rPr>
              <w:t>«Наша семья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празднике»</w:t>
            </w:r>
          </w:p>
        </w:tc>
      </w:tr>
      <w:tr w:rsidR="00CB2E62" w14:paraId="2A884C1C" w14:textId="77777777">
        <w:trPr>
          <w:trHeight w:val="1377"/>
        </w:trPr>
        <w:tc>
          <w:tcPr>
            <w:tcW w:w="893" w:type="dxa"/>
            <w:vMerge/>
            <w:tcBorders>
              <w:top w:val="nil"/>
            </w:tcBorders>
            <w:textDirection w:val="btLr"/>
          </w:tcPr>
          <w:p w14:paraId="435F48FA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14:paraId="397F7BA8" w14:textId="77777777" w:rsidR="00CB2E62" w:rsidRDefault="00FE78C3">
            <w:pPr>
              <w:pStyle w:val="TableParagraph"/>
              <w:spacing w:line="271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05.06.</w:t>
            </w:r>
          </w:p>
          <w:p w14:paraId="6AB7B7E4" w14:textId="77777777" w:rsidR="00CB2E62" w:rsidRDefault="00FE78C3">
            <w:pPr>
              <w:pStyle w:val="TableParagraph"/>
              <w:ind w:left="153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защиты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2008" w:type="dxa"/>
          </w:tcPr>
          <w:p w14:paraId="25169A32" w14:textId="77777777" w:rsidR="00CB2E62" w:rsidRDefault="00FE78C3">
            <w:pPr>
              <w:pStyle w:val="TableParagraph"/>
              <w:ind w:left="109" w:right="553"/>
              <w:rPr>
                <w:sz w:val="24"/>
              </w:rPr>
            </w:pPr>
            <w:r>
              <w:rPr>
                <w:sz w:val="24"/>
              </w:rPr>
              <w:t>Беседа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заботливом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14:paraId="6F262702" w14:textId="77777777" w:rsidR="00CB2E62" w:rsidRDefault="00FE78C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природе»</w:t>
            </w:r>
          </w:p>
        </w:tc>
        <w:tc>
          <w:tcPr>
            <w:tcW w:w="1594" w:type="dxa"/>
          </w:tcPr>
          <w:p w14:paraId="25B3766F" w14:textId="77777777" w:rsidR="00CB2E62" w:rsidRDefault="00FE78C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14:paraId="70D339CB" w14:textId="77777777" w:rsidR="00CB2E62" w:rsidRDefault="00FE78C3">
            <w:pPr>
              <w:pStyle w:val="TableParagraph"/>
              <w:ind w:left="109" w:right="214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725D06CC" w14:textId="77777777" w:rsidR="00CB2E62" w:rsidRDefault="00FE78C3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природе»</w:t>
            </w:r>
          </w:p>
        </w:tc>
        <w:tc>
          <w:tcPr>
            <w:tcW w:w="1878" w:type="dxa"/>
          </w:tcPr>
          <w:p w14:paraId="75DAA93B" w14:textId="77777777" w:rsidR="00CB2E62" w:rsidRDefault="00FE78C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14:paraId="609B36A4" w14:textId="77777777" w:rsidR="00CB2E62" w:rsidRDefault="00FE78C3">
            <w:pPr>
              <w:pStyle w:val="TableParagraph"/>
              <w:spacing w:line="242" w:lineRule="auto"/>
              <w:ind w:left="104" w:right="101"/>
              <w:rPr>
                <w:sz w:val="24"/>
              </w:rPr>
            </w:pPr>
            <w:r>
              <w:rPr>
                <w:sz w:val="24"/>
              </w:rPr>
              <w:t>«Живая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природа»</w:t>
            </w:r>
          </w:p>
        </w:tc>
        <w:tc>
          <w:tcPr>
            <w:tcW w:w="1561" w:type="dxa"/>
          </w:tcPr>
          <w:p w14:paraId="3D8C154F" w14:textId="77777777" w:rsidR="00CB2E62" w:rsidRDefault="00FE78C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14:paraId="421A4879" w14:textId="77777777" w:rsidR="00CB2E62" w:rsidRDefault="00FE78C3">
            <w:pPr>
              <w:pStyle w:val="TableParagraph"/>
              <w:ind w:left="108" w:right="185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</w:p>
        </w:tc>
        <w:tc>
          <w:tcPr>
            <w:tcW w:w="1700" w:type="dxa"/>
          </w:tcPr>
          <w:p w14:paraId="055B1C75" w14:textId="77777777" w:rsidR="00CB2E62" w:rsidRDefault="00FE78C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14:paraId="135F6775" w14:textId="77777777" w:rsidR="00CB2E62" w:rsidRDefault="00FE78C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«Фито-огород</w:t>
            </w:r>
          </w:p>
          <w:p w14:paraId="4E10BAC3" w14:textId="77777777" w:rsidR="00CB2E62" w:rsidRDefault="00FE78C3">
            <w:pPr>
              <w:pStyle w:val="TableParagraph"/>
              <w:spacing w:before="2"/>
              <w:ind w:left="107" w:right="54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1767" w:type="dxa"/>
          </w:tcPr>
          <w:p w14:paraId="72D99AB6" w14:textId="77777777" w:rsidR="00CB2E62" w:rsidRDefault="00FE78C3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предупредител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ьных</w:t>
            </w:r>
            <w:proofErr w:type="spellEnd"/>
            <w:proofErr w:type="gramEnd"/>
            <w:r>
              <w:rPr>
                <w:sz w:val="24"/>
              </w:rPr>
              <w:t xml:space="preserve"> табличек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z w:val="24"/>
              </w:rPr>
              <w:t>экопарка</w:t>
            </w:r>
            <w:proofErr w:type="spellEnd"/>
          </w:p>
        </w:tc>
        <w:tc>
          <w:tcPr>
            <w:tcW w:w="1925" w:type="dxa"/>
          </w:tcPr>
          <w:p w14:paraId="21112A16" w14:textId="77777777" w:rsidR="00CB2E62" w:rsidRDefault="00FE78C3">
            <w:pPr>
              <w:pStyle w:val="TableParagraph"/>
              <w:ind w:left="102" w:right="373"/>
              <w:jc w:val="both"/>
              <w:rPr>
                <w:sz w:val="24"/>
              </w:rPr>
            </w:pPr>
            <w:r>
              <w:rPr>
                <w:sz w:val="24"/>
              </w:rPr>
              <w:t>Беседа «Мы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 своим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детям»</w:t>
            </w:r>
          </w:p>
        </w:tc>
      </w:tr>
    </w:tbl>
    <w:p w14:paraId="49DC97E7" w14:textId="77777777" w:rsidR="00CB2E62" w:rsidRDefault="00CB2E62">
      <w:pPr>
        <w:jc w:val="both"/>
        <w:rPr>
          <w:sz w:val="24"/>
        </w:rPr>
        <w:sectPr w:rsidR="00CB2E62" w:rsidSect="007F1038">
          <w:pgSz w:w="16840" w:h="11910" w:orient="landscape"/>
          <w:pgMar w:top="1100" w:right="400" w:bottom="1120" w:left="900" w:header="0" w:footer="925" w:gutter="0"/>
          <w:cols w:space="720"/>
        </w:sectPr>
      </w:pPr>
    </w:p>
    <w:p w14:paraId="2EBC4891" w14:textId="77777777" w:rsidR="00CB2E62" w:rsidRDefault="00CB2E62">
      <w:pPr>
        <w:pStyle w:val="a3"/>
        <w:ind w:left="0" w:firstLine="0"/>
        <w:jc w:val="left"/>
        <w:rPr>
          <w:b/>
          <w:sz w:val="20"/>
        </w:rPr>
      </w:pPr>
    </w:p>
    <w:p w14:paraId="0838BFBE" w14:textId="77777777" w:rsidR="00CB2E62" w:rsidRDefault="00CB2E62">
      <w:pPr>
        <w:pStyle w:val="a3"/>
        <w:ind w:left="0" w:firstLine="0"/>
        <w:jc w:val="left"/>
        <w:rPr>
          <w:b/>
          <w:sz w:val="20"/>
        </w:rPr>
      </w:pPr>
    </w:p>
    <w:p w14:paraId="04208011" w14:textId="77777777" w:rsidR="00CB2E62" w:rsidRDefault="00CB2E62">
      <w:pPr>
        <w:pStyle w:val="a3"/>
        <w:spacing w:before="9"/>
        <w:ind w:left="0" w:firstLine="0"/>
        <w:jc w:val="left"/>
        <w:rPr>
          <w:b/>
          <w:sz w:val="11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1964"/>
        <w:gridCol w:w="2008"/>
        <w:gridCol w:w="1594"/>
        <w:gridCol w:w="1878"/>
        <w:gridCol w:w="1561"/>
        <w:gridCol w:w="1700"/>
        <w:gridCol w:w="1767"/>
        <w:gridCol w:w="1925"/>
      </w:tblGrid>
      <w:tr w:rsidR="00CB2E62" w14:paraId="0FECF914" w14:textId="77777777">
        <w:trPr>
          <w:trHeight w:val="3591"/>
        </w:trPr>
        <w:tc>
          <w:tcPr>
            <w:tcW w:w="893" w:type="dxa"/>
            <w:vMerge w:val="restart"/>
          </w:tcPr>
          <w:p w14:paraId="6DDDCDCF" w14:textId="77777777" w:rsidR="00CB2E62" w:rsidRDefault="00CB2E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4" w:type="dxa"/>
          </w:tcPr>
          <w:p w14:paraId="712D82E5" w14:textId="77777777" w:rsidR="00CB2E62" w:rsidRDefault="00FE78C3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06.06.</w:t>
            </w:r>
          </w:p>
          <w:p w14:paraId="7A037F67" w14:textId="77777777" w:rsidR="00CB2E62" w:rsidRDefault="00FE78C3">
            <w:pPr>
              <w:pStyle w:val="TableParagraph"/>
              <w:spacing w:before="4" w:line="237" w:lineRule="auto"/>
              <w:ind w:left="15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русского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14:paraId="733B8821" w14:textId="77777777" w:rsidR="00CB2E62" w:rsidRDefault="00FE78C3">
            <w:pPr>
              <w:pStyle w:val="TableParagraph"/>
              <w:spacing w:before="6" w:line="237" w:lineRule="auto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Пушкинский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2008" w:type="dxa"/>
          </w:tcPr>
          <w:p w14:paraId="4DE2419D" w14:textId="77777777" w:rsidR="00CB2E62" w:rsidRDefault="00FE78C3">
            <w:pPr>
              <w:pStyle w:val="TableParagraph"/>
              <w:ind w:left="109" w:right="626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викторине</w:t>
            </w:r>
          </w:p>
          <w:p w14:paraId="7BFC05F7" w14:textId="77777777" w:rsidR="00CB2E62" w:rsidRDefault="00FE78C3">
            <w:pPr>
              <w:pStyle w:val="TableParagraph"/>
              <w:spacing w:line="237" w:lineRule="auto"/>
              <w:ind w:left="109" w:right="790"/>
              <w:rPr>
                <w:sz w:val="24"/>
              </w:rPr>
            </w:pPr>
            <w:r>
              <w:rPr>
                <w:sz w:val="24"/>
              </w:rPr>
              <w:t>«Сказки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Пушкина»</w:t>
            </w:r>
          </w:p>
        </w:tc>
        <w:tc>
          <w:tcPr>
            <w:tcW w:w="1594" w:type="dxa"/>
          </w:tcPr>
          <w:p w14:paraId="0E7DBE15" w14:textId="77777777" w:rsidR="00CB2E62" w:rsidRDefault="00FE78C3">
            <w:pPr>
              <w:pStyle w:val="TableParagraph"/>
              <w:ind w:left="109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библиотеку</w:t>
            </w:r>
          </w:p>
        </w:tc>
        <w:tc>
          <w:tcPr>
            <w:tcW w:w="1878" w:type="dxa"/>
          </w:tcPr>
          <w:p w14:paraId="08F1EE18" w14:textId="77777777" w:rsidR="00CB2E62" w:rsidRDefault="00FE78C3">
            <w:pPr>
              <w:pStyle w:val="TableParagraph"/>
              <w:ind w:left="104" w:right="178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  <w:p w14:paraId="4447C69E" w14:textId="77777777" w:rsidR="00CB2E62" w:rsidRDefault="00FE78C3">
            <w:pPr>
              <w:pStyle w:val="TableParagraph"/>
              <w:spacing w:line="242" w:lineRule="auto"/>
              <w:ind w:left="104" w:right="325"/>
              <w:rPr>
                <w:sz w:val="24"/>
              </w:rPr>
            </w:pPr>
            <w:r>
              <w:rPr>
                <w:spacing w:val="-1"/>
                <w:sz w:val="24"/>
              </w:rPr>
              <w:t>«Пушкинские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места»</w:t>
            </w:r>
          </w:p>
        </w:tc>
        <w:tc>
          <w:tcPr>
            <w:tcW w:w="1561" w:type="dxa"/>
          </w:tcPr>
          <w:p w14:paraId="109B6235" w14:textId="77777777" w:rsidR="00CB2E62" w:rsidRDefault="00FE78C3">
            <w:pPr>
              <w:pStyle w:val="TableParagraph"/>
              <w:spacing w:line="242" w:lineRule="auto"/>
              <w:ind w:left="108" w:right="2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Зарядка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14:paraId="341357AF" w14:textId="77777777" w:rsidR="00CB2E62" w:rsidRDefault="00FE78C3">
            <w:pPr>
              <w:pStyle w:val="TableParagraph"/>
              <w:ind w:left="108" w:right="169"/>
              <w:rPr>
                <w:sz w:val="24"/>
              </w:rPr>
            </w:pPr>
            <w:r>
              <w:rPr>
                <w:sz w:val="24"/>
              </w:rPr>
              <w:t>Пословицы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поговорки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детях.</w:t>
            </w:r>
          </w:p>
        </w:tc>
        <w:tc>
          <w:tcPr>
            <w:tcW w:w="1700" w:type="dxa"/>
          </w:tcPr>
          <w:p w14:paraId="6517928A" w14:textId="77777777" w:rsidR="00CB2E62" w:rsidRDefault="00FE78C3">
            <w:pPr>
              <w:pStyle w:val="TableParagraph"/>
              <w:ind w:left="107" w:right="13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1767" w:type="dxa"/>
          </w:tcPr>
          <w:p w14:paraId="545D9A4A" w14:textId="77777777" w:rsidR="00CB2E62" w:rsidRDefault="00FE78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  <w:p w14:paraId="25F4E0C7" w14:textId="77777777" w:rsidR="00CB2E62" w:rsidRDefault="00FE78C3">
            <w:pPr>
              <w:pStyle w:val="TableParagraph"/>
              <w:spacing w:before="2"/>
              <w:ind w:left="107" w:right="516"/>
              <w:rPr>
                <w:sz w:val="24"/>
              </w:rPr>
            </w:pPr>
            <w:r>
              <w:rPr>
                <w:sz w:val="24"/>
              </w:rPr>
              <w:t>«Читаем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  <w:p w14:paraId="3E5FE83E" w14:textId="77777777" w:rsidR="00CB2E62" w:rsidRDefault="00FE78C3">
            <w:pPr>
              <w:pStyle w:val="TableParagraph"/>
              <w:ind w:left="107" w:right="279"/>
              <w:rPr>
                <w:sz w:val="24"/>
              </w:rPr>
            </w:pPr>
            <w:r>
              <w:rPr>
                <w:sz w:val="24"/>
              </w:rPr>
              <w:t>«По мотивам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 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</w:p>
          <w:p w14:paraId="005D63FA" w14:textId="77777777" w:rsidR="00CB2E62" w:rsidRDefault="00FE78C3">
            <w:pPr>
              <w:pStyle w:val="TableParagraph"/>
              <w:spacing w:line="274" w:lineRule="exact"/>
              <w:ind w:left="107" w:right="678"/>
              <w:rPr>
                <w:sz w:val="24"/>
              </w:rPr>
            </w:pPr>
            <w:r>
              <w:rPr>
                <w:sz w:val="24"/>
              </w:rPr>
              <w:t>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Пушкина</w:t>
            </w:r>
          </w:p>
        </w:tc>
        <w:tc>
          <w:tcPr>
            <w:tcW w:w="1925" w:type="dxa"/>
          </w:tcPr>
          <w:p w14:paraId="19D10BF2" w14:textId="77777777" w:rsidR="00CB2E62" w:rsidRDefault="00FE78C3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Видеоролик</w:t>
            </w:r>
          </w:p>
          <w:p w14:paraId="03C3F725" w14:textId="77777777" w:rsidR="00CB2E62" w:rsidRDefault="00FE78C3">
            <w:pPr>
              <w:pStyle w:val="TableParagraph"/>
              <w:spacing w:before="4" w:line="237" w:lineRule="auto"/>
              <w:ind w:left="102" w:right="714"/>
              <w:rPr>
                <w:sz w:val="24"/>
              </w:rPr>
            </w:pPr>
            <w:r>
              <w:rPr>
                <w:sz w:val="24"/>
              </w:rPr>
              <w:t>«Читаем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Пушкина»</w:t>
            </w:r>
          </w:p>
        </w:tc>
      </w:tr>
      <w:tr w:rsidR="00CB2E62" w14:paraId="12D49F4E" w14:textId="77777777">
        <w:trPr>
          <w:trHeight w:val="1930"/>
        </w:trPr>
        <w:tc>
          <w:tcPr>
            <w:tcW w:w="893" w:type="dxa"/>
            <w:vMerge/>
            <w:tcBorders>
              <w:top w:val="nil"/>
            </w:tcBorders>
          </w:tcPr>
          <w:p w14:paraId="111C2780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14:paraId="00241E1F" w14:textId="77777777" w:rsidR="00CB2E62" w:rsidRDefault="00FE78C3">
            <w:pPr>
              <w:pStyle w:val="TableParagraph"/>
              <w:spacing w:line="272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09.06.</w:t>
            </w:r>
          </w:p>
          <w:p w14:paraId="04A42EEA" w14:textId="77777777" w:rsidR="00CB2E62" w:rsidRDefault="00FE78C3">
            <w:pPr>
              <w:pStyle w:val="TableParagraph"/>
              <w:spacing w:line="242" w:lineRule="auto"/>
              <w:ind w:left="114" w:right="104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Международны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proofErr w:type="gramEnd"/>
            <w:r>
              <w:rPr>
                <w:b/>
                <w:sz w:val="24"/>
              </w:rPr>
              <w:t xml:space="preserve"> день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друзей</w:t>
            </w:r>
          </w:p>
        </w:tc>
        <w:tc>
          <w:tcPr>
            <w:tcW w:w="2008" w:type="dxa"/>
          </w:tcPr>
          <w:p w14:paraId="29A86DA8" w14:textId="77777777" w:rsidR="00CB2E62" w:rsidRDefault="00FE78C3">
            <w:pPr>
              <w:pStyle w:val="TableParagraph"/>
              <w:ind w:left="109" w:right="234"/>
              <w:rPr>
                <w:sz w:val="24"/>
              </w:rPr>
            </w:pPr>
            <w:r>
              <w:rPr>
                <w:sz w:val="24"/>
              </w:rPr>
              <w:t>Беседа «Ты 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друг»</w:t>
            </w:r>
          </w:p>
        </w:tc>
        <w:tc>
          <w:tcPr>
            <w:tcW w:w="1594" w:type="dxa"/>
          </w:tcPr>
          <w:p w14:paraId="3D83853D" w14:textId="77777777" w:rsidR="00CB2E62" w:rsidRDefault="00FE78C3">
            <w:pPr>
              <w:pStyle w:val="TableParagraph"/>
              <w:ind w:left="109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</w:p>
        </w:tc>
        <w:tc>
          <w:tcPr>
            <w:tcW w:w="1878" w:type="dxa"/>
          </w:tcPr>
          <w:p w14:paraId="799B4BA9" w14:textId="77777777" w:rsidR="00CB2E62" w:rsidRDefault="00FE78C3">
            <w:pPr>
              <w:pStyle w:val="TableParagraph"/>
              <w:ind w:left="104" w:right="145"/>
              <w:rPr>
                <w:sz w:val="24"/>
              </w:rPr>
            </w:pPr>
            <w:r>
              <w:rPr>
                <w:sz w:val="24"/>
              </w:rPr>
              <w:t>Беседа «Только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вместе,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 спасем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планету!»</w:t>
            </w:r>
          </w:p>
        </w:tc>
        <w:tc>
          <w:tcPr>
            <w:tcW w:w="1561" w:type="dxa"/>
          </w:tcPr>
          <w:p w14:paraId="55B29A77" w14:textId="77777777" w:rsidR="00CB2E62" w:rsidRDefault="00FE78C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14:paraId="3FDC9BAD" w14:textId="77777777" w:rsidR="00CB2E62" w:rsidRDefault="00FE78C3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«Командные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спорта.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команде»</w:t>
            </w:r>
          </w:p>
        </w:tc>
        <w:tc>
          <w:tcPr>
            <w:tcW w:w="1700" w:type="dxa"/>
          </w:tcPr>
          <w:p w14:paraId="0D4D0A87" w14:textId="77777777" w:rsidR="00CB2E62" w:rsidRDefault="00FE78C3">
            <w:pPr>
              <w:pStyle w:val="TableParagraph"/>
              <w:spacing w:line="237" w:lineRule="auto"/>
              <w:ind w:left="107" w:right="273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</w:p>
        </w:tc>
        <w:tc>
          <w:tcPr>
            <w:tcW w:w="1767" w:type="dxa"/>
          </w:tcPr>
          <w:p w14:paraId="5F9985E1" w14:textId="77777777" w:rsidR="00CB2E62" w:rsidRDefault="00FE78C3">
            <w:pPr>
              <w:pStyle w:val="TableParagraph"/>
              <w:spacing w:line="237" w:lineRule="auto"/>
              <w:ind w:left="107" w:right="71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</w:p>
          <w:p w14:paraId="1FB1E25B" w14:textId="77777777" w:rsidR="00CB2E62" w:rsidRDefault="00FE78C3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«Дружат </w:t>
            </w:r>
            <w:r>
              <w:rPr>
                <w:sz w:val="24"/>
              </w:rPr>
              <w:t>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планете»,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14:paraId="064579D4" w14:textId="77777777" w:rsidR="00CB2E62" w:rsidRDefault="00FE78C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«Дружба</w:t>
            </w:r>
          </w:p>
          <w:p w14:paraId="325F7968" w14:textId="77777777" w:rsidR="00CB2E62" w:rsidRDefault="00FE78C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верная»</w:t>
            </w:r>
          </w:p>
        </w:tc>
        <w:tc>
          <w:tcPr>
            <w:tcW w:w="1925" w:type="dxa"/>
          </w:tcPr>
          <w:p w14:paraId="13C157E3" w14:textId="77777777" w:rsidR="00CB2E62" w:rsidRDefault="00FE78C3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</w:p>
          <w:p w14:paraId="7B554F6A" w14:textId="77777777" w:rsidR="00CB2E62" w:rsidRDefault="00FE78C3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друг»</w:t>
            </w:r>
          </w:p>
        </w:tc>
      </w:tr>
      <w:tr w:rsidR="00CB2E62" w14:paraId="5156C31D" w14:textId="77777777">
        <w:trPr>
          <w:trHeight w:val="3039"/>
        </w:trPr>
        <w:tc>
          <w:tcPr>
            <w:tcW w:w="893" w:type="dxa"/>
            <w:vMerge/>
            <w:tcBorders>
              <w:top w:val="nil"/>
            </w:tcBorders>
          </w:tcPr>
          <w:p w14:paraId="01F02850" w14:textId="77777777" w:rsidR="00CB2E62" w:rsidRDefault="00CB2E62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14:paraId="754748A5" w14:textId="77777777" w:rsidR="00CB2E62" w:rsidRDefault="00FE78C3">
            <w:pPr>
              <w:pStyle w:val="TableParagraph"/>
              <w:spacing w:before="1" w:line="275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12.06.</w:t>
            </w:r>
          </w:p>
          <w:p w14:paraId="4ABADC00" w14:textId="77777777" w:rsidR="00CB2E62" w:rsidRDefault="00FE78C3">
            <w:pPr>
              <w:pStyle w:val="TableParagraph"/>
              <w:spacing w:line="275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России</w:t>
            </w:r>
          </w:p>
        </w:tc>
        <w:tc>
          <w:tcPr>
            <w:tcW w:w="2008" w:type="dxa"/>
          </w:tcPr>
          <w:p w14:paraId="7D96D8B8" w14:textId="77777777" w:rsidR="00CB2E62" w:rsidRDefault="00FE78C3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1F04FA31" w14:textId="77777777" w:rsidR="00CB2E62" w:rsidRDefault="00FE78C3">
            <w:pPr>
              <w:pStyle w:val="TableParagraph"/>
              <w:spacing w:line="242" w:lineRule="auto"/>
              <w:ind w:left="109" w:right="168"/>
              <w:rPr>
                <w:sz w:val="24"/>
              </w:rPr>
            </w:pPr>
            <w:r>
              <w:rPr>
                <w:sz w:val="24"/>
              </w:rPr>
              <w:t>Поднятие флага,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пение гимна</w:t>
            </w:r>
          </w:p>
        </w:tc>
        <w:tc>
          <w:tcPr>
            <w:tcW w:w="1594" w:type="dxa"/>
          </w:tcPr>
          <w:p w14:paraId="1CFEDA48" w14:textId="77777777" w:rsidR="00CB2E62" w:rsidRDefault="00FE78C3">
            <w:pPr>
              <w:pStyle w:val="TableParagraph"/>
              <w:ind w:left="109" w:right="156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перемещени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1878" w:type="dxa"/>
          </w:tcPr>
          <w:p w14:paraId="7808C3A2" w14:textId="77777777" w:rsidR="00CB2E62" w:rsidRDefault="00FE78C3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14:paraId="034628FF" w14:textId="77777777" w:rsidR="00CB2E62" w:rsidRDefault="00FE78C3">
            <w:pPr>
              <w:pStyle w:val="TableParagraph"/>
              <w:ind w:left="104" w:right="163"/>
              <w:rPr>
                <w:sz w:val="24"/>
              </w:rPr>
            </w:pPr>
            <w:r>
              <w:rPr>
                <w:sz w:val="24"/>
              </w:rPr>
              <w:t>«Вот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наша Родина»,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61" w:type="dxa"/>
          </w:tcPr>
          <w:p w14:paraId="359F7DF4" w14:textId="77777777" w:rsidR="00CB2E62" w:rsidRDefault="00FE78C3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перемещени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беседками</w:t>
            </w:r>
          </w:p>
          <w:p w14:paraId="42AFBFC7" w14:textId="77777777" w:rsidR="00CB2E62" w:rsidRDefault="00FE78C3">
            <w:pPr>
              <w:pStyle w:val="TableParagraph"/>
              <w:spacing w:line="242" w:lineRule="auto"/>
              <w:ind w:left="108" w:right="429"/>
              <w:rPr>
                <w:sz w:val="24"/>
              </w:rPr>
            </w:pPr>
            <w:r>
              <w:rPr>
                <w:sz w:val="24"/>
              </w:rPr>
              <w:t>«Игровой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00" w:type="dxa"/>
          </w:tcPr>
          <w:p w14:paraId="6B5D005E" w14:textId="77777777" w:rsidR="00CB2E62" w:rsidRDefault="00FE78C3">
            <w:pPr>
              <w:pStyle w:val="TableParagraph"/>
              <w:ind w:left="107" w:right="530"/>
              <w:rPr>
                <w:sz w:val="24"/>
              </w:rPr>
            </w:pPr>
            <w:r>
              <w:rPr>
                <w:sz w:val="24"/>
              </w:rPr>
              <w:t>Помощь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беседки</w:t>
            </w:r>
          </w:p>
        </w:tc>
        <w:tc>
          <w:tcPr>
            <w:tcW w:w="1767" w:type="dxa"/>
          </w:tcPr>
          <w:p w14:paraId="69E41680" w14:textId="77777777" w:rsidR="00CB2E62" w:rsidRDefault="00FE78C3">
            <w:pPr>
              <w:pStyle w:val="TableParagraph"/>
              <w:ind w:left="107" w:right="22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14:paraId="6E400C2E" w14:textId="77777777" w:rsidR="00CB2E62" w:rsidRDefault="00FE78C3">
            <w:pPr>
              <w:pStyle w:val="TableParagraph"/>
              <w:ind w:left="107" w:right="430"/>
              <w:rPr>
                <w:sz w:val="24"/>
              </w:rPr>
            </w:pPr>
            <w:r>
              <w:rPr>
                <w:sz w:val="24"/>
              </w:rPr>
              <w:t>«Песнями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танцами</w:t>
            </w:r>
          </w:p>
          <w:p w14:paraId="2A203F31" w14:textId="77777777" w:rsidR="00CB2E62" w:rsidRDefault="00FE78C3">
            <w:pPr>
              <w:pStyle w:val="TableParagraph"/>
              <w:spacing w:line="274" w:lineRule="exact"/>
              <w:ind w:left="107" w:right="735"/>
              <w:rPr>
                <w:sz w:val="24"/>
              </w:rPr>
            </w:pPr>
            <w:r>
              <w:rPr>
                <w:sz w:val="24"/>
              </w:rPr>
              <w:t>Славим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</w:tc>
        <w:tc>
          <w:tcPr>
            <w:tcW w:w="1925" w:type="dxa"/>
          </w:tcPr>
          <w:p w14:paraId="322505A8" w14:textId="77777777" w:rsidR="00CB2E62" w:rsidRDefault="00FE78C3">
            <w:pPr>
              <w:pStyle w:val="TableParagraph"/>
              <w:ind w:left="102" w:right="113"/>
              <w:rPr>
                <w:sz w:val="24"/>
              </w:rPr>
            </w:pPr>
            <w:r>
              <w:rPr>
                <w:sz w:val="24"/>
              </w:rPr>
              <w:t>Видеоролик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ребят</w:t>
            </w:r>
          </w:p>
        </w:tc>
      </w:tr>
    </w:tbl>
    <w:p w14:paraId="08881B83" w14:textId="77777777" w:rsidR="00CB2E62" w:rsidRDefault="00CB2E62">
      <w:pPr>
        <w:rPr>
          <w:sz w:val="24"/>
        </w:rPr>
        <w:sectPr w:rsidR="00CB2E62" w:rsidSect="007F1038">
          <w:pgSz w:w="16840" w:h="11910" w:orient="landscape"/>
          <w:pgMar w:top="1100" w:right="400" w:bottom="1120" w:left="900" w:header="0" w:footer="925" w:gutter="0"/>
          <w:cols w:space="720"/>
        </w:sectPr>
      </w:pPr>
    </w:p>
    <w:p w14:paraId="68941A3F" w14:textId="77777777" w:rsidR="00CB2E62" w:rsidRDefault="00CB2E62">
      <w:pPr>
        <w:pStyle w:val="a3"/>
        <w:ind w:left="0" w:firstLine="0"/>
        <w:jc w:val="left"/>
        <w:rPr>
          <w:b/>
          <w:sz w:val="20"/>
        </w:rPr>
      </w:pPr>
    </w:p>
    <w:p w14:paraId="14BFE2CB" w14:textId="77777777" w:rsidR="00CB2E62" w:rsidRDefault="00CB2E62">
      <w:pPr>
        <w:pStyle w:val="a3"/>
        <w:ind w:left="0" w:firstLine="0"/>
        <w:jc w:val="left"/>
        <w:rPr>
          <w:b/>
          <w:sz w:val="20"/>
        </w:rPr>
      </w:pPr>
    </w:p>
    <w:p w14:paraId="206C3B8C" w14:textId="77777777" w:rsidR="00CB2E62" w:rsidRDefault="00CB2E62">
      <w:pPr>
        <w:pStyle w:val="a3"/>
        <w:spacing w:before="9"/>
        <w:ind w:left="0" w:firstLine="0"/>
        <w:jc w:val="left"/>
        <w:rPr>
          <w:b/>
          <w:sz w:val="11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1964"/>
        <w:gridCol w:w="2008"/>
        <w:gridCol w:w="1594"/>
        <w:gridCol w:w="1878"/>
        <w:gridCol w:w="1561"/>
        <w:gridCol w:w="1700"/>
        <w:gridCol w:w="1767"/>
        <w:gridCol w:w="1925"/>
      </w:tblGrid>
      <w:tr w:rsidR="00CB2E62" w14:paraId="1B8A8972" w14:textId="77777777">
        <w:trPr>
          <w:trHeight w:val="1656"/>
        </w:trPr>
        <w:tc>
          <w:tcPr>
            <w:tcW w:w="893" w:type="dxa"/>
          </w:tcPr>
          <w:p w14:paraId="73352D5E" w14:textId="77777777" w:rsidR="00CB2E62" w:rsidRDefault="00CB2E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4" w:type="dxa"/>
          </w:tcPr>
          <w:p w14:paraId="5A1A623D" w14:textId="77777777" w:rsidR="00CB2E62" w:rsidRDefault="00FE78C3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22.06.</w:t>
            </w:r>
          </w:p>
          <w:p w14:paraId="41379800" w14:textId="77777777" w:rsidR="00CB2E62" w:rsidRDefault="00FE78C3">
            <w:pPr>
              <w:pStyle w:val="TableParagraph"/>
              <w:spacing w:before="2"/>
              <w:ind w:left="234" w:right="164" w:hanging="5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День памяти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скорби - 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 ВОВ</w:t>
            </w:r>
          </w:p>
        </w:tc>
        <w:tc>
          <w:tcPr>
            <w:tcW w:w="2008" w:type="dxa"/>
          </w:tcPr>
          <w:p w14:paraId="0CCF09AD" w14:textId="77777777" w:rsidR="00CB2E62" w:rsidRDefault="00FE78C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  <w:p w14:paraId="7DB2E4DF" w14:textId="77777777" w:rsidR="00CB2E62" w:rsidRDefault="00FE78C3">
            <w:pPr>
              <w:pStyle w:val="TableParagraph"/>
              <w:spacing w:before="2"/>
              <w:ind w:left="109" w:right="245"/>
              <w:rPr>
                <w:sz w:val="24"/>
              </w:rPr>
            </w:pPr>
            <w:r>
              <w:rPr>
                <w:sz w:val="24"/>
              </w:rPr>
              <w:t>«Свеча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жертвах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</w:p>
        </w:tc>
        <w:tc>
          <w:tcPr>
            <w:tcW w:w="1594" w:type="dxa"/>
          </w:tcPr>
          <w:p w14:paraId="53033399" w14:textId="77777777" w:rsidR="00CB2E62" w:rsidRDefault="00FE78C3">
            <w:pPr>
              <w:pStyle w:val="TableParagraph"/>
              <w:ind w:left="109" w:right="114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поведения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свечой</w:t>
            </w:r>
          </w:p>
        </w:tc>
        <w:tc>
          <w:tcPr>
            <w:tcW w:w="1878" w:type="dxa"/>
          </w:tcPr>
          <w:p w14:paraId="3CDF66B3" w14:textId="77777777" w:rsidR="00CB2E62" w:rsidRDefault="00FE78C3">
            <w:pPr>
              <w:pStyle w:val="TableParagraph"/>
              <w:ind w:left="104" w:right="101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 «Почему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огонь – символ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1561" w:type="dxa"/>
          </w:tcPr>
          <w:p w14:paraId="6173AD01" w14:textId="77777777" w:rsidR="00CB2E62" w:rsidRDefault="00FE78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Эстафета</w:t>
            </w:r>
          </w:p>
          <w:p w14:paraId="2DC0E03F" w14:textId="77777777" w:rsidR="00CB2E62" w:rsidRDefault="00FE78C3">
            <w:pPr>
              <w:pStyle w:val="TableParagraph"/>
              <w:spacing w:before="2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«Миру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5B67A568" w14:textId="77777777" w:rsidR="00CB2E62" w:rsidRDefault="00FE78C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мир!»</w:t>
            </w:r>
          </w:p>
        </w:tc>
        <w:tc>
          <w:tcPr>
            <w:tcW w:w="1700" w:type="dxa"/>
          </w:tcPr>
          <w:p w14:paraId="32415C6D" w14:textId="77777777" w:rsidR="00CB2E62" w:rsidRDefault="00FE78C3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Труд женщин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</w:p>
        </w:tc>
        <w:tc>
          <w:tcPr>
            <w:tcW w:w="1767" w:type="dxa"/>
          </w:tcPr>
          <w:p w14:paraId="10838CAE" w14:textId="77777777" w:rsidR="00CB2E62" w:rsidRDefault="00FE78C3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z w:val="24"/>
              </w:rPr>
              <w:t>Минута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14:paraId="21B8A2D7" w14:textId="77777777" w:rsidR="00CB2E62" w:rsidRDefault="00FE78C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творчества</w:t>
            </w:r>
          </w:p>
        </w:tc>
        <w:tc>
          <w:tcPr>
            <w:tcW w:w="1925" w:type="dxa"/>
          </w:tcPr>
          <w:p w14:paraId="434BCB5A" w14:textId="77777777" w:rsidR="00CB2E62" w:rsidRDefault="00FE78C3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Фото-</w:t>
            </w:r>
            <w:proofErr w:type="spellStart"/>
            <w:r>
              <w:rPr>
                <w:sz w:val="24"/>
              </w:rPr>
              <w:t>челлендж</w:t>
            </w:r>
            <w:proofErr w:type="spellEnd"/>
          </w:p>
          <w:p w14:paraId="4DC50CD8" w14:textId="77777777" w:rsidR="00CB2E62" w:rsidRDefault="00FE78C3">
            <w:pPr>
              <w:pStyle w:val="TableParagraph"/>
              <w:spacing w:before="4" w:line="237" w:lineRule="auto"/>
              <w:ind w:left="102" w:right="2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«Свеча </w:t>
            </w:r>
            <w:r>
              <w:rPr>
                <w:sz w:val="24"/>
              </w:rPr>
              <w:t>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Скорби»</w:t>
            </w:r>
          </w:p>
        </w:tc>
      </w:tr>
      <w:tr w:rsidR="00CB2E62" w14:paraId="6A5FA5FB" w14:textId="77777777">
        <w:trPr>
          <w:trHeight w:val="2760"/>
        </w:trPr>
        <w:tc>
          <w:tcPr>
            <w:tcW w:w="893" w:type="dxa"/>
          </w:tcPr>
          <w:p w14:paraId="2CC79F20" w14:textId="77777777" w:rsidR="00CB2E62" w:rsidRDefault="00CB2E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4" w:type="dxa"/>
          </w:tcPr>
          <w:p w14:paraId="013057C2" w14:textId="77777777" w:rsidR="00CB2E62" w:rsidRDefault="00FE78C3">
            <w:pPr>
              <w:pStyle w:val="TableParagraph"/>
              <w:spacing w:before="1" w:line="275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23.06.</w:t>
            </w:r>
          </w:p>
          <w:p w14:paraId="36A36BBE" w14:textId="77777777" w:rsidR="00CB2E62" w:rsidRDefault="00FE78C3">
            <w:pPr>
              <w:pStyle w:val="TableParagraph"/>
              <w:ind w:left="234" w:right="221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Международ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олимпийский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2008" w:type="dxa"/>
          </w:tcPr>
          <w:p w14:paraId="36692FB1" w14:textId="77777777" w:rsidR="00CB2E62" w:rsidRDefault="00FE78C3">
            <w:pPr>
              <w:pStyle w:val="TableParagraph"/>
              <w:ind w:left="109" w:right="221"/>
              <w:rPr>
                <w:sz w:val="24"/>
              </w:rPr>
            </w:pP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альбомов</w:t>
            </w:r>
          </w:p>
          <w:p w14:paraId="7C576C2B" w14:textId="77777777" w:rsidR="00CB2E62" w:rsidRDefault="00FE78C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«Герои спорта»</w:t>
            </w:r>
          </w:p>
          <w:p w14:paraId="40DDA9C7" w14:textId="77777777" w:rsidR="00CB2E62" w:rsidRDefault="00FE78C3">
            <w:pPr>
              <w:pStyle w:val="TableParagraph"/>
              <w:ind w:left="109" w:right="344"/>
              <w:rPr>
                <w:sz w:val="24"/>
              </w:rPr>
            </w:pPr>
            <w:r>
              <w:rPr>
                <w:spacing w:val="-1"/>
                <w:sz w:val="24"/>
              </w:rPr>
              <w:t>«Олимпийские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14:paraId="12C71063" w14:textId="77777777" w:rsidR="00CB2E62" w:rsidRDefault="00FE78C3">
            <w:pPr>
              <w:pStyle w:val="TableParagraph"/>
              <w:ind w:left="109" w:right="438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Олимпийских</w:t>
            </w:r>
            <w:proofErr w:type="gramEnd"/>
          </w:p>
          <w:p w14:paraId="79CC5850" w14:textId="77777777" w:rsidR="00CB2E62" w:rsidRDefault="00FE78C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игр»</w:t>
            </w:r>
          </w:p>
        </w:tc>
        <w:tc>
          <w:tcPr>
            <w:tcW w:w="1594" w:type="dxa"/>
          </w:tcPr>
          <w:p w14:paraId="2F64F7AA" w14:textId="77777777" w:rsidR="00CB2E62" w:rsidRDefault="00FE78C3">
            <w:pPr>
              <w:pStyle w:val="TableParagraph"/>
              <w:ind w:left="109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снарядах</w:t>
            </w:r>
          </w:p>
        </w:tc>
        <w:tc>
          <w:tcPr>
            <w:tcW w:w="1878" w:type="dxa"/>
          </w:tcPr>
          <w:p w14:paraId="4F7DFF50" w14:textId="77777777" w:rsidR="00CB2E62" w:rsidRDefault="00FE78C3">
            <w:pPr>
              <w:pStyle w:val="TableParagraph"/>
              <w:ind w:left="104" w:right="2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</w:tc>
        <w:tc>
          <w:tcPr>
            <w:tcW w:w="1561" w:type="dxa"/>
          </w:tcPr>
          <w:p w14:paraId="2FB86FA3" w14:textId="77777777" w:rsidR="00CB2E62" w:rsidRDefault="00FE78C3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Летние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лимпийски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700" w:type="dxa"/>
          </w:tcPr>
          <w:p w14:paraId="519F964F" w14:textId="77777777" w:rsidR="00CB2E62" w:rsidRDefault="00FE78C3">
            <w:pPr>
              <w:pStyle w:val="TableParagraph"/>
              <w:spacing w:line="237" w:lineRule="auto"/>
              <w:ind w:left="107"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14:paraId="72562339" w14:textId="77777777" w:rsidR="00CB2E62" w:rsidRDefault="00FE78C3">
            <w:pPr>
              <w:pStyle w:val="TableParagraph"/>
              <w:spacing w:before="2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профессиями</w:t>
            </w:r>
          </w:p>
          <w:p w14:paraId="6D922955" w14:textId="77777777" w:rsidR="00CB2E62" w:rsidRDefault="00FE78C3">
            <w:pPr>
              <w:pStyle w:val="TableParagraph"/>
              <w:spacing w:before="1" w:line="237" w:lineRule="auto"/>
              <w:ind w:left="107" w:right="111"/>
              <w:rPr>
                <w:sz w:val="24"/>
              </w:rPr>
            </w:pPr>
            <w:r>
              <w:rPr>
                <w:sz w:val="24"/>
              </w:rPr>
              <w:t>«спортивный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комментатор»</w:t>
            </w:r>
          </w:p>
          <w:p w14:paraId="1B4883D0" w14:textId="77777777" w:rsidR="00CB2E62" w:rsidRDefault="00FE78C3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«массажист»</w:t>
            </w:r>
          </w:p>
        </w:tc>
        <w:tc>
          <w:tcPr>
            <w:tcW w:w="1767" w:type="dxa"/>
          </w:tcPr>
          <w:p w14:paraId="47F585A0" w14:textId="77777777" w:rsidR="00CB2E62" w:rsidRDefault="00FE78C3">
            <w:pPr>
              <w:pStyle w:val="TableParagraph"/>
              <w:ind w:left="107" w:right="28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болельщиков</w:t>
            </w:r>
          </w:p>
        </w:tc>
        <w:tc>
          <w:tcPr>
            <w:tcW w:w="1925" w:type="dxa"/>
          </w:tcPr>
          <w:p w14:paraId="31141468" w14:textId="77777777" w:rsidR="00CB2E62" w:rsidRDefault="00FE78C3">
            <w:pPr>
              <w:pStyle w:val="TableParagraph"/>
              <w:ind w:left="102" w:right="181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нетрадиционны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</w:p>
        </w:tc>
      </w:tr>
    </w:tbl>
    <w:p w14:paraId="210D5422" w14:textId="77777777" w:rsidR="00CB2E62" w:rsidRDefault="00CB2E62" w:rsidP="000612BE"/>
    <w:sectPr w:rsidR="00CB2E62" w:rsidSect="007F1038">
      <w:pgSz w:w="16840" w:h="11910" w:orient="landscape"/>
      <w:pgMar w:top="1100" w:right="400" w:bottom="1120" w:left="900" w:header="0" w:footer="9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5C4E7" w14:textId="77777777" w:rsidR="00AA1F11" w:rsidRDefault="00AA1F11">
      <w:r>
        <w:separator/>
      </w:r>
    </w:p>
  </w:endnote>
  <w:endnote w:type="continuationSeparator" w:id="0">
    <w:p w14:paraId="694069CC" w14:textId="77777777" w:rsidR="00AA1F11" w:rsidRDefault="00AA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03E57" w14:textId="3C75AC48" w:rsidR="0095631C" w:rsidRDefault="0095631C">
    <w:pPr>
      <w:pStyle w:val="a3"/>
      <w:spacing w:line="14" w:lineRule="auto"/>
      <w:ind w:left="0" w:firstLine="0"/>
      <w:jc w:val="left"/>
      <w:rPr>
        <w:sz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6DC35C13" wp14:editId="02A62F6A">
              <wp:simplePos x="0" y="0"/>
              <wp:positionH relativeFrom="page">
                <wp:posOffset>6844030</wp:posOffset>
              </wp:positionH>
              <wp:positionV relativeFrom="page">
                <wp:posOffset>9914255</wp:posOffset>
              </wp:positionV>
              <wp:extent cx="216535" cy="180975"/>
              <wp:effectExtent l="0" t="0" r="0" b="0"/>
              <wp:wrapNone/>
              <wp:docPr id="175907969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B54E8" w14:textId="77777777" w:rsidR="0095631C" w:rsidRDefault="0095631C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44D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8.9pt;margin-top:780.65pt;width:17.05pt;height:14.2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" filled="f" stroked="f">
              <v:textbox inset="0,0,0,0">
                <w:txbxContent>
                  <w:p w14:paraId="31AB54E8" w14:textId="77777777" w:rsidR="0095631C" w:rsidRDefault="0095631C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F44DA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C77BF" w14:textId="08780731" w:rsidR="0095631C" w:rsidRDefault="0095631C">
    <w:pPr>
      <w:pStyle w:val="a3"/>
      <w:spacing w:line="14" w:lineRule="auto"/>
      <w:ind w:left="0" w:firstLine="0"/>
      <w:jc w:val="left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AB03418" wp14:editId="1703D110">
              <wp:simplePos x="0" y="0"/>
              <wp:positionH relativeFrom="page">
                <wp:posOffset>6844030</wp:posOffset>
              </wp:positionH>
              <wp:positionV relativeFrom="page">
                <wp:posOffset>9914255</wp:posOffset>
              </wp:positionV>
              <wp:extent cx="216535" cy="180975"/>
              <wp:effectExtent l="0" t="0" r="0" b="0"/>
              <wp:wrapNone/>
              <wp:docPr id="108358355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81C93" w14:textId="77777777" w:rsidR="0095631C" w:rsidRDefault="0095631C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44DA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538.9pt;margin-top:780.65pt;width:17.0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" filled="f" stroked="f">
              <v:textbox inset="0,0,0,0">
                <w:txbxContent>
                  <w:p w14:paraId="34581C93" w14:textId="77777777" w:rsidR="0095631C" w:rsidRDefault="0095631C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F44DA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71435" w14:textId="096B48E4" w:rsidR="0095631C" w:rsidRDefault="0095631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4CB6BD6" wp14:editId="619E1A7E">
              <wp:simplePos x="0" y="0"/>
              <wp:positionH relativeFrom="page">
                <wp:posOffset>9794240</wp:posOffset>
              </wp:positionH>
              <wp:positionV relativeFrom="page">
                <wp:posOffset>6780530</wp:posOffset>
              </wp:positionV>
              <wp:extent cx="216535" cy="180975"/>
              <wp:effectExtent l="0" t="0" r="0" b="0"/>
              <wp:wrapNone/>
              <wp:docPr id="47305073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7EBF5" w14:textId="77777777" w:rsidR="0095631C" w:rsidRDefault="0095631C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44DA">
                            <w:rPr>
                              <w:noProof/>
                            </w:rPr>
                            <w:t>73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771.2pt;margin-top:533.9pt;width:17.05pt;height:1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qbtwIAALg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" filled="f" stroked="f">
              <v:textbox inset="0,0,0,0">
                <w:txbxContent>
                  <w:p w14:paraId="2C07EBF5" w14:textId="77777777" w:rsidR="0095631C" w:rsidRDefault="0095631C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F44DA">
                      <w:rPr>
                        <w:noProof/>
                      </w:rPr>
                      <w:t>73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E6747" w14:textId="36924B6A" w:rsidR="0095631C" w:rsidRDefault="0095631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AF4D8F8" wp14:editId="67655C49">
              <wp:simplePos x="0" y="0"/>
              <wp:positionH relativeFrom="page">
                <wp:posOffset>6773545</wp:posOffset>
              </wp:positionH>
              <wp:positionV relativeFrom="page">
                <wp:posOffset>9914255</wp:posOffset>
              </wp:positionV>
              <wp:extent cx="287020" cy="180975"/>
              <wp:effectExtent l="0" t="0" r="0" b="0"/>
              <wp:wrapNone/>
              <wp:docPr id="140365559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9CA21" w14:textId="77777777" w:rsidR="0095631C" w:rsidRDefault="0095631C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44DA">
                            <w:rPr>
                              <w:noProof/>
                            </w:rPr>
                            <w:t>76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533.35pt;margin-top:780.65pt;width:22.6pt;height:1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vvGuQIAALkFAAAOAAAAZHJzL2Uyb0RvYy54bWysVNuOmzAQfa/Uf7D8znIJJICWVLshVJW2&#10;F2m3H+CACVbBprYT2Fb9945NSPbyUrXlwRpsz/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" filled="f" stroked="f">
              <v:textbox inset="0,0,0,0">
                <w:txbxContent>
                  <w:p w14:paraId="16A9CA21" w14:textId="77777777" w:rsidR="0095631C" w:rsidRDefault="0095631C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F44DA">
                      <w:rPr>
                        <w:noProof/>
                      </w:rPr>
                      <w:t>76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4D9BE" w14:textId="403E149B" w:rsidR="0095631C" w:rsidRDefault="0095631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E346EF8" wp14:editId="523E6F3B">
              <wp:simplePos x="0" y="0"/>
              <wp:positionH relativeFrom="page">
                <wp:posOffset>9724390</wp:posOffset>
              </wp:positionH>
              <wp:positionV relativeFrom="page">
                <wp:posOffset>6780530</wp:posOffset>
              </wp:positionV>
              <wp:extent cx="287020" cy="180975"/>
              <wp:effectExtent l="0" t="0" r="0" b="0"/>
              <wp:wrapNone/>
              <wp:docPr id="183870237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0BFDE" w14:textId="77777777" w:rsidR="0095631C" w:rsidRDefault="0095631C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44DA">
                            <w:rPr>
                              <w:noProof/>
                            </w:rPr>
                            <w:t>84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margin-left:765.7pt;margin-top:533.9pt;width:22.6pt;height:1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4EhtQIAALkFAAAOAAAAZHJzL2Uyb0RvYy54bWysVG1vmzAQ/j5p/8Hyd8pLSAIopGpDmCZ1&#10;L1K7H+CACdbAZrYT6Kb9951NSNNWk6ZtfLAO2/f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" filled="f" stroked="f">
              <v:textbox inset="0,0,0,0">
                <w:txbxContent>
                  <w:p w14:paraId="6940BFDE" w14:textId="77777777" w:rsidR="0095631C" w:rsidRDefault="0095631C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F44DA">
                      <w:rPr>
                        <w:noProof/>
                      </w:rPr>
                      <w:t>84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B0BE0" w14:textId="77777777" w:rsidR="00AA1F11" w:rsidRDefault="00AA1F11">
      <w:r>
        <w:separator/>
      </w:r>
    </w:p>
  </w:footnote>
  <w:footnote w:type="continuationSeparator" w:id="0">
    <w:p w14:paraId="14DEE46C" w14:textId="77777777" w:rsidR="00AA1F11" w:rsidRDefault="00AA1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A4B87"/>
    <w:multiLevelType w:val="multilevel"/>
    <w:tmpl w:val="813A4B87"/>
    <w:lvl w:ilvl="0">
      <w:numFmt w:val="bullet"/>
      <w:lvlText w:val=""/>
      <w:lvlJc w:val="left"/>
      <w:pPr>
        <w:ind w:left="259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>
      <w:numFmt w:val="bullet"/>
      <w:lvlText w:val=""/>
      <w:lvlJc w:val="left"/>
      <w:pPr>
        <w:ind w:left="259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360"/>
      </w:pPr>
      <w:rPr>
        <w:rFonts w:hint="default"/>
        <w:lang w:val="ru-RU" w:eastAsia="en-US" w:bidi="ar-SA"/>
      </w:rPr>
    </w:lvl>
  </w:abstractNum>
  <w:abstractNum w:abstractNumId="1">
    <w:nsid w:val="8461FADE"/>
    <w:multiLevelType w:val="multilevel"/>
    <w:tmpl w:val="8461FADE"/>
    <w:lvl w:ilvl="0">
      <w:numFmt w:val="bullet"/>
      <w:lvlText w:val="-"/>
      <w:lvlJc w:val="left"/>
      <w:pPr>
        <w:ind w:left="25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36" w:hanging="16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12" w:hanging="1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5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8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164"/>
      </w:pPr>
      <w:rPr>
        <w:rFonts w:hint="default"/>
        <w:lang w:val="ru-RU" w:eastAsia="en-US" w:bidi="ar-SA"/>
      </w:rPr>
    </w:lvl>
  </w:abstractNum>
  <w:abstractNum w:abstractNumId="2">
    <w:nsid w:val="91995D4F"/>
    <w:multiLevelType w:val="multilevel"/>
    <w:tmpl w:val="91995D4F"/>
    <w:lvl w:ilvl="0">
      <w:numFmt w:val="bullet"/>
      <w:lvlText w:val="–"/>
      <w:lvlJc w:val="left"/>
      <w:pPr>
        <w:ind w:left="29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425" w:hanging="18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550" w:hanging="1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75" w:hanging="1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00" w:hanging="1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25" w:hanging="1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50" w:hanging="1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75" w:hanging="1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0" w:hanging="183"/>
      </w:pPr>
      <w:rPr>
        <w:rFonts w:hint="default"/>
        <w:lang w:val="ru-RU" w:eastAsia="en-US" w:bidi="ar-SA"/>
      </w:rPr>
    </w:lvl>
  </w:abstractNum>
  <w:abstractNum w:abstractNumId="3">
    <w:nsid w:val="9239341B"/>
    <w:multiLevelType w:val="multilevel"/>
    <w:tmpl w:val="9239341B"/>
    <w:lvl w:ilvl="0">
      <w:start w:val="1"/>
      <w:numFmt w:val="decimal"/>
      <w:lvlText w:val="%1)"/>
      <w:lvlJc w:val="left"/>
      <w:pPr>
        <w:ind w:left="54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488" w:hanging="36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36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3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7" w:hanging="361"/>
      </w:pPr>
      <w:rPr>
        <w:rFonts w:hint="default"/>
        <w:lang w:val="ru-RU" w:eastAsia="en-US" w:bidi="ar-SA"/>
      </w:rPr>
    </w:lvl>
  </w:abstractNum>
  <w:abstractNum w:abstractNumId="4">
    <w:nsid w:val="9288B902"/>
    <w:multiLevelType w:val="multilevel"/>
    <w:tmpl w:val="9288B902"/>
    <w:lvl w:ilvl="0">
      <w:numFmt w:val="bullet"/>
      <w:lvlText w:val=""/>
      <w:lvlJc w:val="left"/>
      <w:pPr>
        <w:ind w:left="25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236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1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360"/>
      </w:pPr>
      <w:rPr>
        <w:rFonts w:hint="default"/>
        <w:lang w:val="ru-RU" w:eastAsia="en-US" w:bidi="ar-SA"/>
      </w:rPr>
    </w:lvl>
  </w:abstractNum>
  <w:abstractNum w:abstractNumId="5">
    <w:nsid w:val="9C8AC8EF"/>
    <w:multiLevelType w:val="multilevel"/>
    <w:tmpl w:val="9C8AC8EF"/>
    <w:lvl w:ilvl="0">
      <w:start w:val="1"/>
      <w:numFmt w:val="decimal"/>
      <w:lvlText w:val="%1)"/>
      <w:lvlJc w:val="left"/>
      <w:pPr>
        <w:ind w:left="25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36" w:hanging="70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12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5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706"/>
      </w:pPr>
      <w:rPr>
        <w:rFonts w:hint="default"/>
        <w:lang w:val="ru-RU" w:eastAsia="en-US" w:bidi="ar-SA"/>
      </w:rPr>
    </w:lvl>
  </w:abstractNum>
  <w:abstractNum w:abstractNumId="6">
    <w:nsid w:val="B0F1ACD9"/>
    <w:multiLevelType w:val="multilevel"/>
    <w:tmpl w:val="B0F1ACD9"/>
    <w:lvl w:ilvl="0">
      <w:numFmt w:val="bullet"/>
      <w:lvlText w:val="-"/>
      <w:lvlJc w:val="left"/>
      <w:pPr>
        <w:ind w:left="259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36" w:hanging="28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12" w:hanging="2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9" w:hanging="2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5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8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288"/>
      </w:pPr>
      <w:rPr>
        <w:rFonts w:hint="default"/>
        <w:lang w:val="ru-RU" w:eastAsia="en-US" w:bidi="ar-SA"/>
      </w:rPr>
    </w:lvl>
  </w:abstractNum>
  <w:abstractNum w:abstractNumId="7">
    <w:nsid w:val="BB64CFA9"/>
    <w:multiLevelType w:val="multilevel"/>
    <w:tmpl w:val="BB64CFA9"/>
    <w:lvl w:ilvl="0">
      <w:start w:val="5"/>
      <w:numFmt w:val="decimal"/>
      <w:lvlText w:val="%1."/>
      <w:lvlJc w:val="left"/>
      <w:pPr>
        <w:ind w:left="34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84" w:hanging="24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029" w:hanging="2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4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8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3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08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53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97" w:hanging="245"/>
      </w:pPr>
      <w:rPr>
        <w:rFonts w:hint="default"/>
        <w:lang w:val="ru-RU" w:eastAsia="en-US" w:bidi="ar-SA"/>
      </w:rPr>
    </w:lvl>
  </w:abstractNum>
  <w:abstractNum w:abstractNumId="8">
    <w:nsid w:val="BE923771"/>
    <w:multiLevelType w:val="multilevel"/>
    <w:tmpl w:val="BE923771"/>
    <w:lvl w:ilvl="0">
      <w:numFmt w:val="bullet"/>
      <w:lvlText w:val="•"/>
      <w:lvlJc w:val="left"/>
      <w:pPr>
        <w:ind w:left="259" w:hanging="154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236" w:hanging="15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12" w:hanging="1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9" w:hanging="1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5" w:hanging="1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1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8" w:hanging="1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1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154"/>
      </w:pPr>
      <w:rPr>
        <w:rFonts w:hint="default"/>
        <w:lang w:val="ru-RU" w:eastAsia="en-US" w:bidi="ar-SA"/>
      </w:rPr>
    </w:lvl>
  </w:abstractNum>
  <w:abstractNum w:abstractNumId="9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259" w:hanging="29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36" w:hanging="29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12" w:hanging="2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9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5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8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298"/>
      </w:pPr>
      <w:rPr>
        <w:rFonts w:hint="default"/>
        <w:lang w:val="ru-RU" w:eastAsia="en-US" w:bidi="ar-SA"/>
      </w:rPr>
    </w:lvl>
  </w:abstractNum>
  <w:abstractNum w:abstractNumId="10">
    <w:nsid w:val="C8879AEF"/>
    <w:multiLevelType w:val="multilevel"/>
    <w:tmpl w:val="C8879AEF"/>
    <w:lvl w:ilvl="0">
      <w:start w:val="1"/>
      <w:numFmt w:val="decimal"/>
      <w:lvlText w:val="%1)"/>
      <w:lvlJc w:val="left"/>
      <w:pPr>
        <w:ind w:left="1268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136" w:hanging="30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12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9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5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2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8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1" w:hanging="303"/>
      </w:pPr>
      <w:rPr>
        <w:rFonts w:hint="default"/>
        <w:lang w:val="ru-RU" w:eastAsia="en-US" w:bidi="ar-SA"/>
      </w:rPr>
    </w:lvl>
  </w:abstractNum>
  <w:abstractNum w:abstractNumId="11">
    <w:nsid w:val="CF092B84"/>
    <w:multiLevelType w:val="multilevel"/>
    <w:tmpl w:val="CF092B84"/>
    <w:lvl w:ilvl="0">
      <w:start w:val="1"/>
      <w:numFmt w:val="decimal"/>
      <w:lvlText w:val="%1"/>
      <w:lvlJc w:val="left"/>
      <w:pPr>
        <w:ind w:left="970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0" w:hanging="7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"/>
      <w:lvlJc w:val="left"/>
      <w:pPr>
        <w:ind w:left="259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4" w:hanging="360"/>
      </w:pPr>
      <w:rPr>
        <w:rFonts w:hint="default"/>
        <w:lang w:val="ru-RU" w:eastAsia="en-US" w:bidi="ar-SA"/>
      </w:rPr>
    </w:lvl>
  </w:abstractNum>
  <w:abstractNum w:abstractNumId="12">
    <w:nsid w:val="D7F9FE59"/>
    <w:multiLevelType w:val="multilevel"/>
    <w:tmpl w:val="D7F9FE59"/>
    <w:lvl w:ilvl="0">
      <w:start w:val="1"/>
      <w:numFmt w:val="decimal"/>
      <w:lvlText w:val="%1)"/>
      <w:lvlJc w:val="left"/>
      <w:pPr>
        <w:ind w:left="25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36" w:hanging="70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12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5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706"/>
      </w:pPr>
      <w:rPr>
        <w:rFonts w:hint="default"/>
        <w:lang w:val="ru-RU" w:eastAsia="en-US" w:bidi="ar-SA"/>
      </w:rPr>
    </w:lvl>
  </w:abstractNum>
  <w:abstractNum w:abstractNumId="13">
    <w:nsid w:val="DCBA6B53"/>
    <w:multiLevelType w:val="multilevel"/>
    <w:tmpl w:val="DCBA6B53"/>
    <w:lvl w:ilvl="0">
      <w:start w:val="1"/>
      <w:numFmt w:val="decimal"/>
      <w:lvlText w:val="%1)"/>
      <w:lvlJc w:val="left"/>
      <w:pPr>
        <w:ind w:left="1671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514" w:hanging="70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348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7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706"/>
      </w:pPr>
      <w:rPr>
        <w:rFonts w:hint="default"/>
        <w:lang w:val="ru-RU" w:eastAsia="en-US" w:bidi="ar-SA"/>
      </w:rPr>
    </w:lvl>
  </w:abstractNum>
  <w:abstractNum w:abstractNumId="14">
    <w:nsid w:val="F4B5D9F5"/>
    <w:multiLevelType w:val="multilevel"/>
    <w:tmpl w:val="F4B5D9F5"/>
    <w:lvl w:ilvl="0">
      <w:start w:val="1"/>
      <w:numFmt w:val="decimal"/>
      <w:lvlText w:val="%1)"/>
      <w:lvlJc w:val="left"/>
      <w:pPr>
        <w:ind w:left="25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36" w:hanging="70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12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5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706"/>
      </w:pPr>
      <w:rPr>
        <w:rFonts w:hint="default"/>
        <w:lang w:val="ru-RU" w:eastAsia="en-US" w:bidi="ar-SA"/>
      </w:rPr>
    </w:lvl>
  </w:abstractNum>
  <w:abstractNum w:abstractNumId="15">
    <w:nsid w:val="F7735DC9"/>
    <w:multiLevelType w:val="multilevel"/>
    <w:tmpl w:val="F7735DC9"/>
    <w:lvl w:ilvl="0">
      <w:start w:val="1"/>
      <w:numFmt w:val="decimal"/>
      <w:lvlText w:val="%1)"/>
      <w:lvlJc w:val="left"/>
      <w:pPr>
        <w:ind w:left="259" w:hanging="3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36" w:hanging="35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12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9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5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8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355"/>
      </w:pPr>
      <w:rPr>
        <w:rFonts w:hint="default"/>
        <w:lang w:val="ru-RU" w:eastAsia="en-US" w:bidi="ar-SA"/>
      </w:rPr>
    </w:lvl>
  </w:abstractNum>
  <w:abstractNum w:abstractNumId="16">
    <w:nsid w:val="0248C179"/>
    <w:multiLevelType w:val="multilevel"/>
    <w:tmpl w:val="0248C179"/>
    <w:lvl w:ilvl="0">
      <w:start w:val="1"/>
      <w:numFmt w:val="decimal"/>
      <w:lvlText w:val="%1)"/>
      <w:lvlJc w:val="left"/>
      <w:pPr>
        <w:ind w:left="645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488" w:hanging="36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36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3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7" w:hanging="361"/>
      </w:pPr>
      <w:rPr>
        <w:rFonts w:hint="default"/>
        <w:lang w:val="ru-RU" w:eastAsia="en-US" w:bidi="ar-SA"/>
      </w:rPr>
    </w:lvl>
  </w:abstractNum>
  <w:abstractNum w:abstractNumId="17">
    <w:nsid w:val="03D62ECE"/>
    <w:multiLevelType w:val="multilevel"/>
    <w:tmpl w:val="03D62ECE"/>
    <w:lvl w:ilvl="0">
      <w:start w:val="1"/>
      <w:numFmt w:val="decimal"/>
      <w:lvlText w:val="%1)"/>
      <w:lvlJc w:val="left"/>
      <w:pPr>
        <w:ind w:left="259" w:hanging="3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9" w:hanging="615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0" w:hanging="70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30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1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1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3" w:hanging="705"/>
      </w:pPr>
      <w:rPr>
        <w:rFonts w:hint="default"/>
        <w:lang w:val="ru-RU" w:eastAsia="en-US" w:bidi="ar-SA"/>
      </w:rPr>
    </w:lvl>
  </w:abstractNum>
  <w:abstractNum w:abstractNumId="18">
    <w:nsid w:val="0E640482"/>
    <w:multiLevelType w:val="multilevel"/>
    <w:tmpl w:val="0E640482"/>
    <w:lvl w:ilvl="0">
      <w:start w:val="1"/>
      <w:numFmt w:val="decimal"/>
      <w:lvlText w:val="%1)"/>
      <w:lvlJc w:val="left"/>
      <w:pPr>
        <w:ind w:left="259" w:hanging="4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36" w:hanging="4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12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9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5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8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408"/>
      </w:pPr>
      <w:rPr>
        <w:rFonts w:hint="default"/>
        <w:lang w:val="ru-RU" w:eastAsia="en-US" w:bidi="ar-SA"/>
      </w:rPr>
    </w:lvl>
  </w:abstractNum>
  <w:abstractNum w:abstractNumId="19">
    <w:nsid w:val="195875AC"/>
    <w:multiLevelType w:val="multilevel"/>
    <w:tmpl w:val="2B3E58F6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320" w:hanging="2160"/>
      </w:pPr>
      <w:rPr>
        <w:rFonts w:hint="default"/>
      </w:rPr>
    </w:lvl>
  </w:abstractNum>
  <w:abstractNum w:abstractNumId="20">
    <w:nsid w:val="243FCF68"/>
    <w:multiLevelType w:val="multilevel"/>
    <w:tmpl w:val="243FCF68"/>
    <w:lvl w:ilvl="0">
      <w:numFmt w:val="bullet"/>
      <w:lvlText w:val="-"/>
      <w:lvlJc w:val="left"/>
      <w:pPr>
        <w:ind w:left="259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36" w:hanging="20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12" w:hanging="2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9" w:hanging="2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5" w:hanging="2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2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8" w:hanging="2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2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202"/>
      </w:pPr>
      <w:rPr>
        <w:rFonts w:hint="default"/>
        <w:lang w:val="ru-RU" w:eastAsia="en-US" w:bidi="ar-SA"/>
      </w:rPr>
    </w:lvl>
  </w:abstractNum>
  <w:abstractNum w:abstractNumId="21">
    <w:nsid w:val="2470EC97"/>
    <w:multiLevelType w:val="multilevel"/>
    <w:tmpl w:val="2470EC97"/>
    <w:lvl w:ilvl="0">
      <w:start w:val="1"/>
      <w:numFmt w:val="decimal"/>
      <w:lvlText w:val="%1)"/>
      <w:lvlJc w:val="left"/>
      <w:pPr>
        <w:ind w:left="25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36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1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360"/>
      </w:pPr>
      <w:rPr>
        <w:rFonts w:hint="default"/>
        <w:lang w:val="ru-RU" w:eastAsia="en-US" w:bidi="ar-SA"/>
      </w:rPr>
    </w:lvl>
  </w:abstractNum>
  <w:abstractNum w:abstractNumId="22">
    <w:nsid w:val="25480719"/>
    <w:multiLevelType w:val="multilevel"/>
    <w:tmpl w:val="0306789A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320" w:hanging="2160"/>
      </w:pPr>
      <w:rPr>
        <w:rFonts w:hint="default"/>
      </w:rPr>
    </w:lvl>
  </w:abstractNum>
  <w:abstractNum w:abstractNumId="23">
    <w:nsid w:val="25B654F3"/>
    <w:multiLevelType w:val="multilevel"/>
    <w:tmpl w:val="25B654F3"/>
    <w:lvl w:ilvl="0">
      <w:start w:val="1"/>
      <w:numFmt w:val="decimal"/>
      <w:lvlText w:val="%1)"/>
      <w:lvlJc w:val="left"/>
      <w:pPr>
        <w:ind w:left="687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614" w:hanging="42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4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7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428"/>
      </w:pPr>
      <w:rPr>
        <w:rFonts w:hint="default"/>
        <w:lang w:val="ru-RU" w:eastAsia="en-US" w:bidi="ar-SA"/>
      </w:rPr>
    </w:lvl>
  </w:abstractNum>
  <w:abstractNum w:abstractNumId="24">
    <w:nsid w:val="2A8F537B"/>
    <w:multiLevelType w:val="multilevel"/>
    <w:tmpl w:val="2A8F537B"/>
    <w:lvl w:ilvl="0">
      <w:start w:val="1"/>
      <w:numFmt w:val="decimal"/>
      <w:lvlText w:val="%1)"/>
      <w:lvlJc w:val="left"/>
      <w:pPr>
        <w:ind w:left="50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259" w:hanging="3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93" w:hanging="3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7" w:hanging="3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3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5" w:hanging="3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8" w:hanging="3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2" w:hanging="3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312"/>
      </w:pPr>
      <w:rPr>
        <w:rFonts w:hint="default"/>
        <w:lang w:val="ru-RU" w:eastAsia="en-US" w:bidi="ar-SA"/>
      </w:rPr>
    </w:lvl>
  </w:abstractNum>
  <w:abstractNum w:abstractNumId="25">
    <w:nsid w:val="39A0D9AC"/>
    <w:multiLevelType w:val="multilevel"/>
    <w:tmpl w:val="39A0D9AC"/>
    <w:lvl w:ilvl="0">
      <w:numFmt w:val="bullet"/>
      <w:lvlText w:val="-"/>
      <w:lvlJc w:val="left"/>
      <w:pPr>
        <w:ind w:left="259" w:hanging="3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36" w:hanging="37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12" w:hanging="3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9" w:hanging="3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5" w:hanging="3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3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8" w:hanging="3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3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370"/>
      </w:pPr>
      <w:rPr>
        <w:rFonts w:hint="default"/>
        <w:lang w:val="ru-RU" w:eastAsia="en-US" w:bidi="ar-SA"/>
      </w:rPr>
    </w:lvl>
  </w:abstractNum>
  <w:abstractNum w:abstractNumId="26">
    <w:nsid w:val="46A08BB8"/>
    <w:multiLevelType w:val="multilevel"/>
    <w:tmpl w:val="46A08BB8"/>
    <w:lvl w:ilvl="0">
      <w:numFmt w:val="bullet"/>
      <w:lvlText w:val="-"/>
      <w:lvlJc w:val="left"/>
      <w:pPr>
        <w:ind w:left="25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36" w:hanging="16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12" w:hanging="1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5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8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164"/>
      </w:pPr>
      <w:rPr>
        <w:rFonts w:hint="default"/>
        <w:lang w:val="ru-RU" w:eastAsia="en-US" w:bidi="ar-SA"/>
      </w:rPr>
    </w:lvl>
  </w:abstractNum>
  <w:abstractNum w:abstractNumId="27">
    <w:nsid w:val="4C1BAE26"/>
    <w:multiLevelType w:val="multilevel"/>
    <w:tmpl w:val="4C1BAE26"/>
    <w:lvl w:ilvl="0">
      <w:start w:val="1"/>
      <w:numFmt w:val="decimal"/>
      <w:lvlText w:val="%1)"/>
      <w:lvlJc w:val="left"/>
      <w:pPr>
        <w:ind w:left="167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514" w:hanging="70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348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7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706"/>
      </w:pPr>
      <w:rPr>
        <w:rFonts w:hint="default"/>
        <w:lang w:val="ru-RU" w:eastAsia="en-US" w:bidi="ar-SA"/>
      </w:rPr>
    </w:lvl>
  </w:abstractNum>
  <w:abstractNum w:abstractNumId="28">
    <w:nsid w:val="4D4DC07F"/>
    <w:multiLevelType w:val="multilevel"/>
    <w:tmpl w:val="4D4DC07F"/>
    <w:lvl w:ilvl="0">
      <w:start w:val="1"/>
      <w:numFmt w:val="decimal"/>
      <w:lvlText w:val="%1)"/>
      <w:lvlJc w:val="left"/>
      <w:pPr>
        <w:ind w:left="25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36" w:hanging="70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12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5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706"/>
      </w:pPr>
      <w:rPr>
        <w:rFonts w:hint="default"/>
        <w:lang w:val="ru-RU" w:eastAsia="en-US" w:bidi="ar-SA"/>
      </w:rPr>
    </w:lvl>
  </w:abstractNum>
  <w:abstractNum w:abstractNumId="29">
    <w:nsid w:val="4D94DA66"/>
    <w:multiLevelType w:val="multilevel"/>
    <w:tmpl w:val="4D94DA66"/>
    <w:lvl w:ilvl="0">
      <w:numFmt w:val="bullet"/>
      <w:lvlText w:val="-"/>
      <w:lvlJc w:val="left"/>
      <w:pPr>
        <w:ind w:left="1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550" w:hanging="1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960" w:hanging="1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71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81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92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02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012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423" w:hanging="144"/>
      </w:pPr>
      <w:rPr>
        <w:rFonts w:hint="default"/>
        <w:lang w:val="ru-RU" w:eastAsia="en-US" w:bidi="ar-SA"/>
      </w:rPr>
    </w:lvl>
  </w:abstractNum>
  <w:abstractNum w:abstractNumId="30">
    <w:nsid w:val="59ADCABA"/>
    <w:multiLevelType w:val="multilevel"/>
    <w:tmpl w:val="59ADCABA"/>
    <w:lvl w:ilvl="0">
      <w:numFmt w:val="bullet"/>
      <w:lvlText w:val=""/>
      <w:lvlJc w:val="left"/>
      <w:pPr>
        <w:ind w:left="259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36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1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360"/>
      </w:pPr>
      <w:rPr>
        <w:rFonts w:hint="default"/>
        <w:lang w:val="ru-RU" w:eastAsia="en-US" w:bidi="ar-SA"/>
      </w:rPr>
    </w:lvl>
  </w:abstractNum>
  <w:abstractNum w:abstractNumId="31">
    <w:nsid w:val="5A241D34"/>
    <w:multiLevelType w:val="multilevel"/>
    <w:tmpl w:val="5A241D34"/>
    <w:lvl w:ilvl="0">
      <w:numFmt w:val="bullet"/>
      <w:lvlText w:val="-"/>
      <w:lvlJc w:val="left"/>
      <w:pPr>
        <w:ind w:left="42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"/>
      <w:lvlJc w:val="left"/>
      <w:pPr>
        <w:ind w:left="259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59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54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1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8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5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2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308"/>
      </w:pPr>
      <w:rPr>
        <w:rFonts w:hint="default"/>
        <w:lang w:val="ru-RU" w:eastAsia="en-US" w:bidi="ar-SA"/>
      </w:rPr>
    </w:lvl>
  </w:abstractNum>
  <w:abstractNum w:abstractNumId="32">
    <w:nsid w:val="60382F6E"/>
    <w:multiLevelType w:val="multilevel"/>
    <w:tmpl w:val="60382F6E"/>
    <w:lvl w:ilvl="0">
      <w:start w:val="1"/>
      <w:numFmt w:val="decimal"/>
      <w:lvlText w:val="%1)"/>
      <w:lvlJc w:val="left"/>
      <w:pPr>
        <w:ind w:left="259" w:hanging="4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36" w:hanging="44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12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9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5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8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442"/>
      </w:pPr>
      <w:rPr>
        <w:rFonts w:hint="default"/>
        <w:lang w:val="ru-RU" w:eastAsia="en-US" w:bidi="ar-SA"/>
      </w:rPr>
    </w:lvl>
  </w:abstractNum>
  <w:abstractNum w:abstractNumId="33">
    <w:nsid w:val="629F7852"/>
    <w:multiLevelType w:val="multilevel"/>
    <w:tmpl w:val="629F7852"/>
    <w:lvl w:ilvl="0">
      <w:numFmt w:val="bullet"/>
      <w:lvlText w:val="•"/>
      <w:lvlJc w:val="left"/>
      <w:pPr>
        <w:ind w:left="259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36" w:hanging="34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12" w:hanging="3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9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5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8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346"/>
      </w:pPr>
      <w:rPr>
        <w:rFonts w:hint="default"/>
        <w:lang w:val="ru-RU" w:eastAsia="en-US" w:bidi="ar-SA"/>
      </w:rPr>
    </w:lvl>
  </w:abstractNum>
  <w:abstractNum w:abstractNumId="34">
    <w:nsid w:val="72183CF9"/>
    <w:multiLevelType w:val="multilevel"/>
    <w:tmpl w:val="72183CF9"/>
    <w:lvl w:ilvl="0">
      <w:start w:val="1"/>
      <w:numFmt w:val="decimal"/>
      <w:lvlText w:val="%1)"/>
      <w:lvlJc w:val="left"/>
      <w:pPr>
        <w:ind w:left="54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488" w:hanging="36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36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3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7" w:hanging="361"/>
      </w:pPr>
      <w:rPr>
        <w:rFonts w:hint="default"/>
        <w:lang w:val="ru-RU" w:eastAsia="en-US" w:bidi="ar-SA"/>
      </w:rPr>
    </w:lvl>
  </w:abstractNum>
  <w:abstractNum w:abstractNumId="35">
    <w:nsid w:val="77ECEA79"/>
    <w:multiLevelType w:val="multilevel"/>
    <w:tmpl w:val="77ECEA79"/>
    <w:lvl w:ilvl="0">
      <w:start w:val="1"/>
      <w:numFmt w:val="decimal"/>
      <w:lvlText w:val="%1)"/>
      <w:lvlJc w:val="left"/>
      <w:pPr>
        <w:ind w:left="1393" w:hanging="356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262" w:hanging="35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124" w:hanging="3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7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9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2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4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356"/>
      </w:pPr>
      <w:rPr>
        <w:rFonts w:hint="default"/>
        <w:lang w:val="ru-RU" w:eastAsia="en-US" w:bidi="ar-SA"/>
      </w:rPr>
    </w:lvl>
  </w:abstractNum>
  <w:abstractNum w:abstractNumId="36">
    <w:nsid w:val="79AA4FA4"/>
    <w:multiLevelType w:val="multilevel"/>
    <w:tmpl w:val="79AA4FA4"/>
    <w:lvl w:ilvl="0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202" w:hanging="24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045" w:hanging="2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88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1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4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16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59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02" w:hanging="245"/>
      </w:pPr>
      <w:rPr>
        <w:rFonts w:hint="default"/>
        <w:lang w:val="ru-RU" w:eastAsia="en-US" w:bidi="ar-SA"/>
      </w:rPr>
    </w:lvl>
  </w:abstractNum>
  <w:abstractNum w:abstractNumId="37">
    <w:nsid w:val="7C246926"/>
    <w:multiLevelType w:val="multilevel"/>
    <w:tmpl w:val="7C246926"/>
    <w:lvl w:ilvl="0">
      <w:numFmt w:val="bullet"/>
      <w:lvlText w:val=""/>
      <w:lvlJc w:val="left"/>
      <w:pPr>
        <w:ind w:left="970" w:hanging="1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884" w:hanging="15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788" w:hanging="1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3" w:hanging="1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7" w:hanging="1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2" w:hanging="1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6" w:hanging="1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1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5" w:hanging="154"/>
      </w:pPr>
      <w:rPr>
        <w:rFonts w:hint="default"/>
        <w:lang w:val="ru-RU" w:eastAsia="en-US" w:bidi="ar-SA"/>
      </w:rPr>
    </w:lvl>
  </w:abstractNum>
  <w:abstractNum w:abstractNumId="38">
    <w:nsid w:val="7DEC2089"/>
    <w:multiLevelType w:val="multilevel"/>
    <w:tmpl w:val="7DEC2089"/>
    <w:lvl w:ilvl="0">
      <w:start w:val="3"/>
      <w:numFmt w:val="decimal"/>
      <w:lvlText w:val="%1"/>
      <w:lvlJc w:val="left"/>
      <w:pPr>
        <w:ind w:left="1460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0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7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1" w:hanging="49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30"/>
  </w:num>
  <w:num w:numId="3">
    <w:abstractNumId w:val="9"/>
  </w:num>
  <w:num w:numId="4">
    <w:abstractNumId w:val="17"/>
  </w:num>
  <w:num w:numId="5">
    <w:abstractNumId w:val="23"/>
  </w:num>
  <w:num w:numId="6">
    <w:abstractNumId w:val="34"/>
  </w:num>
  <w:num w:numId="7">
    <w:abstractNumId w:val="16"/>
  </w:num>
  <w:num w:numId="8">
    <w:abstractNumId w:val="3"/>
  </w:num>
  <w:num w:numId="9">
    <w:abstractNumId w:val="24"/>
  </w:num>
  <w:num w:numId="10">
    <w:abstractNumId w:val="31"/>
  </w:num>
  <w:num w:numId="11">
    <w:abstractNumId w:val="10"/>
  </w:num>
  <w:num w:numId="12">
    <w:abstractNumId w:val="28"/>
  </w:num>
  <w:num w:numId="13">
    <w:abstractNumId w:val="14"/>
  </w:num>
  <w:num w:numId="14">
    <w:abstractNumId w:val="21"/>
  </w:num>
  <w:num w:numId="15">
    <w:abstractNumId w:val="13"/>
  </w:num>
  <w:num w:numId="16">
    <w:abstractNumId w:val="12"/>
  </w:num>
  <w:num w:numId="17">
    <w:abstractNumId w:val="5"/>
  </w:num>
  <w:num w:numId="18">
    <w:abstractNumId w:val="27"/>
  </w:num>
  <w:num w:numId="19">
    <w:abstractNumId w:val="32"/>
  </w:num>
  <w:num w:numId="20">
    <w:abstractNumId w:val="18"/>
  </w:num>
  <w:num w:numId="21">
    <w:abstractNumId w:val="26"/>
  </w:num>
  <w:num w:numId="22">
    <w:abstractNumId w:val="6"/>
  </w:num>
  <w:num w:numId="23">
    <w:abstractNumId w:val="37"/>
  </w:num>
  <w:num w:numId="24">
    <w:abstractNumId w:val="35"/>
  </w:num>
  <w:num w:numId="25">
    <w:abstractNumId w:val="8"/>
  </w:num>
  <w:num w:numId="26">
    <w:abstractNumId w:val="33"/>
  </w:num>
  <w:num w:numId="27">
    <w:abstractNumId w:val="4"/>
  </w:num>
  <w:num w:numId="28">
    <w:abstractNumId w:val="25"/>
  </w:num>
  <w:num w:numId="29">
    <w:abstractNumId w:val="1"/>
  </w:num>
  <w:num w:numId="30">
    <w:abstractNumId w:val="38"/>
  </w:num>
  <w:num w:numId="31">
    <w:abstractNumId w:val="0"/>
  </w:num>
  <w:num w:numId="32">
    <w:abstractNumId w:val="20"/>
  </w:num>
  <w:num w:numId="33">
    <w:abstractNumId w:val="29"/>
  </w:num>
  <w:num w:numId="34">
    <w:abstractNumId w:val="15"/>
  </w:num>
  <w:num w:numId="35">
    <w:abstractNumId w:val="36"/>
  </w:num>
  <w:num w:numId="36">
    <w:abstractNumId w:val="7"/>
  </w:num>
  <w:num w:numId="37">
    <w:abstractNumId w:val="2"/>
  </w:num>
  <w:num w:numId="38">
    <w:abstractNumId w:val="22"/>
  </w:num>
  <w:num w:numId="39">
    <w:abstractNumId w:val="1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62"/>
    <w:rsid w:val="000349AD"/>
    <w:rsid w:val="0005265E"/>
    <w:rsid w:val="000612BE"/>
    <w:rsid w:val="00073BA7"/>
    <w:rsid w:val="000A7EF5"/>
    <w:rsid w:val="000E4948"/>
    <w:rsid w:val="001132C7"/>
    <w:rsid w:val="00126772"/>
    <w:rsid w:val="00131B77"/>
    <w:rsid w:val="00132A43"/>
    <w:rsid w:val="001413FB"/>
    <w:rsid w:val="00196DE3"/>
    <w:rsid w:val="001971DD"/>
    <w:rsid w:val="001A50AA"/>
    <w:rsid w:val="001E6905"/>
    <w:rsid w:val="001F10B8"/>
    <w:rsid w:val="002117C5"/>
    <w:rsid w:val="0023263D"/>
    <w:rsid w:val="00232FC4"/>
    <w:rsid w:val="00244C02"/>
    <w:rsid w:val="0026141B"/>
    <w:rsid w:val="00262D5A"/>
    <w:rsid w:val="002B2A1E"/>
    <w:rsid w:val="002B62DC"/>
    <w:rsid w:val="002E7A6F"/>
    <w:rsid w:val="00330FC2"/>
    <w:rsid w:val="00333A42"/>
    <w:rsid w:val="003417D4"/>
    <w:rsid w:val="0034668F"/>
    <w:rsid w:val="00347C23"/>
    <w:rsid w:val="00365E7D"/>
    <w:rsid w:val="0037033F"/>
    <w:rsid w:val="00381F9D"/>
    <w:rsid w:val="00391735"/>
    <w:rsid w:val="003A3C38"/>
    <w:rsid w:val="003B17BB"/>
    <w:rsid w:val="003D1186"/>
    <w:rsid w:val="003E0B55"/>
    <w:rsid w:val="003F0AA9"/>
    <w:rsid w:val="00425312"/>
    <w:rsid w:val="00430758"/>
    <w:rsid w:val="00431EF5"/>
    <w:rsid w:val="00456AA2"/>
    <w:rsid w:val="00460536"/>
    <w:rsid w:val="004B6C8F"/>
    <w:rsid w:val="0051618C"/>
    <w:rsid w:val="005503FA"/>
    <w:rsid w:val="00562B03"/>
    <w:rsid w:val="005905BC"/>
    <w:rsid w:val="005E5F83"/>
    <w:rsid w:val="00686118"/>
    <w:rsid w:val="006A4E47"/>
    <w:rsid w:val="006D63FE"/>
    <w:rsid w:val="00731E3D"/>
    <w:rsid w:val="00767433"/>
    <w:rsid w:val="00771A18"/>
    <w:rsid w:val="007B225C"/>
    <w:rsid w:val="007C47FA"/>
    <w:rsid w:val="007D5DFC"/>
    <w:rsid w:val="007F1038"/>
    <w:rsid w:val="00880A55"/>
    <w:rsid w:val="00884CF0"/>
    <w:rsid w:val="008B49FF"/>
    <w:rsid w:val="008B6049"/>
    <w:rsid w:val="008E62E2"/>
    <w:rsid w:val="009028B4"/>
    <w:rsid w:val="00926019"/>
    <w:rsid w:val="0093368F"/>
    <w:rsid w:val="0095631C"/>
    <w:rsid w:val="0096173D"/>
    <w:rsid w:val="00A96FAE"/>
    <w:rsid w:val="00AA1F11"/>
    <w:rsid w:val="00AD132D"/>
    <w:rsid w:val="00AE1BE4"/>
    <w:rsid w:val="00B21E19"/>
    <w:rsid w:val="00B97719"/>
    <w:rsid w:val="00C33C6B"/>
    <w:rsid w:val="00C432D7"/>
    <w:rsid w:val="00C50333"/>
    <w:rsid w:val="00C522B1"/>
    <w:rsid w:val="00C7525A"/>
    <w:rsid w:val="00C92E50"/>
    <w:rsid w:val="00CA5AE2"/>
    <w:rsid w:val="00CB2E62"/>
    <w:rsid w:val="00CD2FD6"/>
    <w:rsid w:val="00D335F7"/>
    <w:rsid w:val="00D3409A"/>
    <w:rsid w:val="00D365B7"/>
    <w:rsid w:val="00D54AA4"/>
    <w:rsid w:val="00D844DD"/>
    <w:rsid w:val="00D906AC"/>
    <w:rsid w:val="00D91CAC"/>
    <w:rsid w:val="00DA3709"/>
    <w:rsid w:val="00DA43BA"/>
    <w:rsid w:val="00DF44DA"/>
    <w:rsid w:val="00DF7284"/>
    <w:rsid w:val="00E23EA7"/>
    <w:rsid w:val="00E55902"/>
    <w:rsid w:val="00E8001C"/>
    <w:rsid w:val="00EB20AC"/>
    <w:rsid w:val="00EC68AC"/>
    <w:rsid w:val="00ED1D79"/>
    <w:rsid w:val="00F627F1"/>
    <w:rsid w:val="00F62CA4"/>
    <w:rsid w:val="00F7426E"/>
    <w:rsid w:val="00FA5035"/>
    <w:rsid w:val="00FA6D8E"/>
    <w:rsid w:val="00FC1D42"/>
    <w:rsid w:val="00FD1D46"/>
    <w:rsid w:val="00FE1854"/>
    <w:rsid w:val="00FE78C3"/>
    <w:rsid w:val="149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80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196DE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196DE3"/>
    <w:pPr>
      <w:ind w:left="965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rsid w:val="00196DE3"/>
    <w:pPr>
      <w:spacing w:line="319" w:lineRule="exact"/>
      <w:ind w:left="965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96DE3"/>
    <w:pPr>
      <w:ind w:left="259" w:firstLine="706"/>
      <w:jc w:val="both"/>
    </w:pPr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96D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196DE3"/>
    <w:pPr>
      <w:ind w:left="259" w:firstLine="706"/>
    </w:pPr>
  </w:style>
  <w:style w:type="paragraph" w:customStyle="1" w:styleId="TableParagraph">
    <w:name w:val="Table Paragraph"/>
    <w:basedOn w:val="a"/>
    <w:uiPriority w:val="1"/>
    <w:qFormat/>
    <w:rsid w:val="00196DE3"/>
    <w:pPr>
      <w:ind w:left="110"/>
    </w:pPr>
  </w:style>
  <w:style w:type="paragraph" w:styleId="a5">
    <w:name w:val="Balloon Text"/>
    <w:basedOn w:val="a"/>
    <w:link w:val="a6"/>
    <w:rsid w:val="001267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126772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Default">
    <w:name w:val="Default"/>
    <w:rsid w:val="007D5D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rsid w:val="00EB20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B20AC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"/>
    <w:link w:val="aa"/>
    <w:rsid w:val="00EB20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B20AC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DF7284"/>
    <w:rPr>
      <w:rFonts w:eastAsiaTheme="minorEastAsia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DF7284"/>
    <w:rPr>
      <w:rFonts w:eastAsiaTheme="minorEastAsia"/>
      <w:sz w:val="22"/>
      <w:szCs w:val="22"/>
    </w:rPr>
  </w:style>
  <w:style w:type="paragraph" w:customStyle="1" w:styleId="Noparagraphstyle">
    <w:name w:val="[No paragraph style]"/>
    <w:rsid w:val="00D91CAC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customStyle="1" w:styleId="7">
    <w:name w:val="Сетка таблицы7"/>
    <w:basedOn w:val="a1"/>
    <w:next w:val="ad"/>
    <w:uiPriority w:val="59"/>
    <w:rsid w:val="0096173D"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rsid w:val="0096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196DE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196DE3"/>
    <w:pPr>
      <w:ind w:left="965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rsid w:val="00196DE3"/>
    <w:pPr>
      <w:spacing w:line="319" w:lineRule="exact"/>
      <w:ind w:left="965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96DE3"/>
    <w:pPr>
      <w:ind w:left="259" w:firstLine="706"/>
      <w:jc w:val="both"/>
    </w:pPr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96D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196DE3"/>
    <w:pPr>
      <w:ind w:left="259" w:firstLine="706"/>
    </w:pPr>
  </w:style>
  <w:style w:type="paragraph" w:customStyle="1" w:styleId="TableParagraph">
    <w:name w:val="Table Paragraph"/>
    <w:basedOn w:val="a"/>
    <w:uiPriority w:val="1"/>
    <w:qFormat/>
    <w:rsid w:val="00196DE3"/>
    <w:pPr>
      <w:ind w:left="110"/>
    </w:pPr>
  </w:style>
  <w:style w:type="paragraph" w:styleId="a5">
    <w:name w:val="Balloon Text"/>
    <w:basedOn w:val="a"/>
    <w:link w:val="a6"/>
    <w:rsid w:val="001267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126772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Default">
    <w:name w:val="Default"/>
    <w:rsid w:val="007D5D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rsid w:val="00EB20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B20AC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"/>
    <w:link w:val="aa"/>
    <w:rsid w:val="00EB20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B20AC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DF7284"/>
    <w:rPr>
      <w:rFonts w:eastAsiaTheme="minorEastAsia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DF7284"/>
    <w:rPr>
      <w:rFonts w:eastAsiaTheme="minorEastAsia"/>
      <w:sz w:val="22"/>
      <w:szCs w:val="22"/>
    </w:rPr>
  </w:style>
  <w:style w:type="paragraph" w:customStyle="1" w:styleId="Noparagraphstyle">
    <w:name w:val="[No paragraph style]"/>
    <w:rsid w:val="00D91CAC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customStyle="1" w:styleId="7">
    <w:name w:val="Сетка таблицы7"/>
    <w:basedOn w:val="a1"/>
    <w:next w:val="ad"/>
    <w:uiPriority w:val="59"/>
    <w:rsid w:val="0096173D"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rsid w:val="0096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4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1027"/>
    <customShpInfo spid="_x0000_s1028"/>
    <customShpInfo spid="_x0000_s1029"/>
    <customShpInfo spid="_x0000_s1030"/>
    <customShpInfo spid="_x0000_s1026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0A5817-17C9-4A87-A569-F7CCE7F8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101</Pages>
  <Words>30538</Words>
  <Characters>174069</Characters>
  <Application>Microsoft Office Word</Application>
  <DocSecurity>0</DocSecurity>
  <Lines>1450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2023-11-17T08:52:00Z</cp:lastPrinted>
  <dcterms:created xsi:type="dcterms:W3CDTF">2023-11-21T11:44:00Z</dcterms:created>
  <dcterms:modified xsi:type="dcterms:W3CDTF">2023-11-21T11:44:00Z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2023-07-31T00:00:00Z</vt:filetime>
  </property>
  <property fmtid="{D5CDD505-2E9C-101B-9397-08002B2CF9AE}" pid="5" name="KSOProductBuildVer">
    <vt:lpwstr>1049-11.2.0.11537</vt:lpwstr>
  </property>
  <property fmtid="{D5CDD505-2E9C-101B-9397-08002B2CF9AE}" pid="6" name="ICV">
    <vt:lpwstr>6AB17A887E2B4D64A4376EA1C3A6E165</vt:lpwstr>
  </property>
</Properties>
</file>